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3248" w14:textId="7993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мәслихаттың 2013 жылғы 27 желтоқсандағы № 20-2 "2014-2016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мәслихаттың 2014 жылғы 15 қыркүйектегі № 27-3 шешімі. Батыс Қазақстан облысы Әділет департаментінде 2014 жылғы 18 қыркүйекте № 3634 болып тіркелді. Күші жойылды - Батыс Қазақстан облысы Зеленов аудандық мәслихатының 2015 жылғы 17 наурыздағы № 31-8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Зеленов аудандық мәслихатының 17.03.2015 </w:t>
      </w:r>
      <w:r>
        <w:rPr>
          <w:rFonts w:ascii="Times New Roman"/>
          <w:b w:val="false"/>
          <w:i w:val="false"/>
          <w:color w:val="ff0000"/>
          <w:sz w:val="28"/>
        </w:rPr>
        <w:t>№ 31-8</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Зеленов аудандық мәслихатының 2013 жылғы 27 желтоқсандағы № 20-2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3404 тіркелген, 2014 жылғы 17 қаңтардағы "Ауыл тынысы" газетінде жарияланған)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"4 495 534 мың" деген сан "4 595 534 мың" деген санмен ауыстырылсын;</w:t>
      </w:r>
      <w:r>
        <w:br/>
      </w:r>
      <w:r>
        <w:rPr>
          <w:rFonts w:ascii="Times New Roman"/>
          <w:b w:val="false"/>
          <w:i w:val="false"/>
          <w:color w:val="000000"/>
          <w:sz w:val="28"/>
        </w:rPr>
        <w:t>
      "1 073 896 мың" деген сан "1 173 896 мың" деген санмен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"4 466 744 мың" деген сан "4 566 744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15 қыркүйектегі № 27-3</w:t>
            </w:r>
            <w:r>
              <w:br/>
            </w:r>
            <w:r>
              <w:rPr>
                <w:rFonts w:ascii="Times New Roman"/>
                <w:b w:val="false"/>
                <w:i w:val="false"/>
                <w:color w:val="000000"/>
                <w:sz w:val="20"/>
              </w:rPr>
              <w:t>Зеленов аудандық мәслихаттың шешіміне</w:t>
            </w:r>
            <w:r>
              <w:br/>
            </w:r>
            <w:r>
              <w:rPr>
                <w:rFonts w:ascii="Times New Roman"/>
                <w:b w:val="false"/>
                <w:i w:val="false"/>
                <w:color w:val="000000"/>
                <w:sz w:val="20"/>
              </w:rPr>
              <w:t>қосымша</w:t>
            </w:r>
            <w:r>
              <w:br/>
            </w:r>
            <w:r>
              <w:rPr>
                <w:rFonts w:ascii="Times New Roman"/>
                <w:b w:val="false"/>
                <w:i w:val="false"/>
                <w:color w:val="000000"/>
                <w:sz w:val="20"/>
              </w:rPr>
              <w:t>2013 жылғы 27 желтоқсандағы № 20-2</w:t>
            </w:r>
            <w:r>
              <w:br/>
            </w:r>
            <w:r>
              <w:rPr>
                <w:rFonts w:ascii="Times New Roman"/>
                <w:b w:val="false"/>
                <w:i w:val="false"/>
                <w:color w:val="000000"/>
                <w:sz w:val="20"/>
              </w:rPr>
              <w:t>Зеленов аудандық мәслихаттың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860"/>
        <w:gridCol w:w="502"/>
        <w:gridCol w:w="322"/>
        <w:gridCol w:w="322"/>
        <w:gridCol w:w="6626"/>
        <w:gridCol w:w="31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4 595 534</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1 173 896</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496 061</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404 791</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3 336 298</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3 336 298</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3 336 298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993"/>
        <w:gridCol w:w="993"/>
        <w:gridCol w:w="993"/>
        <w:gridCol w:w="5344"/>
        <w:gridCol w:w="25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4 566 744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450 418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311 725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302 523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2 923 361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2 675 731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2 673 550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2 544 348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2 393 575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362 716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389 186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106 188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77 768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операциялар бойынша сальдо</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