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1ae5" w14:textId="9211a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түріндегі жазаға сотталған адамдар үшін қоғамдық жұмыстардың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әкімдігінің 2014 жылғы 16 қазандағы № 844 қаулысы. Батыс Қазақстан облысы Әділет департаментінде 2014 жылғы 6 қарашада № 3679 болып тіркелді. Күшi жойылды - Батыс Қазақстан облысы Зеленов ауданы әкімдігінің 2015 жылғы 22 қаңтардағы № 64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Күшi жойылды - Батыс Қазақстан облысы Зеленов ауданы әкімдігінің 22.01.2015 № 64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 жылғы 16 шілдедегі Қылмыстық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 жылғы 13 желтоқсандағы Қылмыстық-атқару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 жылғы 23 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Қоғамдық жұмыстарға тарту түрінде жазаны өтеуге сотталған адамдар үшін қоғамдық жұмыстардың түрлері белгіленсін: елді мекендердің аумағын жинау және абаттандыру.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Ауылдық округтер әкімдері "Батыс Қазақстан облысы бойынша қылмыстық-атқару жүйесі департаменті" мемлекеттік мекемесінің (келісімі бойынша) келісімімен қоғамдық жұмысқа тарту түрінде жазаны өтеуге арналған объектілердің тізімдерін сотқа тоқсан сайын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Аудан әкімі аппаратының басшысы (М. Залмуканов)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аудан әкімінің орынбасары А. Т. Досжановқа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м.а.</w:t>
            </w:r>
          </w:p>
          <w:bookmarkEnd w:id="1"/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Тугузбаев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"КЕЛІСІЛДІ"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Батыс Қазақстан облысы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қылмыстық-атқару жүйесі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департаментінің бастығы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әділет подполковнигі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 Б. Т. Туремуратов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2014 жылғы 23 қазан</w:t>
            </w:r>
          </w:p>
          <w:bookmarkEnd w:id="2"/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