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eea2" w14:textId="903e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мәслихаттың 2013 жылғы 27 желтоқсандағы № 20-2 "2014-2016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2014 жылғы 13 қарашадағы № 29-1 шешімі. Батыс Қазақстан облысы Әділет департаментінде 2014 жылғы 25 қарашада № 3698 болып тіркелді. Күші жойылды - Батыс Қазақстан облысы Зеленов аудандық мәслихатының 2015 жылғы 17 наурыздағы № 31-8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Зеленов аудандық мәслихатының 17.03.2015 </w:t>
      </w:r>
      <w:r>
        <w:rPr>
          <w:rFonts w:ascii="Times New Roman"/>
          <w:b w:val="false"/>
          <w:i w:val="false"/>
          <w:color w:val="ff0000"/>
          <w:sz w:val="28"/>
        </w:rPr>
        <w:t>№ 31-8</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Зеленов аудандық мәслихаттың 2013 жылғы 27 желтоқсандағы № 20-2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3404 тіркелген, 2014 жылғы 17 қаңтардағы "Ауыл тынысы"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Аудандық мәслихат аппаратының басшысы (Г.А.Терехов)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Голубева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13 қарашадағы № 29-1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мәслихаттың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желтоқсандағы № 20-2 Зеленов аудандық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1" w:id="0"/>
    <w:p>
      <w:pPr>
        <w:spacing w:after="0"/>
        <w:ind w:left="0"/>
        <w:jc w:val="left"/>
      </w:pPr>
      <w:r>
        <w:rPr>
          <w:rFonts w:ascii="Times New Roman"/>
          <w:b/>
          <w:i w:val="false"/>
          <w:color w:val="000000"/>
        </w:rPr>
        <w:t xml:space="preserve"> 2014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36"/>
        <w:gridCol w:w="488"/>
        <w:gridCol w:w="313"/>
        <w:gridCol w:w="313"/>
        <w:gridCol w:w="6440"/>
        <w:gridCol w:w="32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4 592 108 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1 173 896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496 061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404 791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7 270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14 190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3 645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3 645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5 340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3 332 872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3 332 872 </w:t>
            </w: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3 332 872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92"/>
        <w:gridCol w:w="981"/>
        <w:gridCol w:w="981"/>
        <w:gridCol w:w="982"/>
        <w:gridCol w:w="5282"/>
        <w:gridCol w:w="26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 Шығындар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4 563 318 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453 047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420 713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15 104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15 104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15 013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95 459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87 699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87 124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7 760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310 150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301 083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5 030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296 053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7 995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7 995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7 845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24 339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24 339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24 339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24 192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2 922 536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166 181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166 181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159 112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8 640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150 472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2 674 798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2 672 617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2 544 415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150 773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2 393 642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128 202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6 373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121 829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81 557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81 557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15 570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15 329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25 574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төлемдері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17 413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17 413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20 939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12 291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8 648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178 514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154 623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154 623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27 136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20 752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6 384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11 069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7 252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3 817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17 690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17 690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64 220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4 741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59 479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22 373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21 110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9 011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9 011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23 891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23 755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22 963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22 483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353 485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209 508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21 579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13 029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8 550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187 929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20 062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167 867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154 621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13 246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96 244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93 744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93 744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55 475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38 269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абаттандыруды дамыту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47 733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34 653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27 164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27 164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4 160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4 160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13 080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9 080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386 328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222 877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222 877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222 877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10 362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212 515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22 918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22 918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22 918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22 607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102 102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11 081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10 081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10 081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91 021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91 021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4 994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86 027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38 431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17 597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12 828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12 696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20 834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8 762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11 942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105 826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47 805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16 885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16 885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16 718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10 520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6 760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6 690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10 070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10 070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9 770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9 621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47 951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47 951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47 951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10 649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10 497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60 611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54 459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54 459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36 459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6 152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6 152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6 152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87 402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3 135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2 933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84 267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50 237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50 237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12 236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12 236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12 021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21 794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21 794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2 788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18 736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2 282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33 920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63 894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63 894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63 894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63 894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63 894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63 894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29 974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29 974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29 974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активтермен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6 900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12 030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63 894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63 894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57 352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57 352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57 352 </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57 352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 </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5 488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