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32844" w14:textId="eb32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ауданында 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аудандық мәслихатының 2014 жылғы 26 желтоқсандағы № 30-3 шешімі. Батыс Қазақстан облысының Әділет департаментінде 2015 жылғы 12 қаңтарда № 3755 болып тіркелді. Күші жойылды - Батыс Қазақстан облысы Зеленов аудандық мәслихатының 2018 жылғы 29 мамырдағы № 21-5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Зеленов аудандық мәслихатының 29.05.2018 </w:t>
      </w:r>
      <w:r>
        <w:rPr>
          <w:rFonts w:ascii="Times New Roman"/>
          <w:b w:val="false"/>
          <w:i w:val="false"/>
          <w:color w:val="ff0000"/>
          <w:sz w:val="28"/>
        </w:rPr>
        <w:t>№ 21-5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2002 жылғы 11 шілдедегі "Кемтар балаларды әлеуметтік және медициналық-педагогикалық түзеу арқылы қолдау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Зеленов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Зеленов ауданында мүгедектер қатарындағы кемтар балаларды жеке оқыту жоспары бойынша үйде оқытуға жұмсаған шығындарын өндіріп алу тәртібі мен мөлшері айқындалсын: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шығындарды өтеу әр балаға психологиялық-медициналық-педагогикалық консультацияның қорытындысы болған жағдайда ай сайын үш айлық есептік көрсеткіш мөлшерінде жүргізіледі;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үйде оқытуға жұмсаған шығындарды өтеу (толықтай мемлекет қамтамасыз ететін мүгедек балалар және оларға қатысты ата-аналары, ата-ана құқығынан айырылған мүгедек балалардан басқа) мүгедектер қатарындағы кемтар балалардың ата-анасының біреуіне және басқа заңды өкілдеріне отбасы кірісі есепке алынбай берілсін.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 аппаратының басшысы (Г. А. Терехов)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Голубева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