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1de8" w14:textId="2961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2014 жылғы 26 желтоқсандағы № 30-2 шешімі. Батыс Қазақстан облысының Әділет департаментінде 2015 жылғы 14 қаңтарда № 3759 болып тіркелді. Күші жойылды - Батыс Қазақстан облысы Зеленов аудандық мәслихатының 2016 жылғы 11 желтоқсандағы № 40-3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11.01.2016 </w:t>
      </w:r>
      <w:r>
        <w:rPr>
          <w:rFonts w:ascii="Times New Roman"/>
          <w:b w:val="false"/>
          <w:i w:val="false"/>
          <w:color w:val="ff0000"/>
          <w:sz w:val="28"/>
        </w:rPr>
        <w:t>№ 40-3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4 952 933 мың теңге: </w:t>
      </w:r>
      <w:r>
        <w:br/>
      </w:r>
      <w:r>
        <w:rPr>
          <w:rFonts w:ascii="Times New Roman"/>
          <w:b w:val="false"/>
          <w:i w:val="false"/>
          <w:color w:val="000000"/>
          <w:sz w:val="28"/>
        </w:rPr>
        <w:t>
      </w:t>
      </w:r>
      <w:r>
        <w:rPr>
          <w:rFonts w:ascii="Times New Roman"/>
          <w:b w:val="false"/>
          <w:i w:val="false"/>
          <w:color w:val="000000"/>
          <w:sz w:val="28"/>
        </w:rPr>
        <w:t>салықтық түсімдер – 1 381 734 мың тенге;</w:t>
      </w:r>
      <w:r>
        <w:br/>
      </w:r>
      <w:r>
        <w:rPr>
          <w:rFonts w:ascii="Times New Roman"/>
          <w:b w:val="false"/>
          <w:i w:val="false"/>
          <w:color w:val="000000"/>
          <w:sz w:val="28"/>
        </w:rPr>
        <w:t>
      </w:t>
      </w:r>
      <w:r>
        <w:rPr>
          <w:rFonts w:ascii="Times New Roman"/>
          <w:b w:val="false"/>
          <w:i w:val="false"/>
          <w:color w:val="000000"/>
          <w:sz w:val="28"/>
        </w:rPr>
        <w:t>салықтық емес түсімдер – 3 340 мың тенге;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64 000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3 503 859 мың теңге;</w:t>
      </w:r>
      <w:r>
        <w:br/>
      </w:r>
      <w:r>
        <w:rPr>
          <w:rFonts w:ascii="Times New Roman"/>
          <w:b w:val="false"/>
          <w:i w:val="false"/>
          <w:color w:val="000000"/>
          <w:sz w:val="28"/>
        </w:rPr>
        <w:t>
      </w:t>
      </w:r>
      <w:r>
        <w:rPr>
          <w:rFonts w:ascii="Times New Roman"/>
          <w:b w:val="false"/>
          <w:i w:val="false"/>
          <w:color w:val="000000"/>
          <w:sz w:val="28"/>
        </w:rPr>
        <w:t>2) шығындар – 4 967 501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106 096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136 762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30 666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6 000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6 000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-126 664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126 664 мың теңге: </w:t>
      </w:r>
      <w:r>
        <w:br/>
      </w:r>
      <w:r>
        <w:rPr>
          <w:rFonts w:ascii="Times New Roman"/>
          <w:b w:val="false"/>
          <w:i w:val="false"/>
          <w:color w:val="000000"/>
          <w:sz w:val="28"/>
        </w:rPr>
        <w:t>
      </w:t>
      </w:r>
      <w:r>
        <w:rPr>
          <w:rFonts w:ascii="Times New Roman"/>
          <w:b w:val="false"/>
          <w:i w:val="false"/>
          <w:color w:val="000000"/>
          <w:sz w:val="28"/>
        </w:rPr>
        <w:t>қарыздар түсімі – 136 758 мың теңге;</w:t>
      </w:r>
      <w:r>
        <w:br/>
      </w:r>
      <w:r>
        <w:rPr>
          <w:rFonts w:ascii="Times New Roman"/>
          <w:b w:val="false"/>
          <w:i w:val="false"/>
          <w:color w:val="000000"/>
          <w:sz w:val="28"/>
        </w:rPr>
        <w:t>
      </w:t>
      </w:r>
      <w:r>
        <w:rPr>
          <w:rFonts w:ascii="Times New Roman"/>
          <w:b w:val="false"/>
          <w:i w:val="false"/>
          <w:color w:val="000000"/>
          <w:sz w:val="28"/>
        </w:rPr>
        <w:t>қарыздарды өтеу – 30 666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20 572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Батыс Қазақстан облысы Зеленов аудандық мәслихатының 05.10.2015 </w:t>
      </w:r>
      <w:r>
        <w:rPr>
          <w:rFonts w:ascii="Times New Roman"/>
          <w:b w:val="false"/>
          <w:i w:val="false"/>
          <w:color w:val="ff0000"/>
          <w:sz w:val="28"/>
        </w:rPr>
        <w:t>№ 36-1</w:t>
      </w:r>
      <w:r>
        <w:rPr>
          <w:rFonts w:ascii="Times New Roman"/>
          <w:b w:val="false"/>
          <w:i w:val="false"/>
          <w:color w:val="ff0000"/>
          <w:sz w:val="28"/>
        </w:rPr>
        <w:t xml:space="preserve">, 24.12.2015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474 711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төлеу жүйесінің жаңа моделі деңгейіне сәйкес төленетін еңбекақы мөлшерін жеткізуге – 6 601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еңбекақыны көтеруге – 43 845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- 500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1 197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433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156 мың теңге;</w:t>
      </w:r>
      <w:r>
        <w:br/>
      </w:r>
      <w:r>
        <w:rPr>
          <w:rFonts w:ascii="Times New Roman"/>
          <w:b w:val="false"/>
          <w:i w:val="false"/>
          <w:color w:val="000000"/>
          <w:sz w:val="28"/>
        </w:rPr>
        <w:t>
      </w:t>
      </w:r>
      <w:r>
        <w:rPr>
          <w:rFonts w:ascii="Times New Roman"/>
          <w:b w:val="false"/>
          <w:i w:val="false"/>
          <w:color w:val="000000"/>
          <w:sz w:val="28"/>
        </w:rPr>
        <w:t>біржолғы материалдық көмек көрсетуге – 24 915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249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235 790 мың теңге;</w:t>
      </w:r>
      <w:r>
        <w:br/>
      </w:r>
      <w:r>
        <w:rPr>
          <w:rFonts w:ascii="Times New Roman"/>
          <w:b w:val="false"/>
          <w:i w:val="false"/>
          <w:color w:val="000000"/>
          <w:sz w:val="28"/>
        </w:rPr>
        <w:t>
      </w:t>
      </w:r>
      <w:r>
        <w:rPr>
          <w:rFonts w:ascii="Times New Roman"/>
          <w:b w:val="false"/>
          <w:i w:val="false"/>
          <w:color w:val="000000"/>
          <w:sz w:val="28"/>
        </w:rPr>
        <w:t>кезекте тұрғандар үшін тұрғын үй салуға – 11 303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136 758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690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3 101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1 520 мың теңге.</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бюджетте облыстық бюджеттен бөлінетін нысаналы трансферттердің жалпы сомасы 312 868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Қаражар ауылындағы су құбырын реконструкциялауға – 12 097 мың теңге;</w:t>
      </w:r>
      <w:r>
        <w:br/>
      </w:r>
      <w:r>
        <w:rPr>
          <w:rFonts w:ascii="Times New Roman"/>
          <w:b w:val="false"/>
          <w:i w:val="false"/>
          <w:color w:val="000000"/>
          <w:sz w:val="28"/>
        </w:rPr>
        <w:t>
      </w:t>
      </w:r>
      <w:r>
        <w:rPr>
          <w:rFonts w:ascii="Times New Roman"/>
          <w:b w:val="false"/>
          <w:i w:val="false"/>
          <w:color w:val="000000"/>
          <w:sz w:val="28"/>
        </w:rPr>
        <w:t>мемлекеттік білім беру мекемелер үшін оқулықтар мен оқу-әдістемелік кешендерді сатып алу және жеткізуге – 22 589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 – 21 624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186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57 000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қамқорлығынсыз қалған, отбасылық үлгідегі балалар үйлері мен асыраушы отбасыларындағы балаларды мемлекеттік қолдауға – 21 306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10 362 мың теңге;</w:t>
      </w:r>
      <w:r>
        <w:br/>
      </w:r>
      <w:r>
        <w:rPr>
          <w:rFonts w:ascii="Times New Roman"/>
          <w:b w:val="false"/>
          <w:i w:val="false"/>
          <w:color w:val="000000"/>
          <w:sz w:val="28"/>
        </w:rPr>
        <w:t>
      </w:t>
      </w:r>
      <w:r>
        <w:rPr>
          <w:rFonts w:ascii="Times New Roman"/>
          <w:b w:val="false"/>
          <w:i w:val="false"/>
          <w:color w:val="000000"/>
          <w:sz w:val="28"/>
        </w:rPr>
        <w:t>Мичурин жалпы орта білім беретін мектеп-балабақшаға күрделі жөндеу жүргізуге – 52 277 мың теңге;</w:t>
      </w:r>
      <w:r>
        <w:br/>
      </w:r>
      <w:r>
        <w:rPr>
          <w:rFonts w:ascii="Times New Roman"/>
          <w:b w:val="false"/>
          <w:i w:val="false"/>
          <w:color w:val="000000"/>
          <w:sz w:val="28"/>
        </w:rPr>
        <w:t>
      </w:t>
      </w:r>
      <w:r>
        <w:rPr>
          <w:rFonts w:ascii="Times New Roman"/>
          <w:b w:val="false"/>
          <w:i w:val="false"/>
          <w:color w:val="000000"/>
          <w:sz w:val="28"/>
        </w:rPr>
        <w:t>Дариян ауылындағы балабақшаға күрделі жөндеу жүргізуге – 6 353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18 289 мың теңге;</w:t>
      </w:r>
      <w:r>
        <w:br/>
      </w:r>
      <w:r>
        <w:rPr>
          <w:rFonts w:ascii="Times New Roman"/>
          <w:b w:val="false"/>
          <w:i w:val="false"/>
          <w:color w:val="000000"/>
          <w:sz w:val="28"/>
        </w:rPr>
        <w:t>
      </w:t>
      </w:r>
      <w:r>
        <w:rPr>
          <w:rFonts w:ascii="Times New Roman"/>
          <w:b w:val="false"/>
          <w:i w:val="false"/>
          <w:color w:val="000000"/>
          <w:sz w:val="28"/>
        </w:rPr>
        <w:t>"Менің Отаным Қазақстан. Моя Родина - Казахстан" – оқу әдістемесін ауданның 1 сынып оқушыларына Президенттен сыйлық ретінде табыс ету үшін – оқулықтар сатып алуға – 903 мың теңге;</w:t>
      </w:r>
      <w:r>
        <w:br/>
      </w:r>
      <w:r>
        <w:rPr>
          <w:rFonts w:ascii="Times New Roman"/>
          <w:b w:val="false"/>
          <w:i w:val="false"/>
          <w:color w:val="000000"/>
          <w:sz w:val="28"/>
        </w:rPr>
        <w:t>
      </w:t>
      </w:r>
      <w:r>
        <w:rPr>
          <w:rFonts w:ascii="Times New Roman"/>
          <w:b w:val="false"/>
          <w:i w:val="false"/>
          <w:color w:val="000000"/>
          <w:sz w:val="28"/>
        </w:rPr>
        <w:t>трансформаторлық кіші станса жинақтамасы және ілеспе материалдарын сатып алуға – 7 602 мың теңге;</w:t>
      </w:r>
      <w:r>
        <w:br/>
      </w:r>
      <w:r>
        <w:rPr>
          <w:rFonts w:ascii="Times New Roman"/>
          <w:b w:val="false"/>
          <w:i w:val="false"/>
          <w:color w:val="000000"/>
          <w:sz w:val="28"/>
        </w:rPr>
        <w:t>
      Переметный ауылының аудандық мәдениет үйін күрделі жөндеуге – 82 280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Батыс Қазақстан облысы Зеленов аудандық мәслихатының 10.04.2015 </w:t>
      </w:r>
      <w:r>
        <w:rPr>
          <w:rFonts w:ascii="Times New Roman"/>
          <w:b w:val="false"/>
          <w:i w:val="false"/>
          <w:color w:val="ff0000"/>
          <w:sz w:val="28"/>
        </w:rPr>
        <w:t>№ 32-1</w:t>
      </w:r>
      <w:r>
        <w:rPr>
          <w:rFonts w:ascii="Times New Roman"/>
          <w:b w:val="false"/>
          <w:i w:val="false"/>
          <w:color w:val="ff0000"/>
          <w:sz w:val="28"/>
        </w:rPr>
        <w:t xml:space="preserve">, 07.07.2015 </w:t>
      </w:r>
      <w:r>
        <w:rPr>
          <w:rFonts w:ascii="Times New Roman"/>
          <w:b w:val="false"/>
          <w:i w:val="false"/>
          <w:color w:val="ff0000"/>
          <w:sz w:val="28"/>
        </w:rPr>
        <w:t>№ 34-1</w:t>
      </w:r>
      <w:r>
        <w:rPr>
          <w:rFonts w:ascii="Times New Roman"/>
          <w:b w:val="false"/>
          <w:i w:val="false"/>
          <w:color w:val="ff0000"/>
          <w:sz w:val="28"/>
        </w:rPr>
        <w:t xml:space="preserve">, 05.10.2015 </w:t>
      </w:r>
      <w:r>
        <w:rPr>
          <w:rFonts w:ascii="Times New Roman"/>
          <w:b w:val="false"/>
          <w:i w:val="false"/>
          <w:color w:val="ff0000"/>
          <w:sz w:val="28"/>
        </w:rPr>
        <w:t>№ 36-1</w:t>
      </w:r>
      <w:r>
        <w:rPr>
          <w:rFonts w:ascii="Times New Roman"/>
          <w:b w:val="false"/>
          <w:i w:val="false"/>
          <w:color w:val="ff0000"/>
          <w:sz w:val="28"/>
        </w:rPr>
        <w:t xml:space="preserve">, 24.12.2015 </w:t>
      </w:r>
      <w:r>
        <w:rPr>
          <w:rFonts w:ascii="Times New Roman"/>
          <w:b w:val="false"/>
          <w:i w:val="false"/>
          <w:color w:val="ff0000"/>
          <w:sz w:val="28"/>
        </w:rPr>
        <w:t>№ 39-1</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2015 жылға арналған аудандық бюджетте облыстық бюджетке бюджеттік кредиттерді өтеуге сомасы 30 666 мың теңге қарастырылсын.</w:t>
      </w:r>
      <w:r>
        <w:br/>
      </w:r>
      <w:r>
        <w:rPr>
          <w:rFonts w:ascii="Times New Roman"/>
          <w:b w:val="false"/>
          <w:i w:val="false"/>
          <w:color w:val="000000"/>
          <w:sz w:val="28"/>
        </w:rPr>
        <w:t>
      </w:t>
      </w:r>
      <w:r>
        <w:rPr>
          <w:rFonts w:ascii="Times New Roman"/>
          <w:b w:val="false"/>
          <w:i w:val="false"/>
          <w:color w:val="000000"/>
          <w:sz w:val="28"/>
        </w:rPr>
        <w:t>7. 2015 жылға арналған ауданның жергілікті атқарушы органдарының резерві 25 500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Батыс Қазақстан облысы Зеленов аудандық мәслихатының 24.12.2015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9. 2015 жылға арналған жергілікті бюджеттің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11.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Голубева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 xml:space="preserve">2014 жылғы 26 желтоқсандағы </w:t>
            </w:r>
            <w:r>
              <w:br/>
            </w:r>
            <w:r>
              <w:rPr>
                <w:rFonts w:ascii="Times New Roman"/>
                <w:b w:val="false"/>
                <w:i w:val="false"/>
                <w:color w:val="000000"/>
                <w:sz w:val="20"/>
              </w:rPr>
              <w:t>№ 30-2 шешіміне</w:t>
            </w:r>
            <w:r>
              <w:br/>
            </w:r>
            <w:r>
              <w:rPr>
                <w:rFonts w:ascii="Times New Roman"/>
                <w:b w:val="false"/>
                <w:i w:val="false"/>
                <w:color w:val="000000"/>
                <w:sz w:val="20"/>
              </w:rPr>
              <w:t>1-қосымша</w:t>
            </w:r>
          </w:p>
        </w:tc>
      </w:tr>
    </w:tbl>
    <w:bookmarkStart w:name="z64"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Зеленов аудандық мәслихатының 24.12.2015 </w:t>
      </w:r>
      <w:r>
        <w:rPr>
          <w:rFonts w:ascii="Times New Roman"/>
          <w:b w:val="false"/>
          <w:i w:val="false"/>
          <w:color w:val="ff0000"/>
          <w:sz w:val="28"/>
        </w:rPr>
        <w:t>№ 39-1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4 952 933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1 381 734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711 499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4 967 501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3 103 780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2 814 902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2 659 876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2-қосымша</w:t>
            </w:r>
          </w:p>
        </w:tc>
      </w:tr>
    </w:tbl>
    <w:bookmarkStart w:name="z66"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4"/>
        <w:gridCol w:w="5347"/>
        <w:gridCol w:w="25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1 092 292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2 785 175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2 558 395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2 556 513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2 432 656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2 432 656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354 937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107 478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3-қосымша</w:t>
            </w:r>
          </w:p>
        </w:tc>
      </w:tr>
    </w:tbl>
    <w:bookmarkStart w:name="z68"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4"/>
        <w:gridCol w:w="5347"/>
        <w:gridCol w:w="25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4 140 688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427 103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427 103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4 140 688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392 629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2 873 531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2 635 209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2 633 209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2 505 636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2 505 636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30-2 шешіміне</w:t>
            </w:r>
            <w:r>
              <w:br/>
            </w:r>
            <w:r>
              <w:rPr>
                <w:rFonts w:ascii="Times New Roman"/>
                <w:b w:val="false"/>
                <w:i w:val="false"/>
                <w:color w:val="000000"/>
                <w:sz w:val="20"/>
              </w:rPr>
              <w:t>4-қосымша</w:t>
            </w:r>
          </w:p>
        </w:tc>
      </w:tr>
    </w:tbl>
    <w:bookmarkStart w:name="z70" w:id="3"/>
    <w:p>
      <w:pPr>
        <w:spacing w:after="0"/>
        <w:ind w:left="0"/>
        <w:jc w:val="left"/>
      </w:pPr>
      <w:r>
        <w:rPr>
          <w:rFonts w:ascii="Times New Roman"/>
          <w:b/>
          <w:i w:val="false"/>
          <w:color w:val="000000"/>
        </w:rPr>
        <w:t xml:space="preserve"> 2015 жылға арналған аудандық бюджеттің игерілуі үдерісінде</w:t>
      </w:r>
      <w:r>
        <w:br/>
      </w:r>
      <w:r>
        <w:rPr>
          <w:rFonts w:ascii="Times New Roman"/>
          <w:b/>
          <w:i w:val="false"/>
          <w:color w:val="000000"/>
        </w:rPr>
        <w:t>секвестрлеуге жатпайтын бюджеттік бағдарламалардың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919"/>
        <w:gridCol w:w="2231"/>
        <w:gridCol w:w="2232"/>
        <w:gridCol w:w="2232"/>
        <w:gridCol w:w="31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