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69e12" w14:textId="2169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2014 жылғы 29 сәуірдегі № 24-3 шешімі. Батыс Қазақстан облысы Әділет департаментінде 2014 жылғы 6 мамырда № 3515 болып тіркелді. Күші жойылды - Батыс Қазақстан облысы Казталов аудандық мәслихатының 2020 жылғы 13 ақпандағы № 44-8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қаулысына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Казталов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енгiзiледi.</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Ермағанбетов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2014 жылғы 29 сәуірдегі № 24-3</w:t>
            </w:r>
            <w:r>
              <w:br/>
            </w:r>
            <w:r>
              <w:rPr>
                <w:rFonts w:ascii="Times New Roman"/>
                <w:b w:val="false"/>
                <w:i w:val="false"/>
                <w:color w:val="000000"/>
                <w:sz w:val="20"/>
              </w:rPr>
              <w:t>шешiмiмен бекiтiлген</w:t>
            </w:r>
          </w:p>
        </w:tc>
      </w:tr>
    </w:tbl>
    <w:bookmarkStart w:name="z9" w:id="3"/>
    <w:p>
      <w:pPr>
        <w:spacing w:after="0"/>
        <w:ind w:left="0"/>
        <w:jc w:val="left"/>
      </w:pPr>
      <w:r>
        <w:rPr>
          <w:rFonts w:ascii="Times New Roman"/>
          <w:b/>
          <w:i w:val="false"/>
          <w:color w:val="000000"/>
        </w:rPr>
        <w:t xml:space="preserve"> Казталов ауданында аз қамтамасыз</w:t>
      </w:r>
      <w:r>
        <w:br/>
      </w:r>
      <w:r>
        <w:rPr>
          <w:rFonts w:ascii="Times New Roman"/>
          <w:b/>
          <w:i w:val="false"/>
          <w:color w:val="000000"/>
        </w:rPr>
        <w:t>етілген отбасыларға (азаматтарға)</w:t>
      </w:r>
      <w:r>
        <w:br/>
      </w:r>
      <w:r>
        <w:rPr>
          <w:rFonts w:ascii="Times New Roman"/>
          <w:b/>
          <w:i w:val="false"/>
          <w:color w:val="000000"/>
        </w:rPr>
        <w:t>тұрғын үй көмегін көрсетудің</w:t>
      </w:r>
      <w:r>
        <w:br/>
      </w:r>
      <w:r>
        <w:rPr>
          <w:rFonts w:ascii="Times New Roman"/>
          <w:b/>
          <w:i w:val="false"/>
          <w:color w:val="000000"/>
        </w:rPr>
        <w:t>мөлшерін және тәртібін айқындау</w:t>
      </w:r>
      <w:r>
        <w:br/>
      </w:r>
      <w:r>
        <w:rPr>
          <w:rFonts w:ascii="Times New Roman"/>
          <w:b/>
          <w:i w:val="false"/>
          <w:color w:val="000000"/>
        </w:rPr>
        <w:t>қағидасы</w:t>
      </w:r>
    </w:p>
    <w:bookmarkEnd w:id="3"/>
    <w:bookmarkStart w:name="z10" w:id="4"/>
    <w:p>
      <w:pPr>
        <w:spacing w:after="0"/>
        <w:ind w:left="0"/>
        <w:jc w:val="both"/>
      </w:pPr>
      <w:r>
        <w:rPr>
          <w:rFonts w:ascii="Times New Roman"/>
          <w:b w:val="false"/>
          <w:i w:val="false"/>
          <w:color w:val="000000"/>
          <w:sz w:val="28"/>
        </w:rPr>
        <w:t xml:space="preserve">
      Осы Казталов ауданында аз қамтамасыз етілген отбасыларға (азаматтарға) тұрғын үй көмегін көрсетудің мөлшерін және тәртібін айқындау қағидасы (бұдан әрі - Қағида) Қазақстан Республикасының 1997 жылдың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Қағидада мынадай негізгі ұғымдар пайдаланылады:</w:t>
      </w:r>
    </w:p>
    <w:bookmarkEnd w:id="6"/>
    <w:bookmarkStart w:name="z13" w:id="7"/>
    <w:p>
      <w:pPr>
        <w:spacing w:after="0"/>
        <w:ind w:left="0"/>
        <w:jc w:val="both"/>
      </w:pP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p>
    <w:bookmarkEnd w:id="7"/>
    <w:bookmarkStart w:name="z14" w:id="8"/>
    <w:p>
      <w:pPr>
        <w:spacing w:after="0"/>
        <w:ind w:left="0"/>
        <w:jc w:val="both"/>
      </w:pP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p>
    <w:bookmarkEnd w:id="8"/>
    <w:bookmarkStart w:name="z15" w:id="9"/>
    <w:p>
      <w:pPr>
        <w:spacing w:after="0"/>
        <w:ind w:left="0"/>
        <w:jc w:val="both"/>
      </w:pP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p>
    <w:bookmarkEnd w:id="9"/>
    <w:bookmarkStart w:name="z16" w:id="10"/>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0"/>
    <w:bookmarkStart w:name="z17" w:id="11"/>
    <w:p>
      <w:pPr>
        <w:spacing w:after="0"/>
        <w:ind w:left="0"/>
        <w:jc w:val="both"/>
      </w:pP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p>
    <w:bookmarkEnd w:id="11"/>
    <w:bookmarkStart w:name="z18" w:id="12"/>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көмегiн алуға құқығы бар адамдар.</w:t>
      </w:r>
    </w:p>
    <w:bookmarkEnd w:id="12"/>
    <w:bookmarkStart w:name="z19" w:id="13"/>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Тұрғын үй көмегі жергілікті бюджет қаражаты есебінен Казталов ауданында тұрақты тұратын аз қамтылған отбасыларға (азаматтарға):</w:t>
      </w:r>
    </w:p>
    <w:bookmarkEnd w:id="14"/>
    <w:bookmarkStart w:name="z21" w:id="15"/>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bookmarkEnd w:id="15"/>
    <w:bookmarkStart w:name="z22" w:id="16"/>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желісіне қосылған телефонға абоненттік төлемақының өсуі бөлігінде байланыс қызметтерін тұтынуға;</w:t>
      </w:r>
    </w:p>
    <w:bookmarkEnd w:id="16"/>
    <w:bookmarkStart w:name="z23" w:id="17"/>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7"/>
    <w:bookmarkStart w:name="z24" w:id="18"/>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25" w:id="19"/>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Батыс Қазақстан облысы Казталов аудандық мәслихатының 24.12.2014 </w:t>
      </w:r>
      <w:r>
        <w:rPr>
          <w:rFonts w:ascii="Times New Roman"/>
          <w:b w:val="false"/>
          <w:i w:val="false"/>
          <w:color w:val="000000"/>
          <w:sz w:val="28"/>
        </w:rPr>
        <w:t>№ 31-4</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жеткізушілер ұсынған шоттар бойынша тұрғын үй көмегі бюджет қаражаты есебінен көрсетіледі.</w:t>
      </w:r>
    </w:p>
    <w:bookmarkEnd w:id="20"/>
    <w:bookmarkStart w:name="z27" w:id="21"/>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-3-1-тармақпен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-3-2-тармақпен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9" w:id="23"/>
    <w:p>
      <w:pPr>
        <w:spacing w:after="0"/>
        <w:ind w:left="0"/>
        <w:jc w:val="left"/>
      </w:pPr>
      <w:r>
        <w:rPr>
          <w:rFonts w:ascii="Times New Roman"/>
          <w:b/>
          <w:i w:val="false"/>
          <w:color w:val="000000"/>
        </w:rPr>
        <w:t xml:space="preserve"> 2. Тұрғын үй көмегін тағайындау тәртібі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4"/>
    <w:bookmarkStart w:name="z31" w:id="25"/>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5"/>
    <w:bookmarkStart w:name="z32" w:id="26"/>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6"/>
    <w:bookmarkStart w:name="z33" w:id="27"/>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27"/>
    <w:bookmarkStart w:name="z34" w:id="28"/>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28"/>
    <w:bookmarkStart w:name="z35" w:id="29"/>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29"/>
    <w:bookmarkStart w:name="z36" w:id="30"/>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0"/>
    <w:bookmarkStart w:name="z37" w:id="31"/>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1"/>
    <w:bookmarkStart w:name="z38" w:id="32"/>
    <w:p>
      <w:pPr>
        <w:spacing w:after="0"/>
        <w:ind w:left="0"/>
        <w:jc w:val="both"/>
      </w:pPr>
      <w:r>
        <w:rPr>
          <w:rFonts w:ascii="Times New Roman"/>
          <w:b w:val="false"/>
          <w:i w:val="false"/>
          <w:color w:val="000000"/>
          <w:sz w:val="28"/>
        </w:rPr>
        <w:t>
      8) банктік шот;</w:t>
      </w:r>
    </w:p>
    <w:bookmarkEnd w:id="32"/>
    <w:bookmarkStart w:name="z39" w:id="33"/>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3"/>
    <w:bookmarkStart w:name="z40" w:id="34"/>
    <w:p>
      <w:pPr>
        <w:spacing w:after="0"/>
        <w:ind w:left="0"/>
        <w:jc w:val="both"/>
      </w:pPr>
      <w:r>
        <w:rPr>
          <w:rFonts w:ascii="Times New Roman"/>
          <w:b w:val="false"/>
          <w:i w:val="false"/>
          <w:color w:val="000000"/>
          <w:sz w:val="28"/>
        </w:rPr>
        <w:t>
      10) коммуналдық қызметтерді тұтынуға арналған шоттар;</w:t>
      </w:r>
    </w:p>
    <w:bookmarkEnd w:id="34"/>
    <w:bookmarkStart w:name="z41" w:id="35"/>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5"/>
    <w:bookmarkStart w:name="z42" w:id="36"/>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6"/>
    <w:bookmarkStart w:name="z43" w:id="37"/>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7"/>
    <w:bookmarkStart w:name="z44" w:id="38"/>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4-1-тармақпен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xml:space="preserve">
      4-2.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-4-2-тармақпен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4-3-тармақпен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4-4-тармақпен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4-5-тармақпен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Ескерту.Қағида 4-6-тармақпен толықтырылды - Батыс Қазақстан облысы Казталов аудандық мәслихатының 12.07.2018 </w:t>
      </w:r>
      <w:r>
        <w:rPr>
          <w:rFonts w:ascii="Times New Roman"/>
          <w:b w:val="false"/>
          <w:i w:val="false"/>
          <w:color w:val="00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5. Тұрғын үй көмегi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p>
    <w:bookmarkEnd w:id="45"/>
    <w:bookmarkStart w:name="z52" w:id="46"/>
    <w:p>
      <w:pPr>
        <w:spacing w:after="0"/>
        <w:ind w:left="0"/>
        <w:jc w:val="both"/>
      </w:pPr>
      <w:r>
        <w:rPr>
          <w:rFonts w:ascii="Times New Roman"/>
          <w:b w:val="false"/>
          <w:i w:val="false"/>
          <w:color w:val="000000"/>
          <w:sz w:val="28"/>
        </w:rPr>
        <w:t>
      6.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p>
    <w:bookmarkEnd w:id="46"/>
    <w:bookmarkStart w:name="z53" w:id="47"/>
    <w:p>
      <w:pPr>
        <w:spacing w:after="0"/>
        <w:ind w:left="0"/>
        <w:jc w:val="both"/>
      </w:pPr>
      <w:r>
        <w:rPr>
          <w:rFonts w:ascii="Times New Roman"/>
          <w:b w:val="false"/>
          <w:i w:val="false"/>
          <w:color w:val="000000"/>
          <w:sz w:val="28"/>
        </w:rPr>
        <w:t>
      7. Тұрғын үй көмегін алушы тұрғын үй көмегін алуға әсер ететін мән-жайлар туралы он күн мерзiм ішінде уәкілетті органға хабардар етуге қажет, ал өтініш берушінің тұрғын үй көмегін заңсыз тағайындауға әкеп соқтырған жалған мәліметтер бергені анықталған жағдайда өтініш берушіге тағайындалған тұрғын үй көмегінің төлеуі тоқтатылады.</w:t>
      </w:r>
    </w:p>
    <w:bookmarkEnd w:id="47"/>
    <w:bookmarkStart w:name="z54" w:id="48"/>
    <w:p>
      <w:pPr>
        <w:spacing w:after="0"/>
        <w:ind w:left="0"/>
        <w:jc w:val="both"/>
      </w:pPr>
      <w:r>
        <w:rPr>
          <w:rFonts w:ascii="Times New Roman"/>
          <w:b w:val="false"/>
          <w:i w:val="false"/>
          <w:color w:val="000000"/>
          <w:sz w:val="28"/>
        </w:rPr>
        <w:t>
      Артық төленген сомалар өз еркімен, ал бас тартқан жағдайда сот тәртібімен қайтарылуға жатады.</w:t>
      </w:r>
    </w:p>
    <w:bookmarkEnd w:id="48"/>
    <w:bookmarkStart w:name="z55" w:id="49"/>
    <w:p>
      <w:pPr>
        <w:spacing w:after="0"/>
        <w:ind w:left="0"/>
        <w:jc w:val="both"/>
      </w:pPr>
      <w:r>
        <w:rPr>
          <w:rFonts w:ascii="Times New Roman"/>
          <w:b w:val="false"/>
          <w:i w:val="false"/>
          <w:color w:val="000000"/>
          <w:sz w:val="28"/>
        </w:rPr>
        <w:t>
      8. Үш жасқа дейiнгi баланы тәрбиелеп отырған, күтімге мұқтаж мүгедектерді күтетін тұлғаларды қоспағанда, еңбекке жарамды, бiрақ жұмыс iстемейтiн, оқымайтын және уәкілетті органда жұмыссыз ретінде тіркелмеген отбасы мүшелері бар отбасыларға тұрғын үй көмегі берілмейді.</w:t>
      </w:r>
    </w:p>
    <w:bookmarkEnd w:id="49"/>
    <w:bookmarkStart w:name="z56" w:id="50"/>
    <w:p>
      <w:pPr>
        <w:spacing w:after="0"/>
        <w:ind w:left="0"/>
        <w:jc w:val="left"/>
      </w:pPr>
      <w:r>
        <w:rPr>
          <w:rFonts w:ascii="Times New Roman"/>
          <w:b/>
          <w:i w:val="false"/>
          <w:color w:val="000000"/>
        </w:rPr>
        <w:t xml:space="preserve"> 3. Тұрғын үй көмегін төлеу</w:t>
      </w:r>
    </w:p>
    <w:bookmarkEnd w:id="50"/>
    <w:bookmarkStart w:name="z57" w:id="5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екінші деңгейдегі банктер арқылы жүзеге асырады.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