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6a4c" w14:textId="e096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29 сәуірдегі № 24-3 "Казталов ауданында аз қамтамасыз етілген отбасыларға(азаматтарға) тұрғын үй көмегін көрсетудің мөлшерін және тәртібін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2014 жылғы 24 желтоқсандағы № 31-4 шешімі. Батыс Қазақстан облысының Әділет департаментінде 2014 жылғы 30 желтоқсанда № 3744 болып тіркелді. Күші жойылды - Батыс Қазақстан облысы Казталов аудандық мәслихатының 2020 жылғы 13 ақпандағы № 44-8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2014 жылғы 29 сәуірдегі № 24-3 "Казталов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3515 тіркелген, 2014 жылғы 24 қазандағы "Ауыл айнасы"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Казталов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3)-тармақшасы келесі редакцияда жазылсын:</w:t>
      </w:r>
    </w:p>
    <w:bookmarkStart w:name="z7" w:id="3"/>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3"/>
    <w:bookmarkStart w:name="z8" w:id="4"/>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4"/>
    <w:bookmarkStart w:name="z9" w:id="5"/>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5"/>
    <w:bookmarkStart w:name="z10" w:id="6"/>
    <w:p>
      <w:pPr>
        <w:spacing w:after="0"/>
        <w:ind w:left="0"/>
        <w:jc w:val="both"/>
      </w:pPr>
      <w:r>
        <w:rPr>
          <w:rFonts w:ascii="Times New Roman"/>
          <w:b w:val="false"/>
          <w:i w:val="false"/>
          <w:color w:val="000000"/>
          <w:sz w:val="28"/>
        </w:rPr>
        <w:t>
      2. Казталов аудандық мәслихат аппаратының басшысы (А. Берденов)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6"/>
    <w:bookmarkStart w:name="z11" w:id="7"/>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