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220dc" w14:textId="92220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мүлікті мүліктік жалдауға (жалға алуға) беру кезінде жалдау ақысының мөлшерлемесін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ауданы әкімдігінің 2014 жылғы 19 желтоқсандағы № 452 қаулысы. Батыс Қазақстан облысының Әділет департаментінде 2015 жылғы 20 қаңтарда № 3773 болып тіркелді. Күші жойылды - Батыс Қазақстан облысы Казталов ауданы әкімдігінің 2016 жылғы 21 қаңтардағы № 30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Казталов ауданы әкімдігінің 21.01.2016 </w:t>
      </w:r>
      <w:r>
        <w:rPr>
          <w:rFonts w:ascii="Times New Roman"/>
          <w:b w:val="false"/>
          <w:i w:val="false"/>
          <w:color w:val="ff0000"/>
          <w:sz w:val="28"/>
        </w:rPr>
        <w:t>№ 30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Республикасының Заңдарын басшылыққа ала отырып, "Мемлекеттік мүлікті мүліктік жалдауға (жалға алуға) беру қағидаларын бекіту туралы" 2014 жылғы 13 ақпандағы № 88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Казталов ауданы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w:t>
      </w:r>
      <w:r>
        <w:rPr>
          <w:rFonts w:ascii="Times New Roman"/>
          <w:b w:val="false"/>
          <w:i w:val="false"/>
          <w:color w:val="000000"/>
          <w:sz w:val="28"/>
        </w:rPr>
        <w:t xml:space="preserve"> Қоса беріліп отырған Аудандық коммуналдық мүлікті мүліктік жалдауға (жалға алуға) беру кезінде жалдау ақысының мөлшерлемесін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2.</w:t>
      </w:r>
      <w:r>
        <w:rPr>
          <w:rFonts w:ascii="Times New Roman"/>
          <w:b w:val="false"/>
          <w:i w:val="false"/>
          <w:color w:val="000000"/>
          <w:sz w:val="28"/>
        </w:rPr>
        <w:t> "Казталов ауданының экономика және қаржы бөлімі" мемлекеттік мекемесі заңнамада белгіленген тәртіппен осы қаулыны жүзеге асыру жөніндегі қажетті шараларды алсын.</w:t>
      </w:r>
      <w:r>
        <w:br/>
      </w:r>
      <w:r>
        <w:rPr>
          <w:rFonts w:ascii="Times New Roman"/>
          <w:b w:val="false"/>
          <w:i w:val="false"/>
          <w:color w:val="000000"/>
          <w:sz w:val="28"/>
        </w:rPr>
        <w:t>
      3.</w:t>
      </w:r>
      <w:r>
        <w:rPr>
          <w:rFonts w:ascii="Times New Roman"/>
          <w:b w:val="false"/>
          <w:i w:val="false"/>
          <w:color w:val="000000"/>
          <w:sz w:val="28"/>
        </w:rPr>
        <w:t> Осы қаулының орындалуын бақылау аудан әкімінің орынбасары С. Ғ. Бегжановқа жүктелсін.</w:t>
      </w:r>
      <w:r>
        <w:br/>
      </w:r>
      <w:r>
        <w:rPr>
          <w:rFonts w:ascii="Times New Roman"/>
          <w:b w:val="false"/>
          <w:i w:val="false"/>
          <w:color w:val="000000"/>
          <w:sz w:val="28"/>
        </w:rPr>
        <w:t>
      4.</w:t>
      </w:r>
      <w:r>
        <w:rPr>
          <w:rFonts w:ascii="Times New Roman"/>
          <w:b w:val="false"/>
          <w:i w:val="false"/>
          <w:color w:val="000000"/>
          <w:sz w:val="28"/>
        </w:rPr>
        <w:t>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міндетін</w:t>
            </w:r>
            <w:r>
              <w:br/>
            </w:r>
            <w:r>
              <w:rPr>
                <w:rFonts w:ascii="Times New Roman"/>
                <w:b w:val="false"/>
                <w:i/>
                <w:color w:val="000000"/>
                <w:sz w:val="20"/>
              </w:rPr>
              <w:t>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Құтхожин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желтоқсандағы</w:t>
            </w:r>
            <w:r>
              <w:br/>
            </w:r>
            <w:r>
              <w:rPr>
                <w:rFonts w:ascii="Times New Roman"/>
                <w:b w:val="false"/>
                <w:i w:val="false"/>
                <w:color w:val="000000"/>
                <w:sz w:val="20"/>
              </w:rPr>
              <w:t>№ 452 Казталов ауданы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жалдау</w:t>
      </w:r>
      <w:r>
        <w:br/>
      </w:r>
      <w:r>
        <w:rPr>
          <w:rFonts w:ascii="Times New Roman"/>
          <w:b/>
          <w:i w:val="false"/>
          <w:color w:val="000000"/>
        </w:rPr>
        <w:t>ақысының мөлшерлемесін есептеу қағидалары</w:t>
      </w:r>
    </w:p>
    <w:bookmarkEnd w:id="0"/>
    <w:p>
      <w:pPr>
        <w:spacing w:after="0"/>
        <w:ind w:left="0"/>
        <w:jc w:val="left"/>
      </w:pPr>
      <w:r>
        <w:rPr>
          <w:rFonts w:ascii="Times New Roman"/>
          <w:b w:val="false"/>
          <w:i w:val="false"/>
          <w:color w:val="000000"/>
          <w:sz w:val="28"/>
        </w:rPr>
        <w:t>      1.</w:t>
      </w:r>
      <w:r>
        <w:rPr>
          <w:rFonts w:ascii="Times New Roman"/>
          <w:b w:val="false"/>
          <w:i w:val="false"/>
          <w:color w:val="000000"/>
          <w:sz w:val="28"/>
        </w:rPr>
        <w:t xml:space="preserve"> Осы Аудандық коммуналдық мүлікті мүліктік жалдауға (жалға алуға) беру кезінде жалдау ақысының мөлшерлемесін есептеу қағидалары (бұдан әрі – қағидалар) Қазақстан Республикасы Үкіметінің 2014 жылғы 13 ақпандағы №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әзірленді және аудандық коммуналдық мүлікті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2.</w:t>
      </w:r>
      <w:r>
        <w:rPr>
          <w:rFonts w:ascii="Times New Roman"/>
          <w:b w:val="false"/>
          <w:i w:val="false"/>
          <w:color w:val="000000"/>
          <w:sz w:val="28"/>
        </w:rPr>
        <w:t xml:space="preserve"> Аудандық коммуналдық заңды тұлғалардың балансында тұрған мемлекеттік тұрғын емес қордың объектілерін және құрылысты мүліктік жалдауға (жалға алуға) беру кезінде жылдық жалдау ақысының мөлшерлемесін есептеу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объектінің аумақтық орналасуы, құрылыстың үлгісі, объектінің түрі, объектінің қолайлылық дәрежесі, жалдаушының объектіні пайдалануы және жалдаушының ұйымдық-құқықтық нысаны ескерілетін базалық мөлшерлеме мен қолданылатын коэффициент көлемі негізінде анықталады.</w:t>
      </w:r>
      <w:r>
        <w:br/>
      </w:r>
      <w:r>
        <w:rPr>
          <w:rFonts w:ascii="Times New Roman"/>
          <w:b w:val="false"/>
          <w:i w:val="false"/>
          <w:color w:val="000000"/>
          <w:sz w:val="28"/>
        </w:rPr>
        <w:t>
      </w:t>
      </w:r>
      <w:r>
        <w:rPr>
          <w:rFonts w:ascii="Times New Roman"/>
          <w:b w:val="false"/>
          <w:i w:val="false"/>
          <w:color w:val="000000"/>
          <w:sz w:val="28"/>
        </w:rPr>
        <w:t>Мүліктік жалдауға (жалға алуға) берілетін мемлекеттік тұрғын емес қордың объектілері мен құрылыстарын бір айға жалдау ақысының ең төменгі мөлшері тиісті жылға арналған республикалық бюджет туралы Қазақстан Республикасының Заңында белгіленген 1,5 айлық есептік көрсеткіш мөлшерінен кем болмауы тиіс.</w:t>
      </w:r>
      <w:r>
        <w:br/>
      </w:r>
      <w:r>
        <w:rPr>
          <w:rFonts w:ascii="Times New Roman"/>
          <w:b w:val="false"/>
          <w:i w:val="false"/>
          <w:color w:val="000000"/>
          <w:sz w:val="28"/>
        </w:rPr>
        <w:t>
      </w:t>
      </w:r>
      <w:r>
        <w:rPr>
          <w:rFonts w:ascii="Times New Roman"/>
          <w:b w:val="false"/>
          <w:i w:val="false"/>
          <w:color w:val="000000"/>
          <w:sz w:val="28"/>
        </w:rPr>
        <w:t>Мүліктік жалдауға (жалға алуға) берілетін мемлекеттік тұрғын емес қордың және құрылыс объектілерін жылдық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Бмк х Қ1 х Қү х Қ2 х Қ3 х Қ4 х Құқн х S, мұнда:</w:t>
      </w:r>
      <w:r>
        <w:br/>
      </w:r>
      <w:r>
        <w:rPr>
          <w:rFonts w:ascii="Times New Roman"/>
          <w:b w:val="false"/>
          <w:i w:val="false"/>
          <w:color w:val="000000"/>
          <w:sz w:val="28"/>
        </w:rPr>
        <w:t>
      </w:t>
      </w:r>
      <w:r>
        <w:rPr>
          <w:rFonts w:ascii="Times New Roman"/>
          <w:b w:val="false"/>
          <w:i w:val="false"/>
          <w:color w:val="000000"/>
          <w:sz w:val="28"/>
        </w:rPr>
        <w:t>Жал – жылына коммуналдық заңды тұлғалардың балансында тұрған мемлекеттік тұрғын емес қордың объектілерін мүліктік жалдау ақысының мөлшерлемесі;</w:t>
      </w:r>
      <w:r>
        <w:br/>
      </w:r>
      <w:r>
        <w:rPr>
          <w:rFonts w:ascii="Times New Roman"/>
          <w:b w:val="false"/>
          <w:i w:val="false"/>
          <w:color w:val="000000"/>
          <w:sz w:val="28"/>
        </w:rPr>
        <w:t>
      </w:t>
      </w:r>
      <w:r>
        <w:rPr>
          <w:rFonts w:ascii="Times New Roman"/>
          <w:b w:val="false"/>
          <w:i w:val="false"/>
          <w:color w:val="000000"/>
          <w:sz w:val="28"/>
        </w:rPr>
        <w:t>Бмк - тиісті жылға арналған республикалық бюджет туралы Қазақстан Республикасының Заңында белгіленген 1,5 айлық есептік көрсеткішке тең объектінің жалпы алаңының 1 шаршы метріне жалдау ақысының базалық мөлшерлеме көлемі, бір жылға теңгемен;</w:t>
      </w:r>
      <w:r>
        <w:br/>
      </w:r>
      <w:r>
        <w:rPr>
          <w:rFonts w:ascii="Times New Roman"/>
          <w:b w:val="false"/>
          <w:i w:val="false"/>
          <w:color w:val="000000"/>
          <w:sz w:val="28"/>
        </w:rPr>
        <w:t>
      </w:t>
      </w:r>
      <w:r>
        <w:rPr>
          <w:rFonts w:ascii="Times New Roman"/>
          <w:b w:val="false"/>
          <w:i w:val="false"/>
          <w:color w:val="000000"/>
          <w:sz w:val="28"/>
        </w:rPr>
        <w:t>К1 – объектінің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Кү – құрылыстың үлгісін ескеретін коэффициент;</w:t>
      </w:r>
      <w:r>
        <w:br/>
      </w:r>
      <w:r>
        <w:rPr>
          <w:rFonts w:ascii="Times New Roman"/>
          <w:b w:val="false"/>
          <w:i w:val="false"/>
          <w:color w:val="000000"/>
          <w:sz w:val="28"/>
        </w:rPr>
        <w:t>
      </w:t>
      </w:r>
      <w:r>
        <w:rPr>
          <w:rFonts w:ascii="Times New Roman"/>
          <w:b w:val="false"/>
          <w:i w:val="false"/>
          <w:color w:val="000000"/>
          <w:sz w:val="28"/>
        </w:rPr>
        <w:t>К2 – объектінің түрін ескеретін коэффициент;</w:t>
      </w:r>
      <w:r>
        <w:br/>
      </w:r>
      <w:r>
        <w:rPr>
          <w:rFonts w:ascii="Times New Roman"/>
          <w:b w:val="false"/>
          <w:i w:val="false"/>
          <w:color w:val="000000"/>
          <w:sz w:val="28"/>
        </w:rPr>
        <w:t>
      </w:t>
      </w:r>
      <w:r>
        <w:rPr>
          <w:rFonts w:ascii="Times New Roman"/>
          <w:b w:val="false"/>
          <w:i w:val="false"/>
          <w:color w:val="000000"/>
          <w:sz w:val="28"/>
        </w:rPr>
        <w:t>К3 – объектінің қолайлылық дәрежесін ескеретін коэффициент;</w:t>
      </w:r>
      <w:r>
        <w:br/>
      </w:r>
      <w:r>
        <w:rPr>
          <w:rFonts w:ascii="Times New Roman"/>
          <w:b w:val="false"/>
          <w:i w:val="false"/>
          <w:color w:val="000000"/>
          <w:sz w:val="28"/>
        </w:rPr>
        <w:t>
      </w:t>
      </w:r>
      <w:r>
        <w:rPr>
          <w:rFonts w:ascii="Times New Roman"/>
          <w:b w:val="false"/>
          <w:i w:val="false"/>
          <w:color w:val="000000"/>
          <w:sz w:val="28"/>
        </w:rPr>
        <w:t>К4 – жалдаушының объектіні пайдалануын ескеретін коэффициент;</w:t>
      </w:r>
      <w:r>
        <w:br/>
      </w:r>
      <w:r>
        <w:rPr>
          <w:rFonts w:ascii="Times New Roman"/>
          <w:b w:val="false"/>
          <w:i w:val="false"/>
          <w:color w:val="000000"/>
          <w:sz w:val="28"/>
        </w:rPr>
        <w:t>
      </w:t>
      </w:r>
      <w:r>
        <w:rPr>
          <w:rFonts w:ascii="Times New Roman"/>
          <w:b w:val="false"/>
          <w:i w:val="false"/>
          <w:color w:val="000000"/>
          <w:sz w:val="28"/>
        </w:rPr>
        <w:t>Кұқн – жалдаушының ұйымдық-құқықтық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S – жалға алынатын объектінің жалпы алаңы, шаршы метр.</w:t>
      </w:r>
      <w:r>
        <w:br/>
      </w:r>
      <w:r>
        <w:rPr>
          <w:rFonts w:ascii="Times New Roman"/>
          <w:b w:val="false"/>
          <w:i w:val="false"/>
          <w:color w:val="000000"/>
          <w:sz w:val="28"/>
        </w:rPr>
        <w:t xml:space="preserve">
      3. </w:t>
      </w:r>
      <w:r>
        <w:rPr>
          <w:rFonts w:ascii="Times New Roman"/>
          <w:b w:val="false"/>
          <w:i w:val="false"/>
          <w:color w:val="000000"/>
          <w:sz w:val="28"/>
        </w:rPr>
        <w:t xml:space="preserve">Аудандық коммуналдық заңды тұлғалардың балансында тұрған жабдықтарды, көлік құралдарын және өзге де жылжымайтын мүліктерді (заттарды) мүліктік жалдауға (жалға алуға) беру кезінде жылдық жалдау ақысын есептеу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Ққ х Пм, мұнда:</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жабдықтар, көлік құралдар және өзге де жылжымайтын мүліктер (заттары)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Ққ – бухгалтерлік есеп деректері бойынша мүліктік жалдауға (жалға алуға) берілген жабдықтардың, көлік құралдарының және өзге де жылжымайтын мүліктердің (заттардың) қалдық құны, теңгемен;</w:t>
      </w:r>
      <w:r>
        <w:br/>
      </w:r>
      <w:r>
        <w:rPr>
          <w:rFonts w:ascii="Times New Roman"/>
          <w:b w:val="false"/>
          <w:i w:val="false"/>
          <w:color w:val="000000"/>
          <w:sz w:val="28"/>
        </w:rPr>
        <w:t>
      </w:t>
      </w:r>
      <w:r>
        <w:rPr>
          <w:rFonts w:ascii="Times New Roman"/>
          <w:b w:val="false"/>
          <w:i w:val="false"/>
          <w:color w:val="000000"/>
          <w:sz w:val="28"/>
        </w:rPr>
        <w:t>Пм – жалдаушының қызмет түріне қарай (салалар бойынша) жабдықтарды, көлік құралдарын және өзге де жылжымайтын мүліктерді (заттарды) мүліктік жалдауға (жалға алуға) берілетін пайыздық мөлшерлеме, бір жылға пайызбен.</w:t>
      </w:r>
      <w:r>
        <w:br/>
      </w:r>
      <w:r>
        <w:rPr>
          <w:rFonts w:ascii="Times New Roman"/>
          <w:b w:val="false"/>
          <w:i w:val="false"/>
          <w:color w:val="000000"/>
          <w:sz w:val="28"/>
        </w:rPr>
        <w:t>
      </w:t>
      </w:r>
      <w:r>
        <w:rPr>
          <w:rFonts w:ascii="Times New Roman"/>
          <w:b w:val="false"/>
          <w:i w:val="false"/>
          <w:color w:val="000000"/>
          <w:sz w:val="28"/>
        </w:rPr>
        <w:t>100 пайыз тозуы есептелген жабдықтарды, көлік құралдарын және өзге де жылжымайтын мүліктерді (заттарды) мүліктік жалдауға (жалға алуға) беру кезінде қалдық құны жабдықтардың, көлік құралдарының және өзге де жылжымайтын мүліктердің (заттардың) бастапқы (қалпына келтіру) құнынан 10 пайыз мөлшерінде қабылданады.</w:t>
      </w:r>
      <w:r>
        <w:br/>
      </w:r>
      <w:r>
        <w:rPr>
          <w:rFonts w:ascii="Times New Roman"/>
          <w:b w:val="false"/>
          <w:i w:val="false"/>
          <w:color w:val="000000"/>
          <w:sz w:val="28"/>
        </w:rPr>
        <w:t xml:space="preserve">
      4. </w:t>
      </w:r>
      <w:r>
        <w:rPr>
          <w:rFonts w:ascii="Times New Roman"/>
          <w:b w:val="false"/>
          <w:i w:val="false"/>
          <w:color w:val="000000"/>
          <w:sz w:val="28"/>
        </w:rPr>
        <w:t>Мемлекеттік тұрғын емес қордың объектілерін және құрылыстарды, сондай-ақ жабдықтар, көлік құралдарын және өзге де жылжымайтын мүліктерді (заттарды) сағат бойынша мүліктік жалдауға (жалға алуға) ұсыну кезінде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Жс = Жал/12/К/24, мұнда:</w:t>
      </w:r>
      <w:r>
        <w:br/>
      </w:r>
      <w:r>
        <w:rPr>
          <w:rFonts w:ascii="Times New Roman"/>
          <w:b w:val="false"/>
          <w:i w:val="false"/>
          <w:color w:val="000000"/>
          <w:sz w:val="28"/>
        </w:rPr>
        <w:t>
      </w:t>
      </w:r>
      <w:r>
        <w:rPr>
          <w:rFonts w:ascii="Times New Roman"/>
          <w:b w:val="false"/>
          <w:i w:val="false"/>
          <w:color w:val="000000"/>
          <w:sz w:val="28"/>
        </w:rPr>
        <w:t>Жс – аудандық коммуналдық заңды тұлғалардың балансында тұрған мемлекеттік тұрғын емес қордың объектілері және құрылыстары, сондай-ақ жабдықтар, көлік құралдары және өзге де жылжымайтын мүліктер (заттар) үшін жалдау ақысы, бір сағатқа теңгемен;</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мемлекеттік тұрғын емес қордың объектілері және құрылыстары, сондай-ақ жабдықтар, көлік құралдары және өзге де жылжымайтын мүліктер (заттар)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К – объектілерді мүліктік жалдауға (жалға алуға) беру жүзеге асырылатын айдағы күндердің саны.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коммуналдық мүлікті</w:t>
            </w:r>
            <w:r>
              <w:br/>
            </w:r>
            <w:r>
              <w:rPr>
                <w:rFonts w:ascii="Times New Roman"/>
                <w:b w:val="false"/>
                <w:i w:val="false"/>
                <w:color w:val="000000"/>
                <w:sz w:val="20"/>
              </w:rPr>
              <w:t>мүліктік жалдауға (жалға алуға)</w:t>
            </w:r>
            <w:r>
              <w:br/>
            </w:r>
            <w:r>
              <w:rPr>
                <w:rFonts w:ascii="Times New Roman"/>
                <w:b w:val="false"/>
                <w:i w:val="false"/>
                <w:color w:val="000000"/>
                <w:sz w:val="20"/>
              </w:rPr>
              <w:t>беру кезінде жалдау ақысының</w:t>
            </w:r>
            <w:r>
              <w:br/>
            </w:r>
            <w:r>
              <w:rPr>
                <w:rFonts w:ascii="Times New Roman"/>
                <w:b w:val="false"/>
                <w:i w:val="false"/>
                <w:color w:val="000000"/>
                <w:sz w:val="20"/>
              </w:rPr>
              <w:t>мөлшерлемесін есептеу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7" w:id="1"/>
    <w:p>
      <w:pPr>
        <w:spacing w:after="0"/>
        <w:ind w:left="0"/>
        <w:jc w:val="left"/>
      </w:pPr>
      <w:r>
        <w:rPr>
          <w:rFonts w:ascii="Times New Roman"/>
          <w:b/>
          <w:i w:val="false"/>
          <w:color w:val="000000"/>
        </w:rPr>
        <w:t xml:space="preserve"> Аудандық коммуналдық заңды тұлғалардың балансында тұрған мемлекеттік тұрғын</w:t>
      </w:r>
      <w:r>
        <w:br/>
      </w:r>
      <w:r>
        <w:rPr>
          <w:rFonts w:ascii="Times New Roman"/>
          <w:b/>
          <w:i w:val="false"/>
          <w:color w:val="000000"/>
        </w:rPr>
        <w:t>емес қордың объектілерін және құрылыстарды мүліктік жалдауға (жалға алуға) беру</w:t>
      </w:r>
      <w:r>
        <w:br/>
      </w:r>
      <w:r>
        <w:rPr>
          <w:rFonts w:ascii="Times New Roman"/>
          <w:b/>
          <w:i w:val="false"/>
          <w:color w:val="000000"/>
        </w:rPr>
        <w:t>кезінде жылдық жалдау ақысының мөлшерлемесін есептеу</w:t>
      </w:r>
    </w:p>
    <w:bookmarkEnd w:id="1"/>
    <w:bookmarkStart w:name="z38" w:id="2"/>
    <w:p>
      <w:pPr>
        <w:spacing w:after="0"/>
        <w:ind w:left="0"/>
        <w:jc w:val="left"/>
      </w:pPr>
      <w:r>
        <w:rPr>
          <w:rFonts w:ascii="Times New Roman"/>
          <w:b/>
          <w:i w:val="false"/>
          <w:color w:val="000000"/>
        </w:rPr>
        <w:t xml:space="preserve"> Объектінің аумақтық орналасуын ескеретін коэффициент, "К1"</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4"/>
        <w:gridCol w:w="2955"/>
        <w:gridCol w:w="6231"/>
      </w:tblGrid>
      <w:tr>
        <w:trPr>
          <w:trHeight w:val="30" w:hRule="atLeast"/>
        </w:trPr>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3"/>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аумақтық орналасуы</w:t>
            </w: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w:t>
            </w:r>
            <w:r>
              <w:br/>
            </w:r>
            <w:r>
              <w:rPr>
                <w:rFonts w:ascii="Times New Roman"/>
                <w:b w:val="false"/>
                <w:i w:val="false"/>
                <w:color w:val="000000"/>
                <w:sz w:val="20"/>
              </w:rPr>
              <w:t>
</w:t>
            </w:r>
          </w:p>
        </w:tc>
      </w:tr>
      <w:tr>
        <w:trPr>
          <w:trHeight w:val="30" w:hRule="atLeast"/>
        </w:trPr>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орталығы </w:t>
            </w: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w:t>
            </w:r>
            <w:r>
              <w:br/>
            </w:r>
            <w:r>
              <w:rPr>
                <w:rFonts w:ascii="Times New Roman"/>
                <w:b w:val="false"/>
                <w:i w:val="false"/>
                <w:color w:val="000000"/>
                <w:sz w:val="20"/>
              </w:rPr>
              <w:t>
</w:t>
            </w:r>
          </w:p>
        </w:tc>
      </w:tr>
      <w:tr>
        <w:trPr>
          <w:trHeight w:val="30" w:hRule="atLeast"/>
        </w:trPr>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w:t>
            </w: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r>
              <w:br/>
            </w:r>
            <w:r>
              <w:rPr>
                <w:rFonts w:ascii="Times New Roman"/>
                <w:b w:val="false"/>
                <w:i w:val="false"/>
                <w:color w:val="000000"/>
                <w:sz w:val="20"/>
              </w:rPr>
              <w:t>
</w:t>
            </w:r>
          </w:p>
        </w:tc>
      </w:tr>
    </w:tbl>
    <w:bookmarkStart w:name="z43" w:id="5"/>
    <w:p>
      <w:pPr>
        <w:spacing w:after="0"/>
        <w:ind w:left="0"/>
        <w:jc w:val="left"/>
      </w:pPr>
      <w:r>
        <w:rPr>
          <w:rFonts w:ascii="Times New Roman"/>
          <w:b/>
          <w:i w:val="false"/>
          <w:color w:val="000000"/>
        </w:rPr>
        <w:t xml:space="preserve"> Құрылыстың үлгісін ескеретін коэффициент, Кү</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6"/>
        <w:gridCol w:w="4150"/>
        <w:gridCol w:w="5434"/>
      </w:tblGrid>
      <w:tr>
        <w:trPr>
          <w:trHeight w:val="30" w:hRule="atLeast"/>
        </w:trPr>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6"/>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6"/>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үлгісі</w:t>
            </w:r>
            <w:r>
              <w:br/>
            </w:r>
            <w:r>
              <w:rPr>
                <w:rFonts w:ascii="Times New Roman"/>
                <w:b w:val="false"/>
                <w:i w:val="false"/>
                <w:color w:val="000000"/>
                <w:sz w:val="20"/>
              </w:rPr>
              <w:t>
</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w:t>
            </w:r>
            <w:r>
              <w:br/>
            </w:r>
            <w:r>
              <w:rPr>
                <w:rFonts w:ascii="Times New Roman"/>
                <w:b w:val="false"/>
                <w:i w:val="false"/>
                <w:color w:val="000000"/>
                <w:sz w:val="20"/>
              </w:rPr>
              <w:t>
</w:t>
            </w:r>
          </w:p>
        </w:tc>
      </w:tr>
      <w:tr>
        <w:trPr>
          <w:trHeight w:val="30" w:hRule="atLeast"/>
        </w:trPr>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Кеңселік </w:t>
            </w:r>
            <w:r>
              <w:br/>
            </w:r>
            <w:r>
              <w:rPr>
                <w:rFonts w:ascii="Times New Roman"/>
                <w:b w:val="false"/>
                <w:i w:val="false"/>
                <w:color w:val="000000"/>
                <w:sz w:val="20"/>
              </w:rPr>
              <w:t>
</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r>
              <w:br/>
            </w:r>
            <w:r>
              <w:rPr>
                <w:rFonts w:ascii="Times New Roman"/>
                <w:b w:val="false"/>
                <w:i w:val="false"/>
                <w:color w:val="000000"/>
                <w:sz w:val="20"/>
              </w:rPr>
              <w:t>
</w:t>
            </w:r>
          </w:p>
        </w:tc>
      </w:tr>
      <w:tr>
        <w:trPr>
          <w:trHeight w:val="30" w:hRule="atLeast"/>
        </w:trPr>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Өндірістік </w:t>
            </w:r>
            <w:r>
              <w:br/>
            </w:r>
            <w:r>
              <w:rPr>
                <w:rFonts w:ascii="Times New Roman"/>
                <w:b w:val="false"/>
                <w:i w:val="false"/>
                <w:color w:val="000000"/>
                <w:sz w:val="20"/>
              </w:rPr>
              <w:t>
</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w:t>
            </w:r>
            <w:r>
              <w:br/>
            </w:r>
            <w:r>
              <w:rPr>
                <w:rFonts w:ascii="Times New Roman"/>
                <w:b w:val="false"/>
                <w:i w:val="false"/>
                <w:color w:val="000000"/>
                <w:sz w:val="20"/>
              </w:rPr>
              <w:t>
</w:t>
            </w:r>
          </w:p>
        </w:tc>
      </w:tr>
      <w:tr>
        <w:trPr>
          <w:trHeight w:val="30" w:hRule="atLeast"/>
        </w:trPr>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Қойма, гараж, қазандық </w:t>
            </w:r>
            <w:r>
              <w:br/>
            </w:r>
            <w:r>
              <w:rPr>
                <w:rFonts w:ascii="Times New Roman"/>
                <w:b w:val="false"/>
                <w:i w:val="false"/>
                <w:color w:val="000000"/>
                <w:sz w:val="20"/>
              </w:rPr>
              <w:t>
</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w:t>
            </w:r>
            <w:r>
              <w:br/>
            </w:r>
            <w:r>
              <w:rPr>
                <w:rFonts w:ascii="Times New Roman"/>
                <w:b w:val="false"/>
                <w:i w:val="false"/>
                <w:color w:val="000000"/>
                <w:sz w:val="20"/>
              </w:rPr>
              <w:t>
</w:t>
            </w:r>
          </w:p>
        </w:tc>
      </w:tr>
    </w:tbl>
    <w:bookmarkStart w:name="z49" w:id="8"/>
    <w:p>
      <w:pPr>
        <w:spacing w:after="0"/>
        <w:ind w:left="0"/>
        <w:jc w:val="left"/>
      </w:pPr>
      <w:r>
        <w:rPr>
          <w:rFonts w:ascii="Times New Roman"/>
          <w:b/>
          <w:i w:val="false"/>
          <w:color w:val="000000"/>
        </w:rPr>
        <w:t xml:space="preserve"> Объектінің түрін ескеретін коэффициент, "К2"</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8499"/>
        <w:gridCol w:w="2535"/>
      </w:tblGrid>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9"/>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9"/>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түрі</w:t>
            </w: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w:t>
            </w: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0"/>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Бөлек тұрған құрылыс (ғимарат) </w:t>
            </w: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Іргелес-жапсарлас салынған үй-жай, жапсарлас салынған үй-жай, осы кестенің 3-тармағын қоспағанда ғимараттағы үй-жайлардың бөлігі. </w:t>
            </w: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w:t>
            </w: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8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Астыңғы қабат (жартылай жертөле), жертөлелік үй-жай.</w:t>
            </w: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w:t>
            </w:r>
            <w:r>
              <w:br/>
            </w:r>
            <w:r>
              <w:rPr>
                <w:rFonts w:ascii="Times New Roman"/>
                <w:b w:val="false"/>
                <w:i w:val="false"/>
                <w:color w:val="000000"/>
                <w:sz w:val="20"/>
              </w:rPr>
              <w:t>
</w:t>
            </w:r>
          </w:p>
        </w:tc>
      </w:tr>
    </w:tbl>
    <w:bookmarkStart w:name="z55" w:id="11"/>
    <w:p>
      <w:pPr>
        <w:spacing w:after="0"/>
        <w:ind w:left="0"/>
        <w:jc w:val="left"/>
      </w:pPr>
      <w:r>
        <w:rPr>
          <w:rFonts w:ascii="Times New Roman"/>
          <w:b/>
          <w:i w:val="false"/>
          <w:color w:val="000000"/>
        </w:rPr>
        <w:t xml:space="preserve"> Объектінің қолайлылық дәрежесін ескеретін коэффициент, "К3"</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7904"/>
        <w:gridCol w:w="2931"/>
      </w:tblGrid>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2"/>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2"/>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қолайлылық дәрежесі</w:t>
            </w: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3"/>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Абаттандырылған (барлық коммуникациялық жағдайлары бар болған кезде) </w:t>
            </w: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 (сумен жабдықтау жүйесі, кәріз болмаған жағдайда), бірақ электр және жылу жүйелері болған кезде </w:t>
            </w: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 </w:t>
            </w: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bl>
    <w:bookmarkStart w:name="z61" w:id="14"/>
    <w:p>
      <w:pPr>
        <w:spacing w:after="0"/>
        <w:ind w:left="0"/>
        <w:jc w:val="left"/>
      </w:pPr>
      <w:r>
        <w:rPr>
          <w:rFonts w:ascii="Times New Roman"/>
          <w:b/>
          <w:i w:val="false"/>
          <w:color w:val="000000"/>
        </w:rPr>
        <w:t xml:space="preserve"> Жалдаушының объектіні пайдалануын ескеретін коэффициент, "К4"</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8915"/>
        <w:gridCol w:w="2288"/>
      </w:tblGrid>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15"/>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5"/>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объектіні пайдалануы</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К4</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1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6"/>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көрсетуге арналған банктердің, "Қазпошта" акционерлік қоғамының есеп айырысу-кассалық орталықтары үшін </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 </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тамақтандыруды, сауда, қонақ үй қызметін көрсетуді ұйымдастыру үшін </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w:t>
            </w:r>
            <w:r>
              <w:br/>
            </w:r>
            <w:r>
              <w:rPr>
                <w:rFonts w:ascii="Times New Roman"/>
                <w:b w:val="false"/>
                <w:i w:val="false"/>
                <w:color w:val="000000"/>
                <w:sz w:val="20"/>
              </w:rPr>
              <w:t>
</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Мынадай салаларда қызмет көрсетуді ұйымдастыру үшін:</w:t>
            </w:r>
            <w:r>
              <w:br/>
            </w:r>
            <w:r>
              <w:rPr>
                <w:rFonts w:ascii="Times New Roman"/>
                <w:b w:val="false"/>
                <w:i w:val="false"/>
                <w:color w:val="000000"/>
                <w:sz w:val="20"/>
              </w:rPr>
              <w:t>
ғылым және жоғары білім беру;</w:t>
            </w:r>
            <w:r>
              <w:br/>
            </w:r>
            <w:r>
              <w:rPr>
                <w:rFonts w:ascii="Times New Roman"/>
                <w:b w:val="false"/>
                <w:i w:val="false"/>
                <w:color w:val="000000"/>
                <w:sz w:val="20"/>
              </w:rPr>
              <w:t>
орта арнаулы, кәсіптік білім беру;</w:t>
            </w:r>
            <w:r>
              <w:br/>
            </w:r>
            <w:r>
              <w:rPr>
                <w:rFonts w:ascii="Times New Roman"/>
                <w:b w:val="false"/>
                <w:i w:val="false"/>
                <w:color w:val="000000"/>
                <w:sz w:val="20"/>
              </w:rPr>
              <w:t>
орта білім беру;</w:t>
            </w:r>
            <w:r>
              <w:br/>
            </w:r>
            <w:r>
              <w:rPr>
                <w:rFonts w:ascii="Times New Roman"/>
                <w:b w:val="false"/>
                <w:i w:val="false"/>
                <w:color w:val="000000"/>
                <w:sz w:val="20"/>
              </w:rPr>
              <w:t>
мектепке дейінгі білім беру, қосымша білім беру. </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0,8 </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w:t>
            </w:r>
            <w:r>
              <w:br/>
            </w:r>
            <w:r>
              <w:rPr>
                <w:rFonts w:ascii="Times New Roman"/>
                <w:b w:val="false"/>
                <w:i w:val="false"/>
                <w:color w:val="000000"/>
                <w:sz w:val="20"/>
              </w:rPr>
              <w:t>
</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спорт және мәдениет салаларында қызмет көрсетуді ұйымдастыру үшін </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1)</w:t>
            </w:r>
            <w:r>
              <w:br/>
            </w:r>
            <w:r>
              <w:rPr>
                <w:rFonts w:ascii="Times New Roman"/>
                <w:b w:val="false"/>
                <w:i w:val="false"/>
                <w:color w:val="000000"/>
                <w:sz w:val="20"/>
              </w:rPr>
              <w:t>
 </w:t>
            </w:r>
            <w:r>
              <w:br/>
            </w:r>
            <w:r>
              <w:rPr>
                <w:rFonts w:ascii="Times New Roman"/>
                <w:b w:val="false"/>
                <w:i w:val="false"/>
                <w:color w:val="000000"/>
                <w:sz w:val="20"/>
              </w:rPr>
              <w:t>
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w:t>
            </w:r>
            <w:r>
              <w:br/>
            </w:r>
            <w:r>
              <w:rPr>
                <w:rFonts w:ascii="Times New Roman"/>
                <w:b w:val="false"/>
                <w:i w:val="false"/>
                <w:color w:val="000000"/>
                <w:sz w:val="20"/>
              </w:rPr>
              <w:t>
 </w:t>
            </w:r>
            <w:r>
              <w:br/>
            </w:r>
            <w:r>
              <w:rPr>
                <w:rFonts w:ascii="Times New Roman"/>
                <w:b w:val="false"/>
                <w:i w:val="false"/>
                <w:color w:val="000000"/>
                <w:sz w:val="20"/>
              </w:rPr>
              <w:t>
</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тамақтандыруды ұйымдастыру үшін:</w:t>
            </w:r>
            <w:r>
              <w:br/>
            </w:r>
            <w:r>
              <w:rPr>
                <w:rFonts w:ascii="Times New Roman"/>
                <w:b w:val="false"/>
                <w:i w:val="false"/>
                <w:color w:val="000000"/>
                <w:sz w:val="20"/>
              </w:rPr>
              <w:t xml:space="preserve">
кіруге шектеу қойылған мемлекеттік мекемелер </w:t>
            </w:r>
            <w:r>
              <w:br/>
            </w:r>
            <w:r>
              <w:rPr>
                <w:rFonts w:ascii="Times New Roman"/>
                <w:b w:val="false"/>
                <w:i w:val="false"/>
                <w:color w:val="000000"/>
                <w:sz w:val="20"/>
              </w:rPr>
              <w:t>
ғимараттарында;</w:t>
            </w:r>
            <w:r>
              <w:br/>
            </w:r>
            <w:r>
              <w:rPr>
                <w:rFonts w:ascii="Times New Roman"/>
                <w:b w:val="false"/>
                <w:i w:val="false"/>
                <w:color w:val="000000"/>
                <w:sz w:val="20"/>
              </w:rPr>
              <w:t xml:space="preserve">
жалпы білім беретін мектептерде, орта арнаулы білім беру </w:t>
            </w:r>
            <w:r>
              <w:br/>
            </w:r>
            <w:r>
              <w:rPr>
                <w:rFonts w:ascii="Times New Roman"/>
                <w:b w:val="false"/>
                <w:i w:val="false"/>
                <w:color w:val="000000"/>
                <w:sz w:val="20"/>
              </w:rPr>
              <w:t>
мекемелерінде:</w:t>
            </w:r>
            <w:r>
              <w:br/>
            </w:r>
            <w:r>
              <w:rPr>
                <w:rFonts w:ascii="Times New Roman"/>
                <w:b w:val="false"/>
                <w:i w:val="false"/>
                <w:color w:val="000000"/>
                <w:sz w:val="20"/>
              </w:rPr>
              <w:t>
асханалар: мемлекеттік емес заңды тұлғалар үшін</w:t>
            </w:r>
            <w:r>
              <w:br/>
            </w:r>
            <w:r>
              <w:rPr>
                <w:rFonts w:ascii="Times New Roman"/>
                <w:b w:val="false"/>
                <w:i w:val="false"/>
                <w:color w:val="000000"/>
                <w:sz w:val="20"/>
              </w:rPr>
              <w:t>
жеке тұлғалар үшін;</w:t>
            </w:r>
            <w:r>
              <w:br/>
            </w:r>
            <w:r>
              <w:rPr>
                <w:rFonts w:ascii="Times New Roman"/>
                <w:b w:val="false"/>
                <w:i w:val="false"/>
                <w:color w:val="000000"/>
                <w:sz w:val="20"/>
              </w:rPr>
              <w:t xml:space="preserve">
буфеттер: мемлекеттік емес заңды тұлғалар үшін </w:t>
            </w:r>
            <w:r>
              <w:br/>
            </w:r>
            <w:r>
              <w:rPr>
                <w:rFonts w:ascii="Times New Roman"/>
                <w:b w:val="false"/>
                <w:i w:val="false"/>
                <w:color w:val="000000"/>
                <w:sz w:val="20"/>
              </w:rPr>
              <w:t>
жеке тұлғалар үшін;</w:t>
            </w:r>
            <w:r>
              <w:br/>
            </w:r>
            <w:r>
              <w:rPr>
                <w:rFonts w:ascii="Times New Roman"/>
                <w:b w:val="false"/>
                <w:i w:val="false"/>
                <w:color w:val="000000"/>
                <w:sz w:val="20"/>
              </w:rPr>
              <w:t>
өзге де қызмет түрлер: асханалар;</w:t>
            </w:r>
            <w:r>
              <w:br/>
            </w:r>
            <w:r>
              <w:rPr>
                <w:rFonts w:ascii="Times New Roman"/>
                <w:b w:val="false"/>
                <w:i w:val="false"/>
                <w:color w:val="000000"/>
                <w:sz w:val="20"/>
              </w:rPr>
              <w:t>
буфеттер.</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0,75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0,75</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w:t>
            </w:r>
            <w:r>
              <w:br/>
            </w:r>
            <w:r>
              <w:rPr>
                <w:rFonts w:ascii="Times New Roman"/>
                <w:b w:val="false"/>
                <w:i w:val="false"/>
                <w:color w:val="000000"/>
                <w:sz w:val="20"/>
              </w:rPr>
              <w:t>
</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(шаштараз, фотосурет, химиялық тазалау, кір жуу, киім, аяқ киім тігу және жөндеу, электр, радио, телеаппаратураларды және ұйымдастыру техникасын жөндеу) </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 тауарларын, өндіріс-техникалық бағыттағы өнімдерді және қызметтерді өндіру, ауыл шаруашылық өнімдерін қайта өңдеу</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қызмет түрлері (редакция, және осы кестегі 1-8 тармақтарда көрсетілген қызмет түрлерін қоспағанда, қызмет түрлері үшін)</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bl>
    <w:bookmarkStart w:name="z73" w:id="17"/>
    <w:p>
      <w:pPr>
        <w:spacing w:after="0"/>
        <w:ind w:left="0"/>
        <w:jc w:val="left"/>
      </w:pPr>
      <w:r>
        <w:rPr>
          <w:rFonts w:ascii="Times New Roman"/>
          <w:b/>
          <w:i w:val="false"/>
          <w:color w:val="000000"/>
        </w:rPr>
        <w:t xml:space="preserve"> Жалдаушының ұйымдық–құқықтық нысанын ескеретін коэффициент, "Құқн"</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9007"/>
        <w:gridCol w:w="2196"/>
      </w:tblGrid>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18"/>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8"/>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ұйымдастыру–құқықтық нысаны</w:t>
            </w: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Құқн</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1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9"/>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Өндірістік кооперативтер құрмаған дара кәсіпкерлер үшін (сауда-сатып алу (делдалдық) қызметін қоспағанда, өндіріс қызметін ұйымдастыру және халыққа қызмет көрсету салаларын дамытуға шағын кәсіпкерлік субъектілері үшін </w:t>
            </w: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акциялар пакеті (қатысу үлесі) бар акционерлік қоғамдар (жауапкершілігі шектеулі серіктестіктер) үшін </w:t>
            </w: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жалдаушының ұйымдық-құқықтық нысандарын қоспағанда, жалдаушының ұйымдық-құқықтық нысандары үшін. </w:t>
            </w: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коммуналдық мүлікті</w:t>
            </w:r>
            <w:r>
              <w:br/>
            </w:r>
            <w:r>
              <w:rPr>
                <w:rFonts w:ascii="Times New Roman"/>
                <w:b w:val="false"/>
                <w:i w:val="false"/>
                <w:color w:val="000000"/>
                <w:sz w:val="20"/>
              </w:rPr>
              <w:t>мүліктік жалдауға (жалға алуға)</w:t>
            </w:r>
            <w:r>
              <w:br/>
            </w:r>
            <w:r>
              <w:rPr>
                <w:rFonts w:ascii="Times New Roman"/>
                <w:b w:val="false"/>
                <w:i w:val="false"/>
                <w:color w:val="000000"/>
                <w:sz w:val="20"/>
              </w:rPr>
              <w:t>беру кезінде жалдау ақысының</w:t>
            </w:r>
            <w:r>
              <w:br/>
            </w:r>
            <w:r>
              <w:rPr>
                <w:rFonts w:ascii="Times New Roman"/>
                <w:b w:val="false"/>
                <w:i w:val="false"/>
                <w:color w:val="000000"/>
                <w:sz w:val="20"/>
              </w:rPr>
              <w:t>мөлшерлемесін есептеу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80" w:id="20"/>
    <w:p>
      <w:pPr>
        <w:spacing w:after="0"/>
        <w:ind w:left="0"/>
        <w:jc w:val="left"/>
      </w:pPr>
      <w:r>
        <w:rPr>
          <w:rFonts w:ascii="Times New Roman"/>
          <w:b/>
          <w:i w:val="false"/>
          <w:color w:val="000000"/>
        </w:rPr>
        <w:t xml:space="preserve"> Жалдаушының қызмет түрін ескеретін коэффициент мәні, "Пм"</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9819"/>
        <w:gridCol w:w="1478"/>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21"/>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түрлері (салалар бойынша)</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 пайызбен</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2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2"/>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Тұрмыстық қызмет көрсету, коммуналдық шаруашылық, қоғамдық тамақтандыру (асхана, буфет), тамақ өнімдерін өндіру, халыққа медициналық, емдеу-сауықтыру қызметтерін көрсету, білім беру, спорт, мәдени-ағарту қызметі </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 тауарларын өндіру, өндірістік-техникалық мақсаттағы өнімдер және қызмет көрсетулер, ауыл шаруашылығы өнімдерін өңдеу, ауыл шаруашылығы, құрылыс, ақпараттық-есептеу және ұйымдастыру техникасы, байланыс</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Көтерме-бөлшек және комиссиялық сауда, қоғамдық тамақтану (мейрамхана, кафе, бар)</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қызмет түрлерін қоспағандағы, қызмет түрлері үшін</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