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f3d2" w14:textId="e73f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2013 жылғы 24 желтоқсандағы № 19-3 "2014-2016 жылдарға арналған аудандық бюджет туралы" шешіміне өзгерістер мен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2014 жылғы 30 сәуірдегі № 23-1 шешімі. Батыс Қазақстан облысының Әділет департаментінде 2014 жылғы 16 мамырда № 3530 болып тіркелді. Күші жойылды - Батыс Қазақстан облысы Қаратөбе аудандық мәслихатының 2015 жылғы 18 наурыздағы № 30-10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Қаратөбе аудандық мәслихатының 18.03.2015 № 30-10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Қаратөбе аудандық мәслихатының 2013 жылғы 24 желтоқсандағы № 19-3 "2014-2016 жылдарға арналған аудандық бюджет" туралы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3403 тіркелген, 2014 жылғы 17 қаңтардағы "Қаратөбе өңірі"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"2 276 801 мың" деген сан "2 525 815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"2 097 891 мың" деген сан "2 346 905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"2 276 801 мың" деген сан "2 526 680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"58 781 мың" деген сан "58 970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"66 672 мың" деген сан "66 861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"- 58 781 мың" деген сан "- 59 835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"58 781 мың" деген сан "59 835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 мың" деген сан "1 054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"407 708 мың" деген сан "656 722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екінші, он үшінші, он төртінші, он бесінші, он алтыншы, он жетінші, он сегізінші, он тоғызыншы, жиырмасыншы, жиырма бірінші, жиырма екінші, жиырма үшінші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ауданы Қаратөбе ауылындағы Сейфуллин, Құрманғазы, Жұмалиев, Датов көшелерінің асфальт бетонды жабынмен жол жүру бөліктерін күрделі жөндеуге - 150 000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"Қаратөбе ауданының Қарақамыс ауылындағы әлеуметтік нысандарды газбен жабдықтау" жобалық сметалық құжаттаманы әзірлеуге – 3 250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"Қаратөбе ауданының Бесоба ауылындағы әлеуметтік нысандарды газбен жабдықтау" жобалық сметалық құжаттаманы әзірлеуге – 1 375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"Қаратөбе ауданының Жусандой ауылындағы әлеуметтік нысандарды газбен жабдықтау" жобалық сметалық құжаттаманы әзірлеуге - 3 500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"Қаратөбе ауданының Сәуле ауылындағы әлеуметтік нысандарды газбен жабдықтау" жобалық сметалық құжаттаманы әзірлеуге – 1 750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"Қаратөбе ауданының Қоржын ауылындағы әлеуметтік нысандарды газбен жабдықтау" жобалық сметалық құжаттаманы әзірлеуге – 2 850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асыруға, оның ішінде 10 пайыз мөлшерінде ай сайынғы үстемеақы төлеуге - 1 860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9 472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– 3 397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– 1 398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мүгедектерге қызмет көрсетуге бағдарланған ұйымдар орналасқан жерлерде жол белгілері мен сілтегіштерін орнатуға - 36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 болып табылмайтын қызметкерлерінің, сондай-ақ жергілікті бюджеттен қаржыландырылатын мемлекеттік кәсіпорындардың қызметкерлерінің лауазымдық жалақысына ерекше еңбек жағдайлары үшін ай сайынғы үстемақы төлеуге – 70 126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 М. Құрманғалиева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Б. Тойшыбаев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Қаратөбе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Қаратөбе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11"/>
        <w:gridCol w:w="301"/>
        <w:gridCol w:w="302"/>
        <w:gridCol w:w="9000"/>
        <w:gridCol w:w="1727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9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2525815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2346905</w:t>
            </w:r>
          </w:p>
        </w:tc>
      </w:tr>
      <w:tr>
        <w:trPr>
          <w:trHeight w:val="4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2346905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14"/>
        <w:gridCol w:w="800"/>
        <w:gridCol w:w="759"/>
        <w:gridCol w:w="7851"/>
        <w:gridCol w:w="16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200515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122991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88963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қамтыммен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344657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211215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150754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66861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- 59835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