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94a3" w14:textId="2b89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2013 жылғы 24 желтоқсандағы № 19-13 "Қаратөбе ауданынық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2014 жылғы 30 сәуірдегі № 23-2 шешімі. Батыс Қазақстан облысының Әділет департаментінде 2014 жылғы 16 мамырда № 3531 болып тіркелді. Күші жойылды - Батыс Қазақстан облысы Қаратөбе аудандық мәслихатының 2020 жылғы 9 шілдедегі № 44-2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09.07.2020 </w:t>
      </w:r>
      <w:r>
        <w:rPr>
          <w:rFonts w:ascii="Times New Roman"/>
          <w:b w:val="false"/>
          <w:i w:val="false"/>
          <w:color w:val="ff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13 сәуірдегі "Қазақстан Республикасында мүгедектерді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2013 жылғы 24 желтоқсандағы № 19-13 "Қаратөбе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3416 тіркелген, 2014 жылғы 14 ақпандағы "Қаратөбе өңірі" газетінде жарияланған) келесі өзгеріс еңгізілсін: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"3" деген сан "5" деген санмен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Құрманғалиева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