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c9e6" w14:textId="5dec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2013 жылғы 24 желтоқсандағы № 19-3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2014 жылғы 13 тамыздағы № 26-3 шешімі. Батыс Қазақстан облысының Әділет департаментінде 2014 жылғы 27 тамызда № 3626 болып тіркелді. Күші жойылды - Батыс Қазақстан облысы Қаратөбе аудандық мәслихатының 2015 жылғы 18 наурыздағы № 30-10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Қаратөбе аудандық мәслихатының 18.03.2015 № 30-10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Қаратөбе аудандық мәслихатының 2013 жылғы 24 желтоқсандағы № 19-3 "2014-2016 жылдарға арналған аудандық бюджет" туралы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3403 тіркелген, 2014 жылғы 17 қаңтардағы "Қаратөбе өңірі"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"2 525 815 мың" деген сан "2 555 815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"174 361 мың" деген сан "202 117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"4 449 мың" деген сан "6 793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 мың" деген сан "0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"2 526 680 мың" деген сан "2 556 680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"58 970 мың" деген сан "83 970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"66 861 мың" деген сан "91 861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"-59 835 мың" деген сан "-84 835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"59 835 мың" деген сан "84 835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"66 672 мың" деген сан "91 672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 М. Құрманғалиева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Б. Тойшыбаев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Қаратөбе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13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26-3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Қаратөбе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19-3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411"/>
        <w:gridCol w:w="301"/>
        <w:gridCol w:w="302"/>
        <w:gridCol w:w="9000"/>
        <w:gridCol w:w="1727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19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2555815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202117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94524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94524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92521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92521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2346905</w:t>
            </w:r>
          </w:p>
        </w:tc>
      </w:tr>
      <w:tr>
        <w:trPr>
          <w:trHeight w:val="40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2346905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2346905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614"/>
        <w:gridCol w:w="800"/>
        <w:gridCol w:w="759"/>
        <w:gridCol w:w="7851"/>
        <w:gridCol w:w="162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2556680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202147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1395550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134755</w:t>
            </w:r>
          </w:p>
        </w:tc>
      </w:tr>
      <w:tr>
        <w:trPr>
          <w:trHeight w:val="4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100727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1222656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1221998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1156995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жабдықтармен, бағдарламалық қамтыммен қамтамасыз ету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347847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116009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елді-мекендерді дамыту шеңберінде объектілерді жөндеу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211215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211215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198490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</w:t>
            </w:r>
          </w:p>
        </w:tc>
      </w:tr>
      <w:tr>
        <w:trPr>
          <w:trHeight w:val="2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43864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43864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151054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4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91861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91861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- 84835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(профицитін) қаржыландыру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