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0c5c" w14:textId="2180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19-3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3 қазандағы № 27-1 шешімі. Батыс Қазақстан облысының Әділет департаментінде 2014 жылғы 21 қазанда № 3660 болып тіркелді. Күші жойылды - Батыс Қазақстан облысы Қаратөбе аудандық мәслихатының 2015 жылғы 18 наурыздағы № 30-10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Күші жойылды - Батыс Қазақстан облысы Қаратөбе аудандық мәслихатының 18.03.2015 № 30-10 шешімімен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Қаратөбе аудандық мәслихатының 2013 жылғы 24 желтоқсандағы № 19-3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3403 тіркелген, 2014 жылғы 17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1-тармақта</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2 708 473 мың теңге:</w:t>
      </w:r>
      <w:r>
        <w:br/>
      </w:r>
      <w:r>
        <w:rPr>
          <w:rFonts w:ascii="Times New Roman"/>
          <w:b w:val="false"/>
          <w:i w:val="false"/>
          <w:color w:val="000000"/>
          <w:sz w:val="28"/>
        </w:rPr>
        <w:t>
</w:t>
      </w:r>
      <w:r>
        <w:rPr>
          <w:rFonts w:ascii="Times New Roman"/>
          <w:b w:val="false"/>
          <w:i w:val="false"/>
          <w:color w:val="000000"/>
          <w:sz w:val="28"/>
        </w:rPr>
        <w:t>
      салықтық түсімдер – 202 117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 6 793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2 499 563 мың теңге;";</w:t>
      </w:r>
      <w:r>
        <w:br/>
      </w:r>
      <w:r>
        <w:rPr>
          <w:rFonts w:ascii="Times New Roman"/>
          <w:b w:val="false"/>
          <w:i w:val="false"/>
          <w:color w:val="000000"/>
          <w:sz w:val="28"/>
        </w:rPr>
        <w:t>
      2) 
</w:t>
      </w:r>
      <w:r>
        <w:rPr>
          <w:rFonts w:ascii="Times New Roman"/>
          <w:b w:val="false"/>
          <w:i w:val="false"/>
          <w:color w:val="000000"/>
          <w:sz w:val="28"/>
        </w:rPr>
        <w:t>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шығындар – 2 709 338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 жылға арналған облыстық бюджетте республикалық бюджеттен бөлінетін нысаналы трансферттердің және кредиттердің жалпы сомасы – 834 380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тапсырысын іске асыруға - 22 696 мың теңге;</w:t>
      </w:r>
      <w:r>
        <w:br/>
      </w:r>
      <w:r>
        <w:rPr>
          <w:rFonts w:ascii="Times New Roman"/>
          <w:b w:val="false"/>
          <w:i w:val="false"/>
          <w:color w:val="000000"/>
          <w:sz w:val="28"/>
        </w:rPr>
        <w:t>
</w:t>
      </w:r>
      <w:r>
        <w:rPr>
          <w:rFonts w:ascii="Times New Roman"/>
          <w:b w:val="false"/>
          <w:i w:val="false"/>
          <w:color w:val="000000"/>
          <w:sz w:val="28"/>
        </w:rPr>
        <w:t>
      үш деңгейлі жүйе бойынша біліктілігін арттырудан өткен мұғалімдерге еңбекақыларын көтеруге - 4 623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 жайластыруға және (немесе) сатып алуға - 19 168 мың теңге;</w:t>
      </w:r>
      <w:r>
        <w:br/>
      </w:r>
      <w:r>
        <w:rPr>
          <w:rFonts w:ascii="Times New Roman"/>
          <w:b w:val="false"/>
          <w:i w:val="false"/>
          <w:color w:val="000000"/>
          <w:sz w:val="28"/>
        </w:rPr>
        <w:t>
</w:t>
      </w:r>
      <w:r>
        <w:rPr>
          <w:rFonts w:ascii="Times New Roman"/>
          <w:b w:val="false"/>
          <w:i w:val="false"/>
          <w:color w:val="000000"/>
          <w:sz w:val="28"/>
        </w:rPr>
        <w:t>
      коммуналдық тұрғын үй қорының тұрғын үйін жобалауға, салуға және (немесе) сатып алуға - 92 912 мың теңге;</w:t>
      </w:r>
      <w:r>
        <w:br/>
      </w:r>
      <w:r>
        <w:rPr>
          <w:rFonts w:ascii="Times New Roman"/>
          <w:b w:val="false"/>
          <w:i w:val="false"/>
          <w:color w:val="000000"/>
          <w:sz w:val="28"/>
        </w:rPr>
        <w:t>
</w:t>
      </w:r>
      <w:r>
        <w:rPr>
          <w:rFonts w:ascii="Times New Roman"/>
          <w:b w:val="false"/>
          <w:i w:val="false"/>
          <w:color w:val="000000"/>
          <w:sz w:val="28"/>
        </w:rPr>
        <w:t>
      Қаратөбе ауданы Қаратөбе ауылында ауылішілік су құбыры жүйесін қайта құруға (түзетуге) – 180 420 мың теңге;</w:t>
      </w:r>
      <w:r>
        <w:br/>
      </w:r>
      <w:r>
        <w:rPr>
          <w:rFonts w:ascii="Times New Roman"/>
          <w:b w:val="false"/>
          <w:i w:val="false"/>
          <w:color w:val="000000"/>
          <w:sz w:val="28"/>
        </w:rPr>
        <w:t>
</w:t>
      </w:r>
      <w:r>
        <w:rPr>
          <w:rFonts w:ascii="Times New Roman"/>
          <w:b w:val="false"/>
          <w:i w:val="false"/>
          <w:color w:val="000000"/>
          <w:sz w:val="28"/>
        </w:rPr>
        <w:t>
      "Қаратөбе ауданы Шөптікөл ауылындағы су құбырын қайта құру" жобалық сметалық құжаттарды әзірлеуге – 2 361 мың теңге;</w:t>
      </w:r>
      <w:r>
        <w:br/>
      </w:r>
      <w:r>
        <w:rPr>
          <w:rFonts w:ascii="Times New Roman"/>
          <w:b w:val="false"/>
          <w:i w:val="false"/>
          <w:color w:val="000000"/>
          <w:sz w:val="28"/>
        </w:rPr>
        <w:t>
</w:t>
      </w:r>
      <w:r>
        <w:rPr>
          <w:rFonts w:ascii="Times New Roman"/>
          <w:b w:val="false"/>
          <w:i w:val="false"/>
          <w:color w:val="000000"/>
          <w:sz w:val="28"/>
        </w:rPr>
        <w:t>
      "Қаратөбе ауданы Сулыкөл ауылындағы су құбырын қайта құру" жобалық сметалық құжаттарды әзірлеуге - 4 933 мың теңге;</w:t>
      </w:r>
      <w:r>
        <w:br/>
      </w:r>
      <w:r>
        <w:rPr>
          <w:rFonts w:ascii="Times New Roman"/>
          <w:b w:val="false"/>
          <w:i w:val="false"/>
          <w:color w:val="000000"/>
          <w:sz w:val="28"/>
        </w:rPr>
        <w:t>
</w:t>
      </w:r>
      <w:r>
        <w:rPr>
          <w:rFonts w:ascii="Times New Roman"/>
          <w:b w:val="false"/>
          <w:i w:val="false"/>
          <w:color w:val="000000"/>
          <w:sz w:val="28"/>
        </w:rPr>
        <w:t>
      "Қаратөбе ауданы Қарақамыс ауылындағы су құбырын қайта құру" жобалық сметалық құжаттарды әзірлеуге - 3 853 мың теңге;</w:t>
      </w:r>
      <w:r>
        <w:br/>
      </w:r>
      <w:r>
        <w:rPr>
          <w:rFonts w:ascii="Times New Roman"/>
          <w:b w:val="false"/>
          <w:i w:val="false"/>
          <w:color w:val="000000"/>
          <w:sz w:val="28"/>
        </w:rPr>
        <w:t>
</w:t>
      </w:r>
      <w:r>
        <w:rPr>
          <w:rFonts w:ascii="Times New Roman"/>
          <w:b w:val="false"/>
          <w:i w:val="false"/>
          <w:color w:val="000000"/>
          <w:sz w:val="28"/>
        </w:rPr>
        <w:t>
      "Қаратөбе ауданы Қоржын ауылындағы су құбырын қайта құру" жобалық сметалық құжаттарды әзірлеуге – 3 834 мың теңге;</w:t>
      </w:r>
      <w:r>
        <w:br/>
      </w:r>
      <w:r>
        <w:rPr>
          <w:rFonts w:ascii="Times New Roman"/>
          <w:b w:val="false"/>
          <w:i w:val="false"/>
          <w:color w:val="000000"/>
          <w:sz w:val="28"/>
        </w:rPr>
        <w:t>
</w:t>
      </w:r>
      <w:r>
        <w:rPr>
          <w:rFonts w:ascii="Times New Roman"/>
          <w:b w:val="false"/>
          <w:i w:val="false"/>
          <w:color w:val="000000"/>
          <w:sz w:val="28"/>
        </w:rPr>
        <w:t>
      мамандарды әлеуметтік қолдау шараларын іске асыруға берілетін кредиттер - 91 672 мың теңге;</w:t>
      </w:r>
      <w:r>
        <w:br/>
      </w:r>
      <w:r>
        <w:rPr>
          <w:rFonts w:ascii="Times New Roman"/>
          <w:b w:val="false"/>
          <w:i w:val="false"/>
          <w:color w:val="000000"/>
          <w:sz w:val="28"/>
        </w:rPr>
        <w:t>
</w:t>
      </w:r>
      <w:r>
        <w:rPr>
          <w:rFonts w:ascii="Times New Roman"/>
          <w:b w:val="false"/>
          <w:i w:val="false"/>
          <w:color w:val="000000"/>
          <w:sz w:val="28"/>
        </w:rPr>
        <w:t>
      Қаратөбе ауданы Қаратөбе ауылындағы Сейфуллин, Құрманғазы, Жұмалиев, Датов көшелерінің асфальт бетонды жабынмен жол жүру бөліктерін күрделі жөндеуге - 230 496 мың теңге;</w:t>
      </w:r>
      <w:r>
        <w:br/>
      </w:r>
      <w:r>
        <w:rPr>
          <w:rFonts w:ascii="Times New Roman"/>
          <w:b w:val="false"/>
          <w:i w:val="false"/>
          <w:color w:val="000000"/>
          <w:sz w:val="28"/>
        </w:rPr>
        <w:t>
</w:t>
      </w:r>
      <w:r>
        <w:rPr>
          <w:rFonts w:ascii="Times New Roman"/>
          <w:b w:val="false"/>
          <w:i w:val="false"/>
          <w:color w:val="000000"/>
          <w:sz w:val="28"/>
        </w:rPr>
        <w:t>
      "Қаратөбе ауданының Қарақамыс ауылындағы әлеуметтік нысандарды газбен жабдықтау" жобалық сметалық құжаттаманы әзірлеуге - 3 250 мың теңге;</w:t>
      </w:r>
      <w:r>
        <w:br/>
      </w:r>
      <w:r>
        <w:rPr>
          <w:rFonts w:ascii="Times New Roman"/>
          <w:b w:val="false"/>
          <w:i w:val="false"/>
          <w:color w:val="000000"/>
          <w:sz w:val="28"/>
        </w:rPr>
        <w:t>
</w:t>
      </w:r>
      <w:r>
        <w:rPr>
          <w:rFonts w:ascii="Times New Roman"/>
          <w:b w:val="false"/>
          <w:i w:val="false"/>
          <w:color w:val="000000"/>
          <w:sz w:val="28"/>
        </w:rPr>
        <w:t>
      "Қаратөбе ауданының Бесоба ауылындағы әлеуметтік нысандарды газбен жабдықтау" жобалық сметалық құжаттаманы әзірлеуге – 1 375 мың теңге;</w:t>
      </w:r>
      <w:r>
        <w:br/>
      </w:r>
      <w:r>
        <w:rPr>
          <w:rFonts w:ascii="Times New Roman"/>
          <w:b w:val="false"/>
          <w:i w:val="false"/>
          <w:color w:val="000000"/>
          <w:sz w:val="28"/>
        </w:rPr>
        <w:t>
</w:t>
      </w:r>
      <w:r>
        <w:rPr>
          <w:rFonts w:ascii="Times New Roman"/>
          <w:b w:val="false"/>
          <w:i w:val="false"/>
          <w:color w:val="000000"/>
          <w:sz w:val="28"/>
        </w:rPr>
        <w:t>
      "Қаратөбе ауданының Жусандой ауылындағы әлеуметтік нысандарды газбен жабдықтау" жобалық сметалық құжаттаманы әзірлеуге - 3 500 мың теңге;</w:t>
      </w:r>
      <w:r>
        <w:br/>
      </w:r>
      <w:r>
        <w:rPr>
          <w:rFonts w:ascii="Times New Roman"/>
          <w:b w:val="false"/>
          <w:i w:val="false"/>
          <w:color w:val="000000"/>
          <w:sz w:val="28"/>
        </w:rPr>
        <w:t>
</w:t>
      </w:r>
      <w:r>
        <w:rPr>
          <w:rFonts w:ascii="Times New Roman"/>
          <w:b w:val="false"/>
          <w:i w:val="false"/>
          <w:color w:val="000000"/>
          <w:sz w:val="28"/>
        </w:rPr>
        <w:t>
      "Қаратөбе ауданының Сәуле ауылындағы әлеуметтік нысандарды газбен жабдықтау" жобалық сметалық құжаттаманы әзірлеуге – 1 750 мың теңге;</w:t>
      </w:r>
      <w:r>
        <w:br/>
      </w:r>
      <w:r>
        <w:rPr>
          <w:rFonts w:ascii="Times New Roman"/>
          <w:b w:val="false"/>
          <w:i w:val="false"/>
          <w:color w:val="000000"/>
          <w:sz w:val="28"/>
        </w:rPr>
        <w:t>
</w:t>
      </w:r>
      <w:r>
        <w:rPr>
          <w:rFonts w:ascii="Times New Roman"/>
          <w:b w:val="false"/>
          <w:i w:val="false"/>
          <w:color w:val="000000"/>
          <w:sz w:val="28"/>
        </w:rPr>
        <w:t>
      "Қаратөбе ауданының Қоржын ауылындағы әлеуметтік нысандарды газбен жабдықтау" жобалық сметалық құжаттаманы әзірлеуге – 2 850 мың теңге;</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тапсырмасын іске асыруға, оның ішінде 10 пайыз мөлшерінде ай сайынғы үстемақы төлеуге – 1 860 мың теңге;</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тапсырмасын іске асыруға – 9 472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төлеуге - 3 397 мың теңге;</w:t>
      </w:r>
      <w:r>
        <w:br/>
      </w:r>
      <w:r>
        <w:rPr>
          <w:rFonts w:ascii="Times New Roman"/>
          <w:b w:val="false"/>
          <w:i w:val="false"/>
          <w:color w:val="000000"/>
          <w:sz w:val="28"/>
        </w:rPr>
        <w:t>
</w:t>
      </w:r>
      <w:r>
        <w:rPr>
          <w:rFonts w:ascii="Times New Roman"/>
          <w:b w:val="false"/>
          <w:i w:val="false"/>
          <w:color w:val="000000"/>
          <w:sz w:val="28"/>
        </w:rPr>
        <w:t>
      18 жасқа дейінгі балаларға мемлекеттік жәрдемақылар төлеуге-1 398 мың теңге;</w:t>
      </w:r>
      <w:r>
        <w:br/>
      </w:r>
      <w:r>
        <w:rPr>
          <w:rFonts w:ascii="Times New Roman"/>
          <w:b w:val="false"/>
          <w:i w:val="false"/>
          <w:color w:val="000000"/>
          <w:sz w:val="28"/>
        </w:rPr>
        <w:t>
</w:t>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- 36 мың теңге;</w:t>
      </w:r>
      <w:r>
        <w:br/>
      </w:r>
      <w:r>
        <w:rPr>
          <w:rFonts w:ascii="Times New Roman"/>
          <w:b w:val="false"/>
          <w:i w:val="false"/>
          <w:color w:val="000000"/>
          <w:sz w:val="28"/>
        </w:rPr>
        <w:t>
</w:t>
      </w:r>
      <w:r>
        <w:rPr>
          <w:rFonts w:ascii="Times New Roman"/>
          <w:b w:val="false"/>
          <w:i w:val="false"/>
          <w:color w:val="000000"/>
          <w:sz w:val="28"/>
        </w:rPr>
        <w:t>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 төлеуге – 70 126 мың теңге;</w:t>
      </w:r>
      <w:r>
        <w:br/>
      </w:r>
      <w:r>
        <w:rPr>
          <w:rFonts w:ascii="Times New Roman"/>
          <w:b w:val="false"/>
          <w:i w:val="false"/>
          <w:color w:val="000000"/>
          <w:sz w:val="28"/>
        </w:rPr>
        <w:t>
</w:t>
      </w:r>
      <w:r>
        <w:rPr>
          <w:rFonts w:ascii="Times New Roman"/>
          <w:b w:val="false"/>
          <w:i w:val="false"/>
          <w:color w:val="000000"/>
          <w:sz w:val="28"/>
        </w:rPr>
        <w:t>
      Қаратөбе ауданы Қаратөбе ауылында Нысанов, Мұхит көшелері ауылішілік автомобиль жолдарын орташа жөндеуге – 74 301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43"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Рамазанов</w:t>
            </w:r>
          </w:p>
        </w:tc>
      </w:tr>
      <w:tr>
        <w:trPr>
          <w:trHeight w:val="30" w:hRule="atLeast"/>
        </w:trPr>
        <w:tc>
          <w:tcPr>
            <w:tcW w:w="7794" w:type="dxa"/>
            <w:tcBorders/>
            <w:tcMar>
              <w:top w:w="15" w:type="dxa"/>
              <w:left w:w="15" w:type="dxa"/>
              <w:bottom w:w="15" w:type="dxa"/>
              <w:right w:w="15" w:type="dxa"/>
            </w:tcMar>
            <w:vAlign w:val="center"/>
          </w:tcPr>
          <w:bookmarkStart w:name="z44"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Тойшыбаев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5" w:id="3"/>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2014 жылғы 3 қазандағы</w:t>
            </w:r>
            <w:r>
              <w:br/>
            </w:r>
            <w:r>
              <w:rPr>
                <w:rFonts w:ascii="Times New Roman"/>
                <w:b w:val="false"/>
                <w:i w:val="false"/>
                <w:color w:val="000000"/>
                <w:sz w:val="20"/>
              </w:rPr>
              <w:t>
№ 27-1 шешіміне қосымша</w:t>
            </w:r>
            <w:r>
              <w:br/>
            </w:r>
            <w:r>
              <w:rPr>
                <w:rFonts w:ascii="Times New Roman"/>
                <w:b w:val="false"/>
                <w:i w:val="false"/>
                <w:color w:val="000000"/>
                <w:sz w:val="20"/>
              </w:rPr>
              <w:t>
Мәслихаттың</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19-3 шешіміне 1-қосымша</w:t>
            </w:r>
          </w:p>
          <w:bookmarkEnd w:id="3"/>
        </w:tc>
      </w:tr>
    </w:tbl>
    <w:bookmarkStart w:name="z46" w:id="4"/>
    <w:p>
      <w:pPr>
        <w:spacing w:after="0"/>
        <w:ind w:left="0"/>
        <w:jc w:val="left"/>
      </w:pPr>
      <w:r>
        <w:rPr>
          <w:rFonts w:ascii="Times New Roman"/>
          <w:b/>
          <w:i w:val="false"/>
          <w:color w:val="000000"/>
        </w:rPr>
        <w:t xml:space="preserve"> 
2014 жылға арналған аудандық бюджет</w:t>
      </w:r>
    </w:p>
    <w:bookmarkEnd w:id="4"/>
    <w:bookmarkStart w:name="z47"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232"/>
        <w:gridCol w:w="794"/>
        <w:gridCol w:w="174"/>
        <w:gridCol w:w="5427"/>
        <w:gridCol w:w="3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2 708 473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202 117</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94 524</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94 524</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92 521</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92 521</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2 499 563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2 499 563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2 499 563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2709 338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199 816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184 624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104 426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99 436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8"/>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5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1 396 062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105 944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1 215 039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1 214 381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1 152 903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61 478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0"/>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8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4"/>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8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140 417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0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116 155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116 077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95 159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208 476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208 476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2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192 430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24 096</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5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15 003</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6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305 251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28 097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8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00"/>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0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05"/>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11"/>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1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1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2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2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