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7b4ef" w14:textId="6b7b4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аудандық мәслихатының 2014 жылғы 24 желтоқсандағы № 29-2 шешімі. Батыс Қазақстан облысының Әділет департаментінде 2015 жылғы 13 қаңтарда № 3756 болып тіркелді. Күші жойылды - Батыс Қазақстан облысы Қаратөбе аудандық мәслихатының 2016 жылғы 22 сәуірдегі № 2-12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Қаратөбе ордасы аудандық мәслихаттың 22.04.2016 </w:t>
      </w:r>
      <w:r>
        <w:rPr>
          <w:rFonts w:ascii="Times New Roman"/>
          <w:b w:val="false"/>
          <w:i w:val="false"/>
          <w:color w:val="ff0000"/>
          <w:sz w:val="28"/>
        </w:rPr>
        <w:t>№ 2-12</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аудан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қосымшаларға</w:t>
      </w:r>
      <w:r>
        <w:rPr>
          <w:rFonts w:ascii="Times New Roman"/>
          <w:b w:val="false"/>
          <w:i w:val="false"/>
          <w:color w:val="000000"/>
          <w:sz w:val="28"/>
        </w:rPr>
        <w:t xml:space="preserve"> сәйкес, соның ішінде 2015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1) кірістер – 2 439 609 мың теңге:</w:t>
      </w:r>
      <w:r>
        <w:br/>
      </w:r>
      <w:r>
        <w:rPr>
          <w:rFonts w:ascii="Times New Roman"/>
          <w:b w:val="false"/>
          <w:i w:val="false"/>
          <w:color w:val="000000"/>
          <w:sz w:val="28"/>
        </w:rPr>
        <w:t>
      </w:t>
      </w:r>
      <w:r>
        <w:rPr>
          <w:rFonts w:ascii="Times New Roman"/>
          <w:b w:val="false"/>
          <w:i w:val="false"/>
          <w:color w:val="000000"/>
          <w:sz w:val="28"/>
        </w:rPr>
        <w:t>салықтық түсімдер – 187 516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7 041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2 110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2 242 942 мың теңге;</w:t>
      </w:r>
      <w:r>
        <w:br/>
      </w:r>
      <w:r>
        <w:rPr>
          <w:rFonts w:ascii="Times New Roman"/>
          <w:b w:val="false"/>
          <w:i w:val="false"/>
          <w:color w:val="000000"/>
          <w:sz w:val="28"/>
        </w:rPr>
        <w:t>
      </w:t>
      </w:r>
      <w:r>
        <w:rPr>
          <w:rFonts w:ascii="Times New Roman"/>
          <w:b w:val="false"/>
          <w:i w:val="false"/>
          <w:color w:val="000000"/>
          <w:sz w:val="28"/>
        </w:rPr>
        <w:t>2) шығындар – 2 439 215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кредиттеу – 45 458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59 460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14 002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7 863 мың теңге:</w:t>
      </w:r>
      <w:r>
        <w:br/>
      </w:r>
      <w:r>
        <w:rPr>
          <w:rFonts w:ascii="Times New Roman"/>
          <w:b w:val="false"/>
          <w:i w:val="false"/>
          <w:color w:val="000000"/>
          <w:sz w:val="28"/>
        </w:rPr>
        <w:t>
      </w:t>
      </w:r>
      <w:r>
        <w:rPr>
          <w:rFonts w:ascii="Times New Roman"/>
          <w:b w:val="false"/>
          <w:i w:val="false"/>
          <w:color w:val="000000"/>
          <w:sz w:val="28"/>
        </w:rPr>
        <w:t>қаржы активтерін сатып алу – 7 863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-52 927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52 927 мың теңге;</w:t>
      </w:r>
      <w:r>
        <w:br/>
      </w:r>
      <w:r>
        <w:rPr>
          <w:rFonts w:ascii="Times New Roman"/>
          <w:b w:val="false"/>
          <w:i w:val="false"/>
          <w:color w:val="000000"/>
          <w:sz w:val="28"/>
        </w:rPr>
        <w:t>
      </w:t>
      </w:r>
      <w:r>
        <w:rPr>
          <w:rFonts w:ascii="Times New Roman"/>
          <w:b w:val="false"/>
          <w:i w:val="false"/>
          <w:color w:val="000000"/>
          <w:sz w:val="28"/>
        </w:rPr>
        <w:t>қарыздар түсімі – 59 460 мың теңге;</w:t>
      </w:r>
      <w:r>
        <w:br/>
      </w:r>
      <w:r>
        <w:rPr>
          <w:rFonts w:ascii="Times New Roman"/>
          <w:b w:val="false"/>
          <w:i w:val="false"/>
          <w:color w:val="000000"/>
          <w:sz w:val="28"/>
        </w:rPr>
        <w:t>
      </w:t>
      </w:r>
      <w:r>
        <w:rPr>
          <w:rFonts w:ascii="Times New Roman"/>
          <w:b w:val="false"/>
          <w:i w:val="false"/>
          <w:color w:val="000000"/>
          <w:sz w:val="28"/>
        </w:rPr>
        <w:t>қарыздарды өтеу – 14 002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7 469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Батыс Қазақстан облысы Қаратөбе аудандық мәслихатының 23.12.2015 </w:t>
      </w:r>
      <w:r>
        <w:rPr>
          <w:rFonts w:ascii="Times New Roman"/>
          <w:b w:val="false"/>
          <w:i w:val="false"/>
          <w:color w:val="ff0000"/>
          <w:sz w:val="28"/>
        </w:rPr>
        <w:t>№ 37-2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2015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2014 жылғы 28 қарашадағы "2015-2017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және осы шешімнің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қалыптастырылады.</w:t>
      </w:r>
      <w:r>
        <w:br/>
      </w: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Батыс Қазақстан облысы Қаратөбе аудандық мәслихатының 12.08.2015 </w:t>
      </w:r>
      <w:r>
        <w:rPr>
          <w:rFonts w:ascii="Times New Roman"/>
          <w:b w:val="false"/>
          <w:i w:val="false"/>
          <w:color w:val="ff0000"/>
          <w:sz w:val="28"/>
        </w:rPr>
        <w:t>№ 34-2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2014 жылғы 28 қарашадағы "2015-2017 жылдарға арналған республикалық бюджет туралы" Заңының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w:t>
      </w:r>
      <w:r>
        <w:rPr>
          <w:rFonts w:ascii="Times New Roman"/>
          <w:b w:val="false"/>
          <w:i w:val="false"/>
          <w:color w:val="000000"/>
          <w:sz w:val="28"/>
        </w:rPr>
        <w:t>19-баптары</w:t>
      </w:r>
      <w:r>
        <w:rPr>
          <w:rFonts w:ascii="Times New Roman"/>
          <w:b w:val="false"/>
          <w:i w:val="false"/>
          <w:color w:val="000000"/>
          <w:sz w:val="28"/>
        </w:rPr>
        <w:t xml:space="preserve"> мәліметке және басшылыққа алынсын:</w:t>
      </w:r>
      <w:r>
        <w:br/>
      </w:r>
      <w:r>
        <w:rPr>
          <w:rFonts w:ascii="Times New Roman"/>
          <w:b w:val="false"/>
          <w:i w:val="false"/>
          <w:color w:val="000000"/>
          <w:sz w:val="28"/>
        </w:rPr>
        <w:t>
      </w:t>
      </w:r>
      <w:r>
        <w:rPr>
          <w:rFonts w:ascii="Times New Roman"/>
          <w:b w:val="false"/>
          <w:i w:val="false"/>
          <w:color w:val="000000"/>
          <w:sz w:val="28"/>
        </w:rPr>
        <w:t>1) 2015 жылға арналған аудандық бюджетте республикалық бюджеттен бөлінетін нысаналы трансферттердің және кредиттердің жалпы сомасы – 224 763 мың теңге көлемінде қарастырылсын, соның ішінде:</w:t>
      </w:r>
      <w:r>
        <w:br/>
      </w:r>
      <w:r>
        <w:rPr>
          <w:rFonts w:ascii="Times New Roman"/>
          <w:b w:val="false"/>
          <w:i w:val="false"/>
          <w:color w:val="000000"/>
          <w:sz w:val="28"/>
        </w:rPr>
        <w:t>
      </w:t>
      </w:r>
      <w:r>
        <w:rPr>
          <w:rFonts w:ascii="Times New Roman"/>
          <w:b w:val="false"/>
          <w:i w:val="false"/>
          <w:color w:val="000000"/>
          <w:sz w:val="28"/>
        </w:rPr>
        <w:t>мектепке дейінгі білім беру ұйымдарында мемлекеттік білім беру тапсырысын іске асыруға, оның ішінде еңбекақы жүйесінің жаңа моделінің деңгейіне сәйкес еңбекақы мөлшерін жеткізуге – 25 648 мың теңге;</w:t>
      </w:r>
      <w:r>
        <w:br/>
      </w:r>
      <w:r>
        <w:rPr>
          <w:rFonts w:ascii="Times New Roman"/>
          <w:b w:val="false"/>
          <w:i w:val="false"/>
          <w:color w:val="000000"/>
          <w:sz w:val="28"/>
        </w:rPr>
        <w:t>
      </w:t>
      </w:r>
      <w:r>
        <w:rPr>
          <w:rFonts w:ascii="Times New Roman"/>
          <w:b w:val="false"/>
          <w:i w:val="false"/>
          <w:color w:val="000000"/>
          <w:sz w:val="28"/>
        </w:rPr>
        <w:t>үш деңгейлі жүйе бойынша біліктілігін арттырудан өткен мұғалімдерге еңбекақыларын арттыруға – 17 415 мың теңге;</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төлеуге – 315 мың теңге;</w:t>
      </w:r>
      <w:r>
        <w:br/>
      </w:r>
      <w:r>
        <w:rPr>
          <w:rFonts w:ascii="Times New Roman"/>
          <w:b w:val="false"/>
          <w:i w:val="false"/>
          <w:color w:val="000000"/>
          <w:sz w:val="28"/>
        </w:rPr>
        <w:t>
      </w:t>
      </w:r>
      <w:r>
        <w:rPr>
          <w:rFonts w:ascii="Times New Roman"/>
          <w:b w:val="false"/>
          <w:i w:val="false"/>
          <w:color w:val="000000"/>
          <w:sz w:val="28"/>
        </w:rPr>
        <w:t>18 жасқа дейінгі балаларға мемлекеттік жәрдемақылар төлеуге – 1 503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42 мың теңге;</w:t>
      </w:r>
      <w:r>
        <w:br/>
      </w:r>
      <w:r>
        <w:rPr>
          <w:rFonts w:ascii="Times New Roman"/>
          <w:b w:val="false"/>
          <w:i w:val="false"/>
          <w:color w:val="000000"/>
          <w:sz w:val="28"/>
        </w:rPr>
        <w:t>
      </w:t>
      </w:r>
      <w:r>
        <w:rPr>
          <w:rFonts w:ascii="Times New Roman"/>
          <w:b w:val="false"/>
          <w:i w:val="false"/>
          <w:color w:val="000000"/>
          <w:sz w:val="28"/>
        </w:rPr>
        <w:t>мүгедектерді міндетті гигиеналық құралдармен қамтамасыз ету нормаларын көбейтуге – 1 076 мың теңге;</w:t>
      </w:r>
      <w:r>
        <w:br/>
      </w:r>
      <w:r>
        <w:rPr>
          <w:rFonts w:ascii="Times New Roman"/>
          <w:b w:val="false"/>
          <w:i w:val="false"/>
          <w:color w:val="000000"/>
          <w:sz w:val="28"/>
        </w:rPr>
        <w:t>
      </w:t>
      </w:r>
      <w:r>
        <w:rPr>
          <w:rFonts w:ascii="Times New Roman"/>
          <w:b w:val="false"/>
          <w:i w:val="false"/>
          <w:color w:val="000000"/>
          <w:sz w:val="28"/>
        </w:rPr>
        <w:t>Ұлы Отан соғысындағы Жеңістің жетпіс жылдығына арналған іс-шараларды өткізуге – 4 368 мың теңге, соның ішінде:</w:t>
      </w:r>
      <w:r>
        <w:br/>
      </w:r>
      <w:r>
        <w:rPr>
          <w:rFonts w:ascii="Times New Roman"/>
          <w:b w:val="false"/>
          <w:i w:val="false"/>
          <w:color w:val="000000"/>
          <w:sz w:val="28"/>
        </w:rPr>
        <w:t>
      </w:t>
      </w:r>
      <w:r>
        <w:rPr>
          <w:rFonts w:ascii="Times New Roman"/>
          <w:b w:val="false"/>
          <w:i w:val="false"/>
          <w:color w:val="000000"/>
          <w:sz w:val="28"/>
        </w:rPr>
        <w:t>біржолғы материалдық көмек көрсетуге – 4 325 мың теңге;</w:t>
      </w:r>
      <w:r>
        <w:br/>
      </w:r>
      <w:r>
        <w:rPr>
          <w:rFonts w:ascii="Times New Roman"/>
          <w:b w:val="false"/>
          <w:i w:val="false"/>
          <w:color w:val="000000"/>
          <w:sz w:val="28"/>
        </w:rPr>
        <w:t>
      </w:t>
      </w:r>
      <w:r>
        <w:rPr>
          <w:rFonts w:ascii="Times New Roman"/>
          <w:b w:val="false"/>
          <w:i w:val="false"/>
          <w:color w:val="000000"/>
          <w:sz w:val="28"/>
        </w:rPr>
        <w:t>материалдық көмекті төлегені үшін екінші деңгейдегі банктерге комиссиялық сыйақы – 43 мың теңге;</w:t>
      </w:r>
      <w:r>
        <w:br/>
      </w:r>
      <w:r>
        <w:rPr>
          <w:rFonts w:ascii="Times New Roman"/>
          <w:b w:val="false"/>
          <w:i w:val="false"/>
          <w:color w:val="000000"/>
          <w:sz w:val="28"/>
        </w:rPr>
        <w:t>
      </w:t>
      </w:r>
      <w:r>
        <w:rPr>
          <w:rFonts w:ascii="Times New Roman"/>
          <w:b w:val="false"/>
          <w:i w:val="false"/>
          <w:color w:val="000000"/>
          <w:sz w:val="28"/>
        </w:rPr>
        <w:t>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 100 484 мың теңге;</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 үшін жергілікті атқарушы органдарға берілетін бюджеттік кредиттер – 59 460 мың теңге;</w:t>
      </w:r>
      <w:r>
        <w:br/>
      </w:r>
      <w:r>
        <w:rPr>
          <w:rFonts w:ascii="Times New Roman"/>
          <w:b w:val="false"/>
          <w:i w:val="false"/>
          <w:color w:val="000000"/>
          <w:sz w:val="28"/>
        </w:rPr>
        <w:t>
      </w:t>
      </w:r>
      <w:r>
        <w:rPr>
          <w:rFonts w:ascii="Times New Roman"/>
          <w:b w:val="false"/>
          <w:i w:val="false"/>
          <w:color w:val="000000"/>
          <w:sz w:val="28"/>
        </w:rPr>
        <w:t>коммуналдық тұрғын үй қорының тұрғын үйін жобалау және (немесе) салу, реконструкциялауға – 1 933 мың теңге;</w:t>
      </w:r>
      <w:r>
        <w:br/>
      </w:r>
      <w:r>
        <w:rPr>
          <w:rFonts w:ascii="Times New Roman"/>
          <w:b w:val="false"/>
          <w:i w:val="false"/>
          <w:color w:val="000000"/>
          <w:sz w:val="28"/>
        </w:rPr>
        <w:t>
      </w:t>
      </w:r>
      <w:r>
        <w:rPr>
          <w:rFonts w:ascii="Times New Roman"/>
          <w:b w:val="false"/>
          <w:i w:val="false"/>
          <w:color w:val="000000"/>
          <w:sz w:val="28"/>
        </w:rPr>
        <w:t>азаматтық хал актілерін тіркеу бөлімінің штат санын ұстауға – 1 319 мың теңге;</w:t>
      </w:r>
      <w:r>
        <w:br/>
      </w:r>
      <w:r>
        <w:rPr>
          <w:rFonts w:ascii="Times New Roman"/>
          <w:b w:val="false"/>
          <w:i w:val="false"/>
          <w:color w:val="000000"/>
          <w:sz w:val="28"/>
        </w:rPr>
        <w:t>
      </w:t>
      </w:r>
      <w:r>
        <w:rPr>
          <w:rFonts w:ascii="Times New Roman"/>
          <w:b w:val="false"/>
          <w:i w:val="false"/>
          <w:color w:val="000000"/>
          <w:sz w:val="28"/>
        </w:rPr>
        <w:t>жергілікті атқарушы органдарының агроөнеркәсіптік кешен бөлімшелерін ұстауға – 3 337 мың теңге;</w:t>
      </w:r>
      <w:r>
        <w:br/>
      </w:r>
      <w:r>
        <w:rPr>
          <w:rFonts w:ascii="Times New Roman"/>
          <w:b w:val="false"/>
          <w:i w:val="false"/>
          <w:color w:val="000000"/>
          <w:sz w:val="28"/>
        </w:rPr>
        <w:t>
      </w:t>
      </w:r>
      <w:r>
        <w:rPr>
          <w:rFonts w:ascii="Times New Roman"/>
          <w:b w:val="false"/>
          <w:i w:val="false"/>
          <w:color w:val="000000"/>
          <w:sz w:val="28"/>
        </w:rPr>
        <w:t>мамандандырылған уәкілетті ұйымдардың жарғылық капиталдарын ұлғайтуға – 7 863 мың теңге;</w:t>
      </w:r>
      <w:r>
        <w:br/>
      </w:r>
      <w:r>
        <w:rPr>
          <w:rFonts w:ascii="Times New Roman"/>
          <w:b w:val="false"/>
          <w:i w:val="false"/>
          <w:color w:val="000000"/>
          <w:sz w:val="28"/>
        </w:rPr>
        <w:t>
      </w:t>
      </w:r>
      <w:r>
        <w:rPr>
          <w:rFonts w:ascii="Times New Roman"/>
          <w:b w:val="false"/>
          <w:i w:val="false"/>
          <w:color w:val="000000"/>
          <w:sz w:val="28"/>
        </w:rPr>
        <w:t>2) 2015 жылға арналған аудандық бюджетке облыстық бюджеттен түсетін нысаналы трансферттердің жалпы сомасы – 270 976 мың теңге көлемінде қарастырылсын, соның ішінде:</w:t>
      </w:r>
      <w:r>
        <w:br/>
      </w:r>
      <w:r>
        <w:rPr>
          <w:rFonts w:ascii="Times New Roman"/>
          <w:b w:val="false"/>
          <w:i w:val="false"/>
          <w:color w:val="000000"/>
          <w:sz w:val="28"/>
        </w:rPr>
        <w:t>
      </w:t>
      </w:r>
      <w:r>
        <w:rPr>
          <w:rFonts w:ascii="Times New Roman"/>
          <w:b w:val="false"/>
          <w:i w:val="false"/>
          <w:color w:val="000000"/>
          <w:sz w:val="28"/>
        </w:rPr>
        <w:t>Егіндікөл ауылындағы 424 оқушыға арналған мектепті күрделі жөндеуге (түзету) – 11 348 мың теңге;</w:t>
      </w:r>
      <w:r>
        <w:br/>
      </w:r>
      <w:r>
        <w:rPr>
          <w:rFonts w:ascii="Times New Roman"/>
          <w:b w:val="false"/>
          <w:i w:val="false"/>
          <w:color w:val="000000"/>
          <w:sz w:val="28"/>
        </w:rPr>
        <w:t>
      </w:t>
      </w:r>
      <w:r>
        <w:rPr>
          <w:rFonts w:ascii="Times New Roman"/>
          <w:b w:val="false"/>
          <w:i w:val="false"/>
          <w:color w:val="000000"/>
          <w:sz w:val="28"/>
        </w:rPr>
        <w:t>Қаратөбе ауылындағы Ғарифолла Құрманғалиев атындағы саябақты абаттандыруға – 8 583 мың теңге;</w:t>
      </w:r>
      <w:r>
        <w:br/>
      </w:r>
      <w:r>
        <w:rPr>
          <w:rFonts w:ascii="Times New Roman"/>
          <w:b w:val="false"/>
          <w:i w:val="false"/>
          <w:color w:val="000000"/>
          <w:sz w:val="28"/>
        </w:rPr>
        <w:t>
      </w:t>
      </w:r>
      <w:r>
        <w:rPr>
          <w:rFonts w:ascii="Times New Roman"/>
          <w:b w:val="false"/>
          <w:i w:val="false"/>
          <w:color w:val="000000"/>
          <w:sz w:val="28"/>
        </w:rPr>
        <w:t>Қаратөбе ауылындағы ауылішілік су бұру желісін қайта құруға (түзету) – 45 014 мың теңге;</w:t>
      </w:r>
      <w:r>
        <w:br/>
      </w:r>
      <w:r>
        <w:rPr>
          <w:rFonts w:ascii="Times New Roman"/>
          <w:b w:val="false"/>
          <w:i w:val="false"/>
          <w:color w:val="000000"/>
          <w:sz w:val="28"/>
        </w:rPr>
        <w:t>
      </w:t>
      </w:r>
      <w:r>
        <w:rPr>
          <w:rFonts w:ascii="Times New Roman"/>
          <w:b w:val="false"/>
          <w:i w:val="false"/>
          <w:color w:val="000000"/>
          <w:sz w:val="28"/>
        </w:rPr>
        <w:t>табиғи сипаттағы төтенше жағдайларды жою үшін техника сатып алуға – 21 624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 – 11846 мың теңге;</w:t>
      </w:r>
      <w:r>
        <w:br/>
      </w:r>
      <w:r>
        <w:rPr>
          <w:rFonts w:ascii="Times New Roman"/>
          <w:b w:val="false"/>
          <w:i w:val="false"/>
          <w:color w:val="000000"/>
          <w:sz w:val="28"/>
        </w:rPr>
        <w:t>
      </w:t>
      </w:r>
      <w:r>
        <w:rPr>
          <w:rFonts w:ascii="Times New Roman"/>
          <w:b w:val="false"/>
          <w:i w:val="false"/>
          <w:color w:val="000000"/>
          <w:sz w:val="28"/>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қолдауға – 805 мың теңге;</w:t>
      </w:r>
      <w:r>
        <w:br/>
      </w:r>
      <w:r>
        <w:rPr>
          <w:rFonts w:ascii="Times New Roman"/>
          <w:b w:val="false"/>
          <w:i w:val="false"/>
          <w:color w:val="000000"/>
          <w:sz w:val="28"/>
        </w:rPr>
        <w:t>
      </w:t>
      </w:r>
      <w:r>
        <w:rPr>
          <w:rFonts w:ascii="Times New Roman"/>
          <w:b w:val="false"/>
          <w:i w:val="false"/>
          <w:color w:val="000000"/>
          <w:sz w:val="28"/>
        </w:rPr>
        <w:t>мүгедектерге қызмет көрсетуге бағдарланған ұйымдар орналасқан жерлерде жол белгілері мен сілтегіштерін орнатуға – 18 мың теңге;</w:t>
      </w:r>
      <w:r>
        <w:br/>
      </w:r>
      <w:r>
        <w:rPr>
          <w:rFonts w:ascii="Times New Roman"/>
          <w:b w:val="false"/>
          <w:i w:val="false"/>
          <w:color w:val="000000"/>
          <w:sz w:val="28"/>
        </w:rPr>
        <w:t>
      </w:t>
      </w:r>
      <w:r>
        <w:rPr>
          <w:rFonts w:ascii="Times New Roman"/>
          <w:b w:val="false"/>
          <w:i w:val="false"/>
          <w:color w:val="000000"/>
          <w:sz w:val="28"/>
        </w:rPr>
        <w:t>Қаратөбе ауылының бас жоспарын әзірлеуге – 7 058 мың теңге;</w:t>
      </w:r>
      <w:r>
        <w:br/>
      </w:r>
      <w:r>
        <w:rPr>
          <w:rFonts w:ascii="Times New Roman"/>
          <w:b w:val="false"/>
          <w:i w:val="false"/>
          <w:color w:val="000000"/>
          <w:sz w:val="28"/>
        </w:rPr>
        <w:t>
      </w:t>
      </w:r>
      <w:r>
        <w:rPr>
          <w:rFonts w:ascii="Times New Roman"/>
          <w:b w:val="false"/>
          <w:i w:val="false"/>
          <w:color w:val="000000"/>
          <w:sz w:val="28"/>
        </w:rPr>
        <w:t>аудандық маңызы бар автокөлік жолдарын ағымдағы жөндеу және күтіп ұстауға – 21 429 мың теңге;</w:t>
      </w:r>
      <w:r>
        <w:br/>
      </w:r>
      <w:r>
        <w:rPr>
          <w:rFonts w:ascii="Times New Roman"/>
          <w:b w:val="false"/>
          <w:i w:val="false"/>
          <w:color w:val="000000"/>
          <w:sz w:val="28"/>
        </w:rPr>
        <w:t>
      </w:t>
      </w:r>
      <w:r>
        <w:rPr>
          <w:rFonts w:ascii="Times New Roman"/>
          <w:b w:val="false"/>
          <w:i w:val="false"/>
          <w:color w:val="000000"/>
          <w:sz w:val="28"/>
        </w:rPr>
        <w:t>балалар мен жасөспірімдерге спорт бойынша қосымша білім беруге – 11 628 мың теңге;</w:t>
      </w:r>
      <w:r>
        <w:br/>
      </w:r>
      <w:r>
        <w:rPr>
          <w:rFonts w:ascii="Times New Roman"/>
          <w:b w:val="false"/>
          <w:i w:val="false"/>
          <w:color w:val="000000"/>
          <w:sz w:val="28"/>
        </w:rPr>
        <w:t>
      </w:t>
      </w:r>
      <w:r>
        <w:rPr>
          <w:rFonts w:ascii="Times New Roman"/>
          <w:b w:val="false"/>
          <w:i w:val="false"/>
          <w:color w:val="000000"/>
          <w:sz w:val="28"/>
        </w:rPr>
        <w:t>Қаратөбе ауданының Қарақамыс, Қоржын, Жусандой ауылдарындағы әлеуметтік нысандарды газбен жабдықтауға – 95 000 мың теңге;</w:t>
      </w:r>
      <w:r>
        <w:br/>
      </w:r>
      <w:r>
        <w:rPr>
          <w:rFonts w:ascii="Times New Roman"/>
          <w:b w:val="false"/>
          <w:i w:val="false"/>
          <w:color w:val="000000"/>
          <w:sz w:val="28"/>
        </w:rPr>
        <w:t>
      </w:t>
      </w:r>
      <w:r>
        <w:rPr>
          <w:rFonts w:ascii="Times New Roman"/>
          <w:b w:val="false"/>
          <w:i w:val="false"/>
          <w:color w:val="000000"/>
          <w:sz w:val="28"/>
        </w:rPr>
        <w:t>"Менің Отаным Қазақстан. Моя Родина-Казахстан" оқу әдістемесін облыстың 1 сынып оқушыларына Президенттен сыйлық ретінде табыс ету үшін – оқулықтар сатып алуға – 243 мың теңге.</w:t>
      </w:r>
      <w:r>
        <w:br/>
      </w:r>
      <w:r>
        <w:rPr>
          <w:rFonts w:ascii="Times New Roman"/>
          <w:b w:val="false"/>
          <w:i w:val="false"/>
          <w:color w:val="000000"/>
          <w:sz w:val="28"/>
        </w:rPr>
        <w:t>
      Қаратөбе ауылындағы Мұхит атындағы 624 оқушыға арналған мектеп ғимаратын күрделі жөндеуге (түзетуге) – 36 380 мың теңге.</w:t>
      </w:r>
      <w:r>
        <w:br/>
      </w:r>
      <w:r>
        <w:rPr>
          <w:rFonts w:ascii="Times New Roman"/>
          <w:b w:val="false"/>
          <w:i w:val="false"/>
          <w:color w:val="000000"/>
          <w:sz w:val="28"/>
        </w:rPr>
        <w:t>
</w:t>
      </w:r>
      <w:r>
        <w:rPr>
          <w:rFonts w:ascii="Times New Roman"/>
          <w:b w:val="false"/>
          <w:i w:val="false"/>
          <w:color w:val="ff0000"/>
          <w:sz w:val="28"/>
        </w:rPr>
        <w:t xml:space="preserve">      Ескерту. 3-тармақ өзгерістер енгізілді - Батыс Қазақстан облысы Қаратөбе аудандық мәслихатының 04.11.2015 </w:t>
      </w:r>
      <w:r>
        <w:rPr>
          <w:rFonts w:ascii="Times New Roman"/>
          <w:b w:val="false"/>
          <w:i w:val="false"/>
          <w:color w:val="ff0000"/>
          <w:sz w:val="28"/>
        </w:rPr>
        <w:t>№ 36-1</w:t>
      </w:r>
      <w:r>
        <w:rPr>
          <w:rFonts w:ascii="Times New Roman"/>
          <w:b w:val="false"/>
          <w:i w:val="false"/>
          <w:color w:val="ff0000"/>
          <w:sz w:val="28"/>
        </w:rPr>
        <w:t xml:space="preserve">, 23.12.2015 </w:t>
      </w:r>
      <w:r>
        <w:rPr>
          <w:rFonts w:ascii="Times New Roman"/>
          <w:b w:val="false"/>
          <w:i w:val="false"/>
          <w:color w:val="ff0000"/>
          <w:sz w:val="28"/>
        </w:rPr>
        <w:t>№ 37-2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4. Жергілікті бюджеттердің теңгерімділігін қамтамасыз ету үшін 2015 жылдың кірістерін бөлу нормативі төмендегі кіші сыныптар кірістері бойынша белгіленсін:</w:t>
      </w:r>
      <w:r>
        <w:br/>
      </w:r>
      <w:r>
        <w:rPr>
          <w:rFonts w:ascii="Times New Roman"/>
          <w:b w:val="false"/>
          <w:i w:val="false"/>
          <w:color w:val="000000"/>
          <w:sz w:val="28"/>
        </w:rPr>
        <w:t>
      </w:t>
      </w:r>
      <w:r>
        <w:rPr>
          <w:rFonts w:ascii="Times New Roman"/>
          <w:b w:val="false"/>
          <w:i w:val="false"/>
          <w:color w:val="000000"/>
          <w:sz w:val="28"/>
        </w:rPr>
        <w:t>1) жеке табыс салығы аудандық бюджетке 100% есепке алынады;</w:t>
      </w:r>
      <w:r>
        <w:br/>
      </w:r>
      <w:r>
        <w:rPr>
          <w:rFonts w:ascii="Times New Roman"/>
          <w:b w:val="false"/>
          <w:i w:val="false"/>
          <w:color w:val="000000"/>
          <w:sz w:val="28"/>
        </w:rPr>
        <w:t>
      </w:t>
      </w:r>
      <w:r>
        <w:rPr>
          <w:rFonts w:ascii="Times New Roman"/>
          <w:b w:val="false"/>
          <w:i w:val="false"/>
          <w:color w:val="000000"/>
          <w:sz w:val="28"/>
        </w:rPr>
        <w:t>2) әлеуметтік салық аудандық бюджетке 100% есепке алынады.</w:t>
      </w:r>
      <w:r>
        <w:br/>
      </w:r>
      <w:r>
        <w:rPr>
          <w:rFonts w:ascii="Times New Roman"/>
          <w:b w:val="false"/>
          <w:i w:val="false"/>
          <w:color w:val="000000"/>
          <w:sz w:val="28"/>
        </w:rPr>
        <w:t>
      </w:t>
      </w:r>
      <w:r>
        <w:rPr>
          <w:rFonts w:ascii="Times New Roman"/>
          <w:b w:val="false"/>
          <w:i w:val="false"/>
          <w:color w:val="000000"/>
          <w:sz w:val="28"/>
        </w:rPr>
        <w:t>5.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Үкіметі анықтаған тәртіпте пайдаланылады.</w:t>
      </w:r>
      <w:r>
        <w:br/>
      </w:r>
      <w:r>
        <w:rPr>
          <w:rFonts w:ascii="Times New Roman"/>
          <w:b w:val="false"/>
          <w:i w:val="false"/>
          <w:color w:val="000000"/>
          <w:sz w:val="28"/>
        </w:rPr>
        <w:t>
      </w:t>
      </w:r>
      <w:r>
        <w:rPr>
          <w:rFonts w:ascii="Times New Roman"/>
          <w:b w:val="false"/>
          <w:i w:val="false"/>
          <w:color w:val="000000"/>
          <w:sz w:val="28"/>
        </w:rPr>
        <w:t>6. 2015 жылы облыстық бюджеттен аудандық бюджетке берілетін субвенция көлемі 1 806 663 мың теңге сомасында белгіленсін.</w:t>
      </w:r>
      <w:r>
        <w:br/>
      </w:r>
      <w:r>
        <w:rPr>
          <w:rFonts w:ascii="Times New Roman"/>
          <w:b w:val="false"/>
          <w:i w:val="false"/>
          <w:color w:val="000000"/>
          <w:sz w:val="28"/>
        </w:rPr>
        <w:t>
      </w:t>
      </w:r>
      <w:r>
        <w:rPr>
          <w:rFonts w:ascii="Times New Roman"/>
          <w:b w:val="false"/>
          <w:i w:val="false"/>
          <w:color w:val="000000"/>
          <w:sz w:val="28"/>
        </w:rPr>
        <w:t>7. 2015 жылы аудан бюджетінен облыстық бюджетке бюджеттік алымдар қарастырылмайды деп белгіленсін.</w:t>
      </w:r>
      <w:r>
        <w:br/>
      </w:r>
      <w:r>
        <w:rPr>
          <w:rFonts w:ascii="Times New Roman"/>
          <w:b w:val="false"/>
          <w:i w:val="false"/>
          <w:color w:val="000000"/>
          <w:sz w:val="28"/>
        </w:rPr>
        <w:t>
      </w:t>
      </w:r>
      <w:r>
        <w:rPr>
          <w:rFonts w:ascii="Times New Roman"/>
          <w:b w:val="false"/>
          <w:i w:val="false"/>
          <w:color w:val="000000"/>
          <w:sz w:val="28"/>
        </w:rPr>
        <w:t>8. 2015 жылға арналған ауданның жергілікті атқарушы органдарының резерві 500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9. 2015 жылдың 1 қаңтарынан бастап ауылдық елді мекендерде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айлықақы мен тарифтік ставкаларын 25 % көтеру белгіленсін.</w:t>
      </w:r>
      <w:r>
        <w:br/>
      </w:r>
      <w:r>
        <w:rPr>
          <w:rFonts w:ascii="Times New Roman"/>
          <w:b w:val="false"/>
          <w:i w:val="false"/>
          <w:color w:val="000000"/>
          <w:sz w:val="28"/>
        </w:rPr>
        <w:t>
</w:t>
      </w:r>
      <w:r>
        <w:rPr>
          <w:rFonts w:ascii="Times New Roman"/>
          <w:b w:val="false"/>
          <w:i w:val="false"/>
          <w:color w:val="ff0000"/>
          <w:sz w:val="28"/>
        </w:rPr>
        <w:t xml:space="preserve">      Ескерту. 9 тармақ жаңа редакцияда - Батыс Қазақстан облысы Қаратөбе аудандық мәслихатының 22.09.2015 </w:t>
      </w:r>
      <w:r>
        <w:rPr>
          <w:rFonts w:ascii="Times New Roman"/>
          <w:b w:val="false"/>
          <w:i w:val="false"/>
          <w:color w:val="ff0000"/>
          <w:sz w:val="28"/>
        </w:rPr>
        <w:t>№ 35-2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10. 2015 жылға арналған жергілікті бюджетті атқару процесінде секвестрлеуге жатпайтын жергілікті бюджеттің бюджеттік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xml:space="preserve">11. 2015 жылға аудандағы қаланың, аудандық маңызы бар қаланың, кент, село, ауылдық округ әкімі аппаратының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12. Аудандық мәслихат аппаратының басшысы (Ж. Жангазиев)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13. Осы шешім 2015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Рамазанов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Тойшыбаев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2014 жылғы 24 желтоқсандағы № 29-2 шешіміне</w:t>
            </w:r>
            <w:r>
              <w:br/>
            </w:r>
            <w:r>
              <w:rPr>
                <w:rFonts w:ascii="Times New Roman"/>
                <w:b w:val="false"/>
                <w:i w:val="false"/>
                <w:color w:val="000000"/>
                <w:sz w:val="20"/>
              </w:rPr>
              <w:t>1-қосымша</w:t>
            </w:r>
          </w:p>
        </w:tc>
      </w:tr>
    </w:tbl>
    <w:bookmarkStart w:name="z68" w:id="0"/>
    <w:p>
      <w:pPr>
        <w:spacing w:after="0"/>
        <w:ind w:left="0"/>
        <w:jc w:val="left"/>
      </w:pPr>
      <w:r>
        <w:rPr>
          <w:rFonts w:ascii="Times New Roman"/>
          <w:b/>
          <w:i w:val="false"/>
          <w:color w:val="000000"/>
        </w:rPr>
        <w:t xml:space="preserve"> 2015 жылға арналған аудандық бюджет</w:t>
      </w:r>
    </w:p>
    <w:bookmarkEnd w:id="0"/>
    <w:p>
      <w:pPr>
        <w:spacing w:after="0"/>
        <w:ind w:left="0"/>
        <w:jc w:val="left"/>
      </w:pPr>
      <w:r>
        <w:rPr>
          <w:rFonts w:ascii="Times New Roman"/>
          <w:b w:val="false"/>
          <w:i w:val="false"/>
          <w:color w:val="ff0000"/>
          <w:sz w:val="28"/>
        </w:rPr>
        <w:t xml:space="preserve">      Ескерту. 1 қосымша жаңа редакцияда - Батыс Қазақстан облысы Қаратөбе аудандық мәслихатының 23.12.2015 </w:t>
      </w:r>
      <w:r>
        <w:rPr>
          <w:rFonts w:ascii="Times New Roman"/>
          <w:b w:val="false"/>
          <w:i w:val="false"/>
          <w:color w:val="ff0000"/>
          <w:sz w:val="28"/>
        </w:rPr>
        <w:t>№ 37-2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bookmarkStart w:name="z69" w:id="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61"/>
        <w:gridCol w:w="1080"/>
        <w:gridCol w:w="1080"/>
        <w:gridCol w:w="5815"/>
        <w:gridCol w:w="2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2 439 609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187 516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2 242 942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2 242 942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2 242 942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2 439 215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171 307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55 536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92 011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мүлікті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45 379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31 075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қауіпсіздігін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1 476 184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149 285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116 688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32 597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1 264 385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1 250 585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1 183 777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66 808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62 514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62 514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131 594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23 692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244 752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1 933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166 287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166 287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119 615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8 739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216 858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Cпорт объектілерін дамыту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52 681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9 919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кітапханалардың жұмыс істеуі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19 195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8 553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37 043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мен жер қатынастары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ветеринария және жер қатынастары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21 627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 және бәсекелестікті қорғау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Бюджет тапшылығын қаржыландыру (профицитін пайдалану)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52 927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59 460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2014 жылғы 24 желтоқсандағы № 29-2 шешіміне</w:t>
            </w:r>
            <w:r>
              <w:br/>
            </w:r>
            <w:r>
              <w:rPr>
                <w:rFonts w:ascii="Times New Roman"/>
                <w:b w:val="false"/>
                <w:i w:val="false"/>
                <w:color w:val="000000"/>
                <w:sz w:val="20"/>
              </w:rPr>
              <w:t>2-қосымша</w:t>
            </w:r>
          </w:p>
        </w:tc>
      </w:tr>
    </w:tbl>
    <w:bookmarkStart w:name="z71" w:id="2"/>
    <w:p>
      <w:pPr>
        <w:spacing w:after="0"/>
        <w:ind w:left="0"/>
        <w:jc w:val="left"/>
      </w:pPr>
      <w:r>
        <w:rPr>
          <w:rFonts w:ascii="Times New Roman"/>
          <w:b/>
          <w:i w:val="false"/>
          <w:color w:val="000000"/>
        </w:rPr>
        <w:t xml:space="preserve"> 2016 жылға арналған аудандық бюджет</w:t>
      </w:r>
    </w:p>
    <w:bookmarkEnd w:id="2"/>
    <w:bookmarkStart w:name="z72" w:id="3"/>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61"/>
        <w:gridCol w:w="1080"/>
        <w:gridCol w:w="1080"/>
        <w:gridCol w:w="5815"/>
        <w:gridCol w:w="2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2 050 714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180 326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78 537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78 537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кәсіби қызметті жүргiзгенi үшін алынатын алымдар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активтердi сату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1 862 928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1 862 928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1 862 928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2 050 714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190 034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167 308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қауiпсiздiгін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1 355 287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1 163 769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1 162 324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1 098 737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бiлiм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194 353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істеуі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29 635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ветеринария және жер қатынастары бөлiмi</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қызметті қолдау және бәсекелестікті қорғау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2014 жылғы 24 желтоқсандағы № 29-2 шешіміне</w:t>
            </w:r>
            <w:r>
              <w:br/>
            </w:r>
            <w:r>
              <w:rPr>
                <w:rFonts w:ascii="Times New Roman"/>
                <w:b w:val="false"/>
                <w:i w:val="false"/>
                <w:color w:val="000000"/>
                <w:sz w:val="20"/>
              </w:rPr>
              <w:t>3-қосымша</w:t>
            </w:r>
          </w:p>
        </w:tc>
      </w:tr>
    </w:tbl>
    <w:bookmarkStart w:name="z74" w:id="4"/>
    <w:p>
      <w:pPr>
        <w:spacing w:after="0"/>
        <w:ind w:left="0"/>
        <w:jc w:val="left"/>
      </w:pPr>
      <w:r>
        <w:rPr>
          <w:rFonts w:ascii="Times New Roman"/>
          <w:b/>
          <w:i w:val="false"/>
          <w:color w:val="000000"/>
        </w:rPr>
        <w:t xml:space="preserve"> 2017 жылға арналған аудандық бюджет</w:t>
      </w:r>
    </w:p>
    <w:bookmarkEnd w:id="4"/>
    <w:bookmarkStart w:name="z75" w:id="5"/>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761"/>
        <w:gridCol w:w="1080"/>
        <w:gridCol w:w="1080"/>
        <w:gridCol w:w="5815"/>
        <w:gridCol w:w="28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2 050 714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180 326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85 167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78 537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78 537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9 412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кәсіби қызметті жүргiзгенi үшін алынатын алымдар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активтердi сату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1 862 928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1 862 928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1 862 928</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2 050 714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мемлекеттік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190 034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167 308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55 058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92 164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қауiпсiздiгін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1 355 287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106 818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1 163 769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1 162 324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1 098 737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63 587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(облыстык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бiлiм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48 220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қамсыздандыру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147 305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28 890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13 757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24 263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10 324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кеңістік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194 353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93 670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объектілерін дамыту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50 326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істеуі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29 635</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20 453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iске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11 580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76 574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32 710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14 707</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18 003</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10 882</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шаруашылық, ветеринария және жер қатынастары бөлiмi</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43 864</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19 456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9 156</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және коммуникация</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27 159</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қызметті қолдау және бәсекелестікті қорғау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8 518</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14 901</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 активтерімен операциялар бойынша сальдо</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уәкілетті ұйымдардың жарғылық капиталдарын ұлғайту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 тапшылығын қаржыландыру (профицитін пайдалану)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29-2 шешіміне</w:t>
            </w:r>
            <w:r>
              <w:br/>
            </w:r>
            <w:r>
              <w:rPr>
                <w:rFonts w:ascii="Times New Roman"/>
                <w:b w:val="false"/>
                <w:i w:val="false"/>
                <w:color w:val="000000"/>
                <w:sz w:val="20"/>
              </w:rPr>
              <w:t>4-қосымша</w:t>
            </w:r>
          </w:p>
        </w:tc>
      </w:tr>
    </w:tbl>
    <w:bookmarkStart w:name="z77" w:id="6"/>
    <w:p>
      <w:pPr>
        <w:spacing w:after="0"/>
        <w:ind w:left="0"/>
        <w:jc w:val="left"/>
      </w:pPr>
      <w:r>
        <w:rPr>
          <w:rFonts w:ascii="Times New Roman"/>
          <w:b/>
          <w:i w:val="false"/>
          <w:color w:val="000000"/>
        </w:rPr>
        <w:t xml:space="preserve"> 2015 жылға арналған аудандық бюджеттің атқарылуы процесінде секвестрлеуге жатпайтын жергілікті бюджеттік бағдарламалардың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1"/>
        <w:gridCol w:w="930"/>
        <w:gridCol w:w="2258"/>
        <w:gridCol w:w="2258"/>
        <w:gridCol w:w="52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аудандық мәслихатының</w:t>
            </w:r>
            <w:r>
              <w:br/>
            </w:r>
            <w:r>
              <w:rPr>
                <w:rFonts w:ascii="Times New Roman"/>
                <w:b w:val="false"/>
                <w:i w:val="false"/>
                <w:color w:val="000000"/>
                <w:sz w:val="20"/>
              </w:rPr>
              <w:t>2014 жылғы 24 желтоқсандағы № 29-2 шешіміне</w:t>
            </w:r>
            <w:r>
              <w:br/>
            </w:r>
            <w:r>
              <w:rPr>
                <w:rFonts w:ascii="Times New Roman"/>
                <w:b w:val="false"/>
                <w:i w:val="false"/>
                <w:color w:val="000000"/>
                <w:sz w:val="20"/>
              </w:rPr>
              <w:t>5-қосымша</w:t>
            </w:r>
          </w:p>
        </w:tc>
      </w:tr>
    </w:tbl>
    <w:bookmarkStart w:name="z79" w:id="7"/>
    <w:p>
      <w:pPr>
        <w:spacing w:after="0"/>
        <w:ind w:left="0"/>
        <w:jc w:val="left"/>
      </w:pPr>
      <w:r>
        <w:rPr>
          <w:rFonts w:ascii="Times New Roman"/>
          <w:b/>
          <w:i w:val="false"/>
          <w:color w:val="000000"/>
        </w:rPr>
        <w:t xml:space="preserve"> Қаратөбе ауданы бойынша ауылдық округтер әкімі аппаратының</w:t>
      </w:r>
      <w:r>
        <w:br/>
      </w:r>
      <w:r>
        <w:rPr>
          <w:rFonts w:ascii="Times New Roman"/>
          <w:b/>
          <w:i w:val="false"/>
          <w:color w:val="000000"/>
        </w:rPr>
        <w:t>2015 жылға арналған бюджеттік бағдарламалары</w:t>
      </w:r>
    </w:p>
    <w:bookmarkEnd w:id="7"/>
    <w:p>
      <w:pPr>
        <w:spacing w:after="0"/>
        <w:ind w:left="0"/>
        <w:jc w:val="left"/>
      </w:pPr>
      <w:r>
        <w:rPr>
          <w:rFonts w:ascii="Times New Roman"/>
          <w:b w:val="false"/>
          <w:i w:val="false"/>
          <w:color w:val="ff0000"/>
          <w:sz w:val="28"/>
        </w:rPr>
        <w:t xml:space="preserve">      Ескерту. 5 қосымша жаңа редакцияда - Батыс Қазақстан облысы Қаратөбе аудандық мәслихатының 23.12.2015 </w:t>
      </w:r>
      <w:r>
        <w:rPr>
          <w:rFonts w:ascii="Times New Roman"/>
          <w:b w:val="false"/>
          <w:i w:val="false"/>
          <w:color w:val="ff0000"/>
          <w:sz w:val="28"/>
        </w:rPr>
        <w:t>№ 37-2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
        <w:gridCol w:w="192"/>
        <w:gridCol w:w="2067"/>
        <w:gridCol w:w="1791"/>
        <w:gridCol w:w="1585"/>
        <w:gridCol w:w="965"/>
        <w:gridCol w:w="1034"/>
        <w:gridCol w:w="1035"/>
        <w:gridCol w:w="854"/>
        <w:gridCol w:w="1629"/>
        <w:gridCol w:w="948"/>
      </w:tblGrid>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п/н</w:t>
            </w: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 атауы</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 "Шұғыл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 "Ауылдық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"Елді мекендердегі көшелерді жарықтандыру"</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 "Елді мекендердің санитариясын қамтамасыз ету"</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абаттандыру мен көгалдандыру"</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(мың теңге)</w:t>
            </w: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Қаратөбе ауылдық округі</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20 182</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5 700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7 330</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41 913</w:t>
            </w: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Аққозы ауылдық округі</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9 265</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1 770</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12 142</w:t>
            </w: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Егіндікөл ауылдық округі</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11 637</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862</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13 350</w:t>
            </w: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Жусандой ауылдық округі</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10 483</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1 870</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13 982</w:t>
            </w: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Қаракөл ауылдық округі</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8 579</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1 770</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11 390</w:t>
            </w: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Қоскөл ауылдық округі</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9 368</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698</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5 195</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15 666</w:t>
            </w: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Саралжын ауылдық округі</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10 216</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560</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1 870</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13 450</w:t>
            </w: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Сулыкөл ауылдық округі</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12 281</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365</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439</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1 019</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14 616</w:t>
            </w: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92 011</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1 351</w:t>
            </w: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9 524</w:t>
            </w: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1 539</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8 739</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7 589</w:t>
            </w: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15 367</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136 509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