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2338" w14:textId="68f2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әкімінің 2014 жылғы 6 наурыздағы № 9 шешімі. Батыс Қазақстан облысының Әділет департаментінде 2014 жылғы 28 наурызда № 3453 болып тіркелді. Күшi жойылды - Батыс Қазақстан облысы Сырым ауданы әкімінің 2015 жылғы 20 қазандағы № 24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Сырым ауданы әкімінің 20.10.2015 </w:t>
      </w:r>
      <w:r>
        <w:rPr>
          <w:rFonts w:ascii="Times New Roman"/>
          <w:b w:val="false"/>
          <w:i w:val="false"/>
          <w:color w:val="ff0000"/>
          <w:sz w:val="28"/>
        </w:rPr>
        <w:t>№ 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1995 жылғы 28 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 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Сырым аудандық сайлау комиссиясының келісімі бойынша әкімшілік-аумақтық құрылым шекараларының сақталуы ескеріле отырып Сырым ауданының аумағында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орындалуын бақылау аудан әкімі аппаратының басшысы Е. 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КЕЛІСІЛДІ: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Сырым аудандық сайлау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 Ә. Жоламанов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06.03.2014 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6 наурыздағы № 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әкімінің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ауданының аумағындағы сайлау учаскелері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974"/>
        <w:gridCol w:w="6260"/>
        <w:gridCol w:w="4349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учаскелерінің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учаскелерінің шекаралары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 ауылы: Асадуллин, Өребаев, Байжанов, Әлібеков, Жонисов, Сатаев, Ә. Оспанов, Бейбітшілік, Момышұлы, Молдағалиев, Исаев, С. Датұлы, Қолғанатов, Майлин, Әйтеке би, Әбілхайырхан, Мұхит, С. Сейфуллин, Қажмұқан көшелері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 ауылы, Қазақстан көшесі, 10, Сырым аудандық мәдениет, тілдерді дамыту, денешынықтыру және спорт бөлімінің "Демалыс орталығы" мемлекеттік коммуналдық қазыналық кәсіпорнының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 ауылы: Жолдыбаев, Шоқанов, Сағырбаев, Қазақстан, Жұмағалиев, Амангелді, Жамбыл, Есенжанов, Молдағұлова, Ж. Досмұхамедов, Маметова, Мендалиев, Қаратаев, Абай көшелері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 ауылы, Қазақстан көшесі, 6, "Балалар мен жасөспірімдер спорт мектебі" мемлекеттік коммуналдық қазыналық кәсіпорнының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1-Май ауылы, Қамыстыкөл, Қапақ, Тақыркөл, Мұқай, Күзентай, Орыскөл, Сауғабай, Дүйсенбай, Бесқұдық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1-Май ауылы, фельдшерлік-акушерлік пунктінің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ауылы: Ақдала, А. Бердіғалиев, Бәйтерек, О. Досжанов, Жонысов, Д. Кусупкалиев, М. Ташаев, Т. Тажибеков, Умбетова, Өтемісов көшелері, Жетікөл, Аюсай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ауылы, Әйтеке би көшесі, 3, "Жанша Досмұхамедов атындағы жалпы білім беретін орта мектеп-балабақша кешені"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 ауылы,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ауылы, "Жалпы білім беретін Жамбыл негізгі мектебі"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 ауылы, Ақшакөл, Қапалақ, Жетімсай, Айдарғали, Аяқкөл, Наху, Шағат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 ауылы, "Жалпы білім беретін Қособа орта мектеп-балабақшасы"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Жырақұдық ауылы, Ағатай, Жыралышығанақ, Жаманкөл, Құлақ, Құдықсай, Қоңыркөл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Жырақұдық ауылы, "Жырақұдық орта жалпы білім беретін мектебі"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ауылы, Ақкөл, Ждан-1, Баба, Өрбісін, Саралжын, Сыпыра, Ұзақбай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ауылы, "Сырым аудандық білім беру бөлімінің жалпы білім беретін Жетікөл бастауыш мектебі" коммуналдық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Ағоба ауылы, Құтқожа, Төле, Кеуден-1, Кеуден-2, Дөңгелексор, Кенесары, Көбес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Ағоба ауылы, медициналық пункт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ауылы, Ащықұдық қыстағы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ауылы, медициналық пункт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Қосарал ауылы, Комсомол, Боқай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Қосарал ауылы, "Жалпы білім беретін Сырым орта мектеп-балабақша кешені"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Шағырлыой, Қызылтан ауылдары, Тіленше, Батпақкөл, Ахметжан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Шағырлыой ауылы,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Жаңақоныс ауылы, Шеркешбай, Құлшұғай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Жаңақоныс ауылы, медициналық пункт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 ауылы, Оралбай қыстағы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 ауылы, "Жалпы білім беретін Көздіғара негізгі мектебі" мемлекеттік коммуналдық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 ауылы, Бітеу, Жарқамыс, Тыныштыбай, Сарыөзек-1, Қоныркөл, Егіндіой, Қошабай, Аққұдық, Қостөбе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 ауылы, ауылдық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Көгеріс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Көгеріс ауылы, "Жалпы білім беретін Көгеріс негізгі мектебі" мемлекеттік коммуналдық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ауылы, медициналық пункт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ауылы, Кеңащы, Былқылдақ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ауылы,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 ауылы, медициналық пункт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Тасқұдық ауылы, ауылдық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ауылы, "Сырым аудандық білім беру бөлімінің жалпы білім беретін Алатау бастауыш мектебі" коммуналдық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 ауылы,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ауылы, "Жалпы білім беретін Қазақстан негізгі мектебі" мемлекеттік коммуналдық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 ауылы, Тіксай қыстағы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 ауылы, ауылдық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ауылы, Қоржыной қыстағы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ауылы, "Қызылағаш жалпы білім беретін негізгі мектебі"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ауылы, Жаман, Қызылағаш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ауылы,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Жаңаөнір ауылы, Орлыкөл, Сулыкөл, Сулыкөл-1, Қыстаубай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Жаңаөнір ауылы, "Жалпы білім беретін Жанаөңір негізгі мектебі"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Сасықкөл ауылы, Көкеншеген қыстағы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Сасықкөл ауылы, "Ақырап негізгі жалпы білім беретін мектебі"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Тоғанас ауылы, Бұлақ қыстағы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Тоғанас ауылы, "В. И. Шубин атындағы Правда орта жалпы білім беретін орта мектебі"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 ауылы, медициналық пункт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Сегізүй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Сегізүй ауылы, медициналық пункт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ауылы, Ақтабан-2, Айдар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ауылы,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Құспанкөл ауылы, Ащысай қыстағы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Құспанкөл ауылы, "Сырым аудандық білім беру бөлімінің жалпы білім беретін Құспанкөл бастауыш мектебі" коммуналдық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