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4b0f" w14:textId="4404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2013 жылғы 25 желтоқсандағы № 16-2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2014 жылғы 13 тамыздағы № 22-1 шешімі. Батыс Қазақстан облысы Әділет департаментінде 2014 жылғы 26 тамызда № 3624 болып тіркелді. Күші жойылды - Батыс Қазақстан облысы Сырым аудандық мәслихатының 2015 жылғы 4 маусымдағы № 28-4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Батыс Қазақстан облысы Сырым аудандық мәслихатының 04.06.2015 № 28-4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Сырым аудандық мәслихатының 2013 жылғы 25 желтоқсандағы № 16-2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(Нормативтық құқықтық актілерді мемлекеттік тіркеу тізілімінде № 3396 тіркелген, 2014 жылғы 20 ақпанда "Сырым елі"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2014-2016 жылдарға арналған аудандық бюджет 1, 2 және 3 қосымшаларға сәйкес, соның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- 2 789 715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- 357 147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- 6 500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- 2 423 668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2 746 598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62 704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66 672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3 968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 профициті) - -19 587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- 19 587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- 66 672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- 48 598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- 1 513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823"/>
        <w:gridCol w:w="5445"/>
        <w:gridCol w:w="35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Жерди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5"/>
        <w:gridCol w:w="1105"/>
        <w:gridCol w:w="5997"/>
        <w:gridCol w:w="2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елден тыс жерлерде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жылғы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30"/>
        <w:gridCol w:w="1530"/>
        <w:gridCol w:w="4470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бағдарламаларының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Шолақаңқаты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Шолақаңқаты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Шолақаңқаты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Шолақаңқаты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