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636d9" w14:textId="6d636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2014 жылғы 26 желтоқсандағы № 25-2 шешімі. Батыс Қазақстан облысының Әділет департаментінде 2015 жылғы 15 қаңтарда № 3767 болып тіркелді. Күші жойылды - Батыс Қазақстан облысы Сырым аудандық мәслихатының 2016 жылғы 17 ақпандағы № 35-9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Сырым аудандық мәслихатының 17.02.2016 </w:t>
      </w:r>
      <w:r>
        <w:rPr>
          <w:rFonts w:ascii="Times New Roman"/>
          <w:b w:val="false"/>
          <w:i w:val="false"/>
          <w:color w:val="ff0000"/>
          <w:sz w:val="28"/>
        </w:rPr>
        <w:t>№ 35-9</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- 3 370 251 мың теңге:</w:t>
      </w:r>
      <w:r>
        <w:br/>
      </w:r>
      <w:r>
        <w:rPr>
          <w:rFonts w:ascii="Times New Roman"/>
          <w:b w:val="false"/>
          <w:i w:val="false"/>
          <w:color w:val="000000"/>
          <w:sz w:val="28"/>
        </w:rPr>
        <w:t>
      </w:t>
      </w:r>
      <w:r>
        <w:rPr>
          <w:rFonts w:ascii="Times New Roman"/>
          <w:b w:val="false"/>
          <w:i w:val="false"/>
          <w:color w:val="000000"/>
          <w:sz w:val="28"/>
        </w:rPr>
        <w:t>салықтық түсімдер - 292 053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- 3 447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4 371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- 3 070 380 мың теңге;</w:t>
      </w:r>
      <w:r>
        <w:br/>
      </w:r>
      <w:r>
        <w:rPr>
          <w:rFonts w:ascii="Times New Roman"/>
          <w:b w:val="false"/>
          <w:i w:val="false"/>
          <w:color w:val="000000"/>
          <w:sz w:val="28"/>
        </w:rPr>
        <w:t>
      </w:t>
      </w:r>
      <w:r>
        <w:rPr>
          <w:rFonts w:ascii="Times New Roman"/>
          <w:b w:val="false"/>
          <w:i w:val="false"/>
          <w:color w:val="000000"/>
          <w:sz w:val="28"/>
        </w:rPr>
        <w:t>2) шығындар - 3 374 110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- 34 343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- 44 595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- 10 252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23 105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23 105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-61 307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- 61 307 мың теңге;</w:t>
      </w:r>
      <w:r>
        <w:br/>
      </w:r>
      <w:r>
        <w:rPr>
          <w:rFonts w:ascii="Times New Roman"/>
          <w:b w:val="false"/>
          <w:i w:val="false"/>
          <w:color w:val="000000"/>
          <w:sz w:val="28"/>
        </w:rPr>
        <w:t>
      </w:t>
      </w:r>
      <w:r>
        <w:rPr>
          <w:rFonts w:ascii="Times New Roman"/>
          <w:b w:val="false"/>
          <w:i w:val="false"/>
          <w:color w:val="000000"/>
          <w:sz w:val="28"/>
        </w:rPr>
        <w:t>қарыздар түсімі - 44 595 мың теңге;</w:t>
      </w:r>
      <w:r>
        <w:br/>
      </w:r>
      <w:r>
        <w:rPr>
          <w:rFonts w:ascii="Times New Roman"/>
          <w:b w:val="false"/>
          <w:i w:val="false"/>
          <w:color w:val="000000"/>
          <w:sz w:val="28"/>
        </w:rPr>
        <w:t>
      </w:t>
      </w:r>
      <w:r>
        <w:rPr>
          <w:rFonts w:ascii="Times New Roman"/>
          <w:b w:val="false"/>
          <w:i w:val="false"/>
          <w:color w:val="000000"/>
          <w:sz w:val="28"/>
        </w:rPr>
        <w:t>қарыздарды өтеу - 10 736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27 448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Сырым аудандық мәслихатының 21.12.2015 </w:t>
      </w:r>
      <w:r>
        <w:rPr>
          <w:rFonts w:ascii="Times New Roman"/>
          <w:b w:val="false"/>
          <w:i w:val="false"/>
          <w:color w:val="ff0000"/>
          <w:sz w:val="28"/>
        </w:rPr>
        <w:t>№ 33-1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2015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"2015-2017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Батыс-Қазакстан облыстық маслихатының 2014 жылғы 12 желтоксандағы № 21-2 "2015-2017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(Нормативтіқ құқықтық актілерді мемлекеттік тіркеу тізілімінде 2014 жылы 22 желтоқсанда № 3724 тіркелген, 2014 жылғы 27 желтоқсанда "Орал өңірі" газетінде жарияланған) және осы шешімнің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3. 2015 жылға арналған аудандық бюджетке бөлінетін нысаналы республикалық, облыстық трансферттердің және кредиттердің жалпы сомасы 1 055 867 мың теңге көлемінде қарастырылсын:</w:t>
      </w:r>
      <w:r>
        <w:br/>
      </w:r>
      <w:r>
        <w:rPr>
          <w:rFonts w:ascii="Times New Roman"/>
          <w:b w:val="false"/>
          <w:i w:val="false"/>
          <w:color w:val="000000"/>
          <w:sz w:val="28"/>
        </w:rPr>
        <w:t>
      </w:t>
      </w:r>
      <w:r>
        <w:rPr>
          <w:rFonts w:ascii="Times New Roman"/>
          <w:b w:val="false"/>
          <w:i w:val="false"/>
          <w:color w:val="000000"/>
          <w:sz w:val="28"/>
        </w:rPr>
        <w:t>1) республикалық бюджет трансферттер сомасы - 744 727 мың теңге: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оның ішінде еңбекақы жүйесінің жаңа моделінің деңгейіне сәйкес еңбекақы мөлшерін жеткізуге - 20 116 мың теңге;</w:t>
      </w:r>
      <w:r>
        <w:br/>
      </w:r>
      <w:r>
        <w:rPr>
          <w:rFonts w:ascii="Times New Roman"/>
          <w:b w:val="false"/>
          <w:i w:val="false"/>
          <w:color w:val="000000"/>
          <w:sz w:val="28"/>
        </w:rPr>
        <w:t>
      </w:t>
      </w:r>
      <w:r>
        <w:rPr>
          <w:rFonts w:ascii="Times New Roman"/>
          <w:b w:val="false"/>
          <w:i w:val="false"/>
          <w:color w:val="000000"/>
          <w:sz w:val="28"/>
        </w:rPr>
        <w:t>үш деңгейлі жүйе бойынша біліктілікті арттырудан өткен мұғалімдерге төленетін еңбекақыны арттыруға - 27 604 мың теңге;</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 төлеуге - 306 мың тенге;</w:t>
      </w:r>
      <w:r>
        <w:br/>
      </w:r>
      <w:r>
        <w:rPr>
          <w:rFonts w:ascii="Times New Roman"/>
          <w:b w:val="false"/>
          <w:i w:val="false"/>
          <w:color w:val="000000"/>
          <w:sz w:val="28"/>
        </w:rPr>
        <w:t>
      </w:t>
      </w:r>
      <w:r>
        <w:rPr>
          <w:rFonts w:ascii="Times New Roman"/>
          <w:b w:val="false"/>
          <w:i w:val="false"/>
          <w:color w:val="000000"/>
          <w:sz w:val="28"/>
        </w:rPr>
        <w:t>18 жасқа дейінгі балаларға мемлекеттік жәрдемақылар төлеуге - 1 485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- 265 мың теңге;</w:t>
      </w:r>
      <w:r>
        <w:br/>
      </w:r>
      <w:r>
        <w:rPr>
          <w:rFonts w:ascii="Times New Roman"/>
          <w:b w:val="false"/>
          <w:i w:val="false"/>
          <w:color w:val="000000"/>
          <w:sz w:val="28"/>
        </w:rPr>
        <w:t>
      </w:t>
      </w:r>
      <w:r>
        <w:rPr>
          <w:rFonts w:ascii="Times New Roman"/>
          <w:b w:val="false"/>
          <w:i w:val="false"/>
          <w:color w:val="000000"/>
          <w:sz w:val="28"/>
        </w:rPr>
        <w:t>мүгедектерді міндетті гигиеналық құралдармен қамтамасыз ету нормаларын көбейтуге - 2 336 мың теңге;</w:t>
      </w:r>
      <w:r>
        <w:br/>
      </w:r>
      <w:r>
        <w:rPr>
          <w:rFonts w:ascii="Times New Roman"/>
          <w:b w:val="false"/>
          <w:i w:val="false"/>
          <w:color w:val="000000"/>
          <w:sz w:val="28"/>
        </w:rPr>
        <w:t>
      </w:t>
      </w:r>
      <w:r>
        <w:rPr>
          <w:rFonts w:ascii="Times New Roman"/>
          <w:b w:val="false"/>
          <w:i w:val="false"/>
          <w:color w:val="000000"/>
          <w:sz w:val="28"/>
        </w:rPr>
        <w:t>Ұлы Отан соғысындағы Жеңістің жетпіс жылдығына арналған іс-шараларды өткізуге - 10 172 мың теңге;</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лауазымдық айлықақыларына ерекше еңбек жағдайлары үшін ай сайынғы үстемеақы төлеуге - 116 481 мың теңге;</w:t>
      </w:r>
      <w:r>
        <w:br/>
      </w:r>
      <w:r>
        <w:rPr>
          <w:rFonts w:ascii="Times New Roman"/>
          <w:b w:val="false"/>
          <w:i w:val="false"/>
          <w:color w:val="000000"/>
          <w:sz w:val="28"/>
        </w:rPr>
        <w:t>
      </w:t>
      </w:r>
      <w:r>
        <w:rPr>
          <w:rFonts w:ascii="Times New Roman"/>
          <w:b w:val="false"/>
          <w:i w:val="false"/>
          <w:color w:val="000000"/>
          <w:sz w:val="28"/>
        </w:rPr>
        <w:t>жергілікті атқарушы органдарда кезекте тұрғандарға тұрғын үй салуға - 64 404 мың теңге;</w:t>
      </w:r>
      <w:r>
        <w:br/>
      </w:r>
      <w:r>
        <w:rPr>
          <w:rFonts w:ascii="Times New Roman"/>
          <w:b w:val="false"/>
          <w:i w:val="false"/>
          <w:color w:val="000000"/>
          <w:sz w:val="28"/>
        </w:rPr>
        <w:t>
      </w:t>
      </w:r>
      <w:r>
        <w:rPr>
          <w:rFonts w:ascii="Times New Roman"/>
          <w:b w:val="false"/>
          <w:i w:val="false"/>
          <w:color w:val="000000"/>
          <w:sz w:val="28"/>
        </w:rPr>
        <w:t>Жымпиты ауылының су құбырын қайта жаңартуға - 479 434 мың теңге;</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бөлімінің штат санын ұстауға - 1 170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кешеннің жергілікті атқарушы органының бөлімшесін ұстауға – 3 113 мың теңге;</w:t>
      </w:r>
      <w:r>
        <w:br/>
      </w:r>
      <w:r>
        <w:rPr>
          <w:rFonts w:ascii="Times New Roman"/>
          <w:b w:val="false"/>
          <w:i w:val="false"/>
          <w:color w:val="000000"/>
          <w:sz w:val="28"/>
        </w:rPr>
        <w:t>
      </w:t>
      </w:r>
      <w:r>
        <w:rPr>
          <w:rFonts w:ascii="Times New Roman"/>
          <w:b w:val="false"/>
          <w:i w:val="false"/>
          <w:color w:val="000000"/>
          <w:sz w:val="28"/>
        </w:rPr>
        <w:t>мамандандырылған уәкілетті ұйымдардың жарғылық капиталдарын ұлғайтуға- 17 841 мың теңге.</w:t>
      </w:r>
      <w:r>
        <w:br/>
      </w:r>
      <w:r>
        <w:rPr>
          <w:rFonts w:ascii="Times New Roman"/>
          <w:b w:val="false"/>
          <w:i w:val="false"/>
          <w:color w:val="000000"/>
          <w:sz w:val="28"/>
        </w:rPr>
        <w:t>
      </w:t>
      </w:r>
      <w:r>
        <w:rPr>
          <w:rFonts w:ascii="Times New Roman"/>
          <w:b w:val="false"/>
          <w:i w:val="false"/>
          <w:color w:val="000000"/>
          <w:sz w:val="28"/>
        </w:rPr>
        <w:t>2) облыстық бюджет трансферттер сомасы – 266 545 мың теңге:</w:t>
      </w:r>
      <w:r>
        <w:br/>
      </w:r>
      <w:r>
        <w:rPr>
          <w:rFonts w:ascii="Times New Roman"/>
          <w:b w:val="false"/>
          <w:i w:val="false"/>
          <w:color w:val="000000"/>
          <w:sz w:val="28"/>
        </w:rPr>
        <w:t>
      </w:t>
      </w:r>
      <w:r>
        <w:rPr>
          <w:rFonts w:ascii="Times New Roman"/>
          <w:b w:val="false"/>
          <w:i w:val="false"/>
          <w:color w:val="000000"/>
          <w:sz w:val="28"/>
        </w:rPr>
        <w:t>оқулықтарды, оқу-әдiстемелiк кешендерді сатып алу және жеткізуге - 5 747 мың теңге;</w:t>
      </w:r>
      <w:r>
        <w:br/>
      </w:r>
      <w:r>
        <w:rPr>
          <w:rFonts w:ascii="Times New Roman"/>
          <w:b w:val="false"/>
          <w:i w:val="false"/>
          <w:color w:val="000000"/>
          <w:sz w:val="28"/>
        </w:rPr>
        <w:t>
      </w:t>
      </w:r>
      <w:r>
        <w:rPr>
          <w:rFonts w:ascii="Times New Roman"/>
          <w:b w:val="false"/>
          <w:i w:val="false"/>
          <w:color w:val="000000"/>
          <w:sz w:val="28"/>
        </w:rPr>
        <w:t>Жетікөл ауылының әлеуметтік нысандарды газдандыруына - 2 731 мың теңге;</w:t>
      </w:r>
      <w:r>
        <w:br/>
      </w:r>
      <w:r>
        <w:rPr>
          <w:rFonts w:ascii="Times New Roman"/>
          <w:b w:val="false"/>
          <w:i w:val="false"/>
          <w:color w:val="000000"/>
          <w:sz w:val="28"/>
        </w:rPr>
        <w:t>
      </w:t>
      </w:r>
      <w:r>
        <w:rPr>
          <w:rFonts w:ascii="Times New Roman"/>
          <w:b w:val="false"/>
          <w:i w:val="false"/>
          <w:color w:val="000000"/>
          <w:sz w:val="28"/>
        </w:rPr>
        <w:t>Қосарал ауылының әлеуметтік нысандарды газдандыруына - 11 211 мың теңге;</w:t>
      </w:r>
      <w:r>
        <w:br/>
      </w:r>
      <w:r>
        <w:rPr>
          <w:rFonts w:ascii="Times New Roman"/>
          <w:b w:val="false"/>
          <w:i w:val="false"/>
          <w:color w:val="000000"/>
          <w:sz w:val="28"/>
        </w:rPr>
        <w:t>
      </w:t>
      </w:r>
      <w:r>
        <w:rPr>
          <w:rFonts w:ascii="Times New Roman"/>
          <w:b w:val="false"/>
          <w:i w:val="false"/>
          <w:color w:val="000000"/>
          <w:sz w:val="28"/>
        </w:rPr>
        <w:t>Қособа ауылының әлеуметтік нысандарды газдандыруына - 8 935 мың теңге;</w:t>
      </w:r>
      <w:r>
        <w:br/>
      </w:r>
      <w:r>
        <w:rPr>
          <w:rFonts w:ascii="Times New Roman"/>
          <w:b w:val="false"/>
          <w:i w:val="false"/>
          <w:color w:val="000000"/>
          <w:sz w:val="28"/>
        </w:rPr>
        <w:t>
      </w:t>
      </w:r>
      <w:r>
        <w:rPr>
          <w:rFonts w:ascii="Times New Roman"/>
          <w:b w:val="false"/>
          <w:i w:val="false"/>
          <w:color w:val="000000"/>
          <w:sz w:val="28"/>
        </w:rPr>
        <w:t>Жырақұдық ауылының әлеуметтік нысандарды газдандыруына - 8 413 мың теңге;</w:t>
      </w:r>
      <w:r>
        <w:br/>
      </w:r>
      <w:r>
        <w:rPr>
          <w:rFonts w:ascii="Times New Roman"/>
          <w:b w:val="false"/>
          <w:i w:val="false"/>
          <w:color w:val="000000"/>
          <w:sz w:val="28"/>
        </w:rPr>
        <w:t>
      </w:t>
      </w:r>
      <w:r>
        <w:rPr>
          <w:rFonts w:ascii="Times New Roman"/>
          <w:b w:val="false"/>
          <w:i w:val="false"/>
          <w:color w:val="000000"/>
          <w:sz w:val="28"/>
        </w:rPr>
        <w:t>Шағырлой және 1 Май ауылдарының әлеуметтік нысандарды газдандыруына - 10 301 мың теңге;</w:t>
      </w:r>
      <w:r>
        <w:br/>
      </w:r>
      <w:r>
        <w:rPr>
          <w:rFonts w:ascii="Times New Roman"/>
          <w:b w:val="false"/>
          <w:i w:val="false"/>
          <w:color w:val="000000"/>
          <w:sz w:val="28"/>
        </w:rPr>
        <w:t>
      </w:t>
      </w:r>
      <w:r>
        <w:rPr>
          <w:rFonts w:ascii="Times New Roman"/>
          <w:b w:val="false"/>
          <w:i w:val="false"/>
          <w:color w:val="000000"/>
          <w:sz w:val="28"/>
        </w:rPr>
        <w:t>табиғи сипаттағы төтенше жағдайларды жою үшін техника сатып алуға – 21 624 мың теңге;</w:t>
      </w:r>
      <w:r>
        <w:br/>
      </w:r>
      <w:r>
        <w:rPr>
          <w:rFonts w:ascii="Times New Roman"/>
          <w:b w:val="false"/>
          <w:i w:val="false"/>
          <w:color w:val="000000"/>
          <w:sz w:val="28"/>
        </w:rPr>
        <w:t>
      </w:t>
      </w:r>
      <w:r>
        <w:rPr>
          <w:rFonts w:ascii="Times New Roman"/>
          <w:b w:val="false"/>
          <w:i w:val="false"/>
          <w:color w:val="000000"/>
          <w:sz w:val="28"/>
        </w:rPr>
        <w:t>Талдыбұлақ ауылының сумен жабдықтау жүйесін қайта құруға - 12 191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жасөспірімдердің психикалық денсаулығын зерттеу және халыққа психологиялық-медициналық-педагогикалық консультациялық көмек көрсетуге - 12 018 мың теңге;</w:t>
      </w:r>
      <w:r>
        <w:br/>
      </w:r>
      <w:r>
        <w:rPr>
          <w:rFonts w:ascii="Times New Roman"/>
          <w:b w:val="false"/>
          <w:i w:val="false"/>
          <w:color w:val="000000"/>
          <w:sz w:val="28"/>
        </w:rPr>
        <w:t>
      </w:t>
      </w:r>
      <w:r>
        <w:rPr>
          <w:rFonts w:ascii="Times New Roman"/>
          <w:b w:val="false"/>
          <w:i w:val="false"/>
          <w:color w:val="000000"/>
          <w:sz w:val="28"/>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қолдауға - 671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- 113 мың теңге;</w:t>
      </w:r>
      <w:r>
        <w:br/>
      </w:r>
      <w:r>
        <w:rPr>
          <w:rFonts w:ascii="Times New Roman"/>
          <w:b w:val="false"/>
          <w:i w:val="false"/>
          <w:color w:val="000000"/>
          <w:sz w:val="28"/>
        </w:rPr>
        <w:t>
      </w:t>
      </w:r>
      <w:r>
        <w:rPr>
          <w:rFonts w:ascii="Times New Roman"/>
          <w:b w:val="false"/>
          <w:i w:val="false"/>
          <w:color w:val="000000"/>
          <w:sz w:val="28"/>
        </w:rPr>
        <w:t>Жымпиты ауылының автожолдарын орташа жөндеуге - 102 877 мың теңге;</w:t>
      </w:r>
      <w:r>
        <w:br/>
      </w:r>
      <w:r>
        <w:rPr>
          <w:rFonts w:ascii="Times New Roman"/>
          <w:b w:val="false"/>
          <w:i w:val="false"/>
          <w:color w:val="000000"/>
          <w:sz w:val="28"/>
        </w:rPr>
        <w:t>
      </w:t>
      </w:r>
      <w:r>
        <w:rPr>
          <w:rFonts w:ascii="Times New Roman"/>
          <w:b w:val="false"/>
          <w:i w:val="false"/>
          <w:color w:val="000000"/>
          <w:sz w:val="28"/>
        </w:rPr>
        <w:t>аудандық маңызы бар автомобиль жолдарын ағымдағы жөндеу және күтіп ұстауға - 35 000 мың теңге;</w:t>
      </w:r>
      <w:r>
        <w:br/>
      </w:r>
      <w:r>
        <w:rPr>
          <w:rFonts w:ascii="Times New Roman"/>
          <w:b w:val="false"/>
          <w:i w:val="false"/>
          <w:color w:val="000000"/>
          <w:sz w:val="28"/>
        </w:rPr>
        <w:t>
      </w:t>
      </w:r>
      <w:r>
        <w:rPr>
          <w:rFonts w:ascii="Times New Roman"/>
          <w:b w:val="false"/>
          <w:i w:val="false"/>
          <w:color w:val="000000"/>
          <w:sz w:val="28"/>
        </w:rPr>
        <w:t>Жымпиты ауылының су құбырын қайта құруға - 19 452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жасөспірімдерге спорт бойынша қосымша білім беруге - 15 261 мың теңге.</w:t>
      </w:r>
      <w:r>
        <w:br/>
      </w:r>
      <w:r>
        <w:rPr>
          <w:rFonts w:ascii="Times New Roman"/>
          <w:b w:val="false"/>
          <w:i w:val="false"/>
          <w:color w:val="000000"/>
          <w:sz w:val="28"/>
        </w:rPr>
        <w:t>
      </w:t>
      </w:r>
      <w:r>
        <w:rPr>
          <w:rFonts w:ascii="Times New Roman"/>
          <w:b w:val="false"/>
          <w:i w:val="false"/>
          <w:color w:val="000000"/>
          <w:sz w:val="28"/>
        </w:rPr>
        <w:t>3) бюджеттік кредиттер сомасы - 44 595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асыруға берілетін бюджеттік кредиттер - 44 595 мың тенге.</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Сырым аудандық мәслихатының 21.12.2015 </w:t>
      </w:r>
      <w:r>
        <w:rPr>
          <w:rFonts w:ascii="Times New Roman"/>
          <w:b w:val="false"/>
          <w:i w:val="false"/>
          <w:color w:val="ff0000"/>
          <w:sz w:val="28"/>
        </w:rPr>
        <w:t>№ 33-1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4. Жергілікті бюджеттердің теңгерімділігін қамтамасыз ету үшін 2015 жылдың кірістерін бөлу нормативі төмендегі кіші сыныптар кірістері бойынша белгіленсін:</w:t>
      </w:r>
      <w:r>
        <w:br/>
      </w:r>
      <w:r>
        <w:rPr>
          <w:rFonts w:ascii="Times New Roman"/>
          <w:b w:val="false"/>
          <w:i w:val="false"/>
          <w:color w:val="000000"/>
          <w:sz w:val="28"/>
        </w:rPr>
        <w:t>
      </w:t>
      </w:r>
      <w:r>
        <w:rPr>
          <w:rFonts w:ascii="Times New Roman"/>
          <w:b w:val="false"/>
          <w:i w:val="false"/>
          <w:color w:val="000000"/>
          <w:sz w:val="28"/>
        </w:rPr>
        <w:t>1) жеке табыс салығы - 100 %.</w:t>
      </w:r>
      <w:r>
        <w:br/>
      </w:r>
      <w:r>
        <w:rPr>
          <w:rFonts w:ascii="Times New Roman"/>
          <w:b w:val="false"/>
          <w:i w:val="false"/>
          <w:color w:val="000000"/>
          <w:sz w:val="28"/>
        </w:rPr>
        <w:t>
      </w:t>
      </w:r>
      <w:r>
        <w:rPr>
          <w:rFonts w:ascii="Times New Roman"/>
          <w:b w:val="false"/>
          <w:i w:val="false"/>
          <w:color w:val="000000"/>
          <w:sz w:val="28"/>
        </w:rPr>
        <w:t>2) әлеуметтік салық - 100 %.</w:t>
      </w:r>
      <w:r>
        <w:br/>
      </w:r>
      <w:r>
        <w:rPr>
          <w:rFonts w:ascii="Times New Roman"/>
          <w:b w:val="false"/>
          <w:i w:val="false"/>
          <w:color w:val="000000"/>
          <w:sz w:val="28"/>
        </w:rPr>
        <w:t>
      </w:t>
      </w:r>
      <w:r>
        <w:rPr>
          <w:rFonts w:ascii="Times New Roman"/>
          <w:b w:val="false"/>
          <w:i w:val="false"/>
          <w:color w:val="000000"/>
          <w:sz w:val="28"/>
        </w:rPr>
        <w:t>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6. 2015 жылға арналған аудандық жергілікті атқарушы органының резерві 5 657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7. Аудандық жергілікті атқарушы органының борыш лимиті 2015 жылдың 31 желтоқсанына 30 000 мың теңге мөлшерінде белгіленсін.</w:t>
      </w:r>
      <w:r>
        <w:br/>
      </w:r>
      <w:r>
        <w:rPr>
          <w:rFonts w:ascii="Times New Roman"/>
          <w:b w:val="false"/>
          <w:i w:val="false"/>
          <w:color w:val="000000"/>
          <w:sz w:val="28"/>
        </w:rPr>
        <w:t>
      </w:t>
      </w:r>
      <w:r>
        <w:rPr>
          <w:rFonts w:ascii="Times New Roman"/>
          <w:b w:val="false"/>
          <w:i w:val="false"/>
          <w:color w:val="000000"/>
          <w:sz w:val="28"/>
        </w:rPr>
        <w:t>8. 2015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 пайызға көтеру белгіленсін.</w:t>
      </w:r>
      <w:r>
        <w:br/>
      </w:r>
      <w:r>
        <w:rPr>
          <w:rFonts w:ascii="Times New Roman"/>
          <w:b w:val="false"/>
          <w:i w:val="false"/>
          <w:color w:val="000000"/>
          <w:sz w:val="28"/>
        </w:rPr>
        <w:t>
      </w:t>
      </w:r>
      <w:r>
        <w:rPr>
          <w:rFonts w:ascii="Times New Roman"/>
          <w:b w:val="false"/>
          <w:i w:val="false"/>
          <w:color w:val="000000"/>
          <w:sz w:val="28"/>
        </w:rPr>
        <w:t xml:space="preserve">9. 2015 жылға арналған жергілікті бюджеттердің атқару үдерсінде секвестрлендіруге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10. 2015 жылғы ауылдық округ әкімінің бюджетінен қаржыландырылатын бюджеттік бағдарламалар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11. Сырым аудандық мәслихат аппаратының бас маманы (А. Орашева) осы шешімнің әділет органдарында мемлекеттік тіркелуін, оның бұқаралық ақпарат құралдарында және "Әділет" ақпараттық-құқықтық жүйесінде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12.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торағасы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Дуйсенгалиев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Галимов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2014 жылғы 26 желтоқсандағы</w:t>
            </w:r>
            <w:r>
              <w:br/>
            </w:r>
            <w:r>
              <w:rPr>
                <w:rFonts w:ascii="Times New Roman"/>
                <w:b w:val="false"/>
                <w:i w:val="false"/>
                <w:color w:val="000000"/>
                <w:sz w:val="20"/>
              </w:rPr>
              <w:t>№ 25-2 шешіміне</w:t>
            </w:r>
            <w:r>
              <w:br/>
            </w:r>
            <w:r>
              <w:rPr>
                <w:rFonts w:ascii="Times New Roman"/>
                <w:b w:val="false"/>
                <w:i w:val="false"/>
                <w:color w:val="000000"/>
                <w:sz w:val="20"/>
              </w:rPr>
              <w:t>1-қосымша</w:t>
            </w:r>
          </w:p>
        </w:tc>
      </w:tr>
    </w:tbl>
    <w:bookmarkStart w:name="z70" w:id="0"/>
    <w:p>
      <w:pPr>
        <w:spacing w:after="0"/>
        <w:ind w:left="0"/>
        <w:jc w:val="left"/>
      </w:pPr>
      <w:r>
        <w:rPr>
          <w:rFonts w:ascii="Times New Roman"/>
          <w:b/>
          <w:i w:val="false"/>
          <w:color w:val="000000"/>
        </w:rPr>
        <w:t xml:space="preserve"> 2015 жылға арналған аудандық бюджет</w:t>
      </w:r>
    </w:p>
    <w:bookmarkEnd w:id="0"/>
    <w:p>
      <w:pPr>
        <w:spacing w:after="0"/>
        <w:ind w:left="0"/>
        <w:jc w:val="left"/>
      </w:pPr>
      <w:r>
        <w:rPr>
          <w:rFonts w:ascii="Times New Roman"/>
          <w:b w:val="false"/>
          <w:i w:val="false"/>
          <w:color w:val="ff0000"/>
          <w:sz w:val="28"/>
        </w:rPr>
        <w:t xml:space="preserve">      Ескерту. 1-қосымша жаңа редакцияда - Батыс Қазақстан облысы Сырым аудандық мәслихатының 21.12.2015 </w:t>
      </w:r>
      <w:r>
        <w:rPr>
          <w:rFonts w:ascii="Times New Roman"/>
          <w:b w:val="false"/>
          <w:i w:val="false"/>
          <w:color w:val="ff0000"/>
          <w:sz w:val="28"/>
        </w:rPr>
        <w:t>№ 33-1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bookmarkStart w:name="z71"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7"/>
        <w:gridCol w:w="1067"/>
        <w:gridCol w:w="5741"/>
        <w:gridCol w:w="2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3 370 251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292 053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Мемлекеттік меншіктен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3 070 380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3 070 380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3 070 380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3 374 110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259 557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227 358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147 625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1 618 279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1 488 490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1 469 484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1 376 414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164 606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жасқа дейінгі балаларға мемлекеттік жәрдемақылар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725 514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шаруашылық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569 705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554 575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512 984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Елді-мекендерді абаттандыру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293 289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Мемлекеттік ақпараттық саясат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елден тыс жерлерде сатудан түсетін түсімдер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(профициті)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27 448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27 448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27 448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27 448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2014 жылғы 26 желтоқсандағы</w:t>
            </w:r>
            <w:r>
              <w:br/>
            </w:r>
            <w:r>
              <w:rPr>
                <w:rFonts w:ascii="Times New Roman"/>
                <w:b w:val="false"/>
                <w:i w:val="false"/>
                <w:color w:val="000000"/>
                <w:sz w:val="20"/>
              </w:rPr>
              <w:t>№ 25-2 шешіміне</w:t>
            </w:r>
            <w:r>
              <w:br/>
            </w:r>
            <w:r>
              <w:rPr>
                <w:rFonts w:ascii="Times New Roman"/>
                <w:b w:val="false"/>
                <w:i w:val="false"/>
                <w:color w:val="000000"/>
                <w:sz w:val="20"/>
              </w:rPr>
              <w:t>2-қосымша</w:t>
            </w:r>
          </w:p>
        </w:tc>
      </w:tr>
    </w:tbl>
    <w:bookmarkStart w:name="z73" w:id="2"/>
    <w:p>
      <w:pPr>
        <w:spacing w:after="0"/>
        <w:ind w:left="0"/>
        <w:jc w:val="left"/>
      </w:pPr>
      <w:r>
        <w:rPr>
          <w:rFonts w:ascii="Times New Roman"/>
          <w:b/>
          <w:i w:val="false"/>
          <w:color w:val="000000"/>
        </w:rPr>
        <w:t xml:space="preserve"> 2016 жылға арналған аудандық бюджет</w:t>
      </w:r>
    </w:p>
    <w:bookmarkEnd w:id="2"/>
    <w:bookmarkStart w:name="z74" w:id="3"/>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4"/>
        <w:gridCol w:w="1146"/>
        <w:gridCol w:w="1147"/>
        <w:gridCol w:w="5514"/>
        <w:gridCol w:w="28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2 398 479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287 991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түсетін кірістер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2 108 544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2 108 544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2 108 544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кiшi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2 398 479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225 515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1 573 388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1 490 123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1 490 123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1 402 877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162 581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жасқа дейінгі балаларға мемлекеттік жәрдемақылар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Елдi-мекендердi абаттандыру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санитариясын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мекендердi абаттандыру мен көгалдандыру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270 447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кiшi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(профициті)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iшкi қарыздар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келiсiм-шарттары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2014 жылғы 26 желтоқсандағы</w:t>
            </w:r>
            <w:r>
              <w:br/>
            </w:r>
            <w:r>
              <w:rPr>
                <w:rFonts w:ascii="Times New Roman"/>
                <w:b w:val="false"/>
                <w:i w:val="false"/>
                <w:color w:val="000000"/>
                <w:sz w:val="20"/>
              </w:rPr>
              <w:t>№ 25-2 шешіміне</w:t>
            </w:r>
            <w:r>
              <w:br/>
            </w:r>
            <w:r>
              <w:rPr>
                <w:rFonts w:ascii="Times New Roman"/>
                <w:b w:val="false"/>
                <w:i w:val="false"/>
                <w:color w:val="000000"/>
                <w:sz w:val="20"/>
              </w:rPr>
              <w:t>3-қосымша</w:t>
            </w:r>
          </w:p>
        </w:tc>
      </w:tr>
    </w:tbl>
    <w:bookmarkStart w:name="z76" w:id="4"/>
    <w:p>
      <w:pPr>
        <w:spacing w:after="0"/>
        <w:ind w:left="0"/>
        <w:jc w:val="left"/>
      </w:pPr>
      <w:r>
        <w:rPr>
          <w:rFonts w:ascii="Times New Roman"/>
          <w:b/>
          <w:i w:val="false"/>
          <w:color w:val="000000"/>
        </w:rPr>
        <w:t xml:space="preserve"> 2017 жылға арналған аудандық бюджет</w:t>
      </w:r>
    </w:p>
    <w:bookmarkEnd w:id="4"/>
    <w:bookmarkStart w:name="z77" w:id="5"/>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4"/>
        <w:gridCol w:w="1146"/>
        <w:gridCol w:w="1147"/>
        <w:gridCol w:w="5514"/>
        <w:gridCol w:w="28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2 472 660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362 172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147 991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147 991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түсетін кірістер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2 108 544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2 108 544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2 108 544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кiшi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2 472 660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227 558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204 060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1 649 167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1 566 274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1 566 274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1 479 028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170 957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144 751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144 751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жасқа дейінгі балаларға мемлекеттік жәрдемақылар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Елдi- мекендердi абаттандыру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санитариясын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мекендердi абаттандыру мен көгалдандыру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274 996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кiшi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(профициті)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iшкi қарыздар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келiсiм-шарттары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2014 жылғы 26 желтоқсандағы</w:t>
            </w:r>
            <w:r>
              <w:br/>
            </w:r>
            <w:r>
              <w:rPr>
                <w:rFonts w:ascii="Times New Roman"/>
                <w:b w:val="false"/>
                <w:i w:val="false"/>
                <w:color w:val="000000"/>
                <w:sz w:val="20"/>
              </w:rPr>
              <w:t>№ 25-2 шешіміне № 4 қосымша</w:t>
            </w:r>
          </w:p>
        </w:tc>
      </w:tr>
    </w:tbl>
    <w:bookmarkStart w:name="z79" w:id="6"/>
    <w:p>
      <w:pPr>
        <w:spacing w:after="0"/>
        <w:ind w:left="0"/>
        <w:jc w:val="left"/>
      </w:pPr>
      <w:r>
        <w:rPr>
          <w:rFonts w:ascii="Times New Roman"/>
          <w:b/>
          <w:i w:val="false"/>
          <w:color w:val="000000"/>
        </w:rPr>
        <w:t xml:space="preserve"> 2015 жылға арналған аудан бюджетін орындау процесінде секвестірлендіруге</w:t>
      </w:r>
      <w:r>
        <w:br/>
      </w:r>
      <w:r>
        <w:rPr>
          <w:rFonts w:ascii="Times New Roman"/>
          <w:b/>
          <w:i w:val="false"/>
          <w:color w:val="000000"/>
        </w:rPr>
        <w:t>жатпайтын жергілікті бюджеттік бағдарламалардың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102"/>
        <w:gridCol w:w="2323"/>
        <w:gridCol w:w="2324"/>
        <w:gridCol w:w="48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кiшi топ</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2014 жылғы 26 желтоқсандағы</w:t>
            </w:r>
            <w:r>
              <w:br/>
            </w:r>
            <w:r>
              <w:rPr>
                <w:rFonts w:ascii="Times New Roman"/>
                <w:b w:val="false"/>
                <w:i w:val="false"/>
                <w:color w:val="000000"/>
                <w:sz w:val="20"/>
              </w:rPr>
              <w:t>№ 25-2 шешіміне</w:t>
            </w:r>
            <w:r>
              <w:br/>
            </w:r>
            <w:r>
              <w:rPr>
                <w:rFonts w:ascii="Times New Roman"/>
                <w:b w:val="false"/>
                <w:i w:val="false"/>
                <w:color w:val="000000"/>
                <w:sz w:val="20"/>
              </w:rPr>
              <w:t>5-қосымша</w:t>
            </w:r>
          </w:p>
        </w:tc>
      </w:tr>
    </w:tbl>
    <w:bookmarkStart w:name="z81" w:id="7"/>
    <w:p>
      <w:pPr>
        <w:spacing w:after="0"/>
        <w:ind w:left="0"/>
        <w:jc w:val="left"/>
      </w:pPr>
      <w:r>
        <w:rPr>
          <w:rFonts w:ascii="Times New Roman"/>
          <w:b/>
          <w:i w:val="false"/>
          <w:color w:val="000000"/>
        </w:rPr>
        <w:t xml:space="preserve"> 2015 жылғы ауылдық округ әкімінің бюджетінен қаржыландырылатын бюджеттік бағдарламалар тізбесі</w:t>
      </w:r>
    </w:p>
    <w:bookmarkEnd w:id="7"/>
    <w:p>
      <w:pPr>
        <w:spacing w:after="0"/>
        <w:ind w:left="0"/>
        <w:jc w:val="left"/>
      </w:pPr>
      <w:r>
        <w:rPr>
          <w:rFonts w:ascii="Times New Roman"/>
          <w:b w:val="false"/>
          <w:i w:val="false"/>
          <w:color w:val="ff0000"/>
          <w:sz w:val="28"/>
        </w:rPr>
        <w:t xml:space="preserve">      Ескерту. 5-қосымша жаңа редакцияда - Батыс Қазақстан облысы Сырым аудандық мәслихатының 21.12.2015 </w:t>
      </w:r>
      <w:r>
        <w:rPr>
          <w:rFonts w:ascii="Times New Roman"/>
          <w:b w:val="false"/>
          <w:i w:val="false"/>
          <w:color w:val="ff0000"/>
          <w:sz w:val="28"/>
        </w:rPr>
        <w:t>№ 33-1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bookmarkStart w:name="z82" w:id="8"/>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786"/>
        <w:gridCol w:w="1480"/>
        <w:gridCol w:w="1481"/>
        <w:gridCol w:w="4325"/>
        <w:gridCol w:w="31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182 266</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157 815</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157 815</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157 815</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147 625</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Аралтөбе </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9 246</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Алғабас</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11 386</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Бұлан</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Бұлдырты</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16 069</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Жетікөл</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11 212</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8 819</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Жымпиты</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29 167</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Елтай</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9 898</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Қособа</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11 804</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Сарой</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10 056</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Талдыбұлақ</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8 675</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Шолақаңқаты</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12 633</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Аралтөбе </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Елтай</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Сарой</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Талдыбұлақ</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Аралтөбе </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Алғабас</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Бұлан</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Бұлдырты</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Жетікөл</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Елтай</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Қособа</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Сарой</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Талдыбұлақ</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Шолақаңқаты</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24 106</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24 106</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24 106</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3 767</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Аралтөбе </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Алғабас</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Бұлан</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Бұлдырты</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Жетікөл</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Елтай</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Қособа</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Сарой</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Талдыбұлақ</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Шолақаңқаты</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4 408</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Аралтөбе </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Алғабас</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Бұлан</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Бұлдырты</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Жетікөл</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Жымпиты</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Елтай</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Қособа</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Сарой</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Талдыбұлақ</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Шолақаңқаты</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15 931</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Аралтөбе </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Алғабас</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Бұлан</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Бұлдырты</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Жетікөл</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Жымпиты</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1 3067</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Елтай</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Қособа</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Сарой</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Талдыбұлақ</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Шолақаңқаты</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