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3b84" w14:textId="3e83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Сарой ауылдық округі әкімінің 2013 жылғы 19 ақпандағы № 4 "Сырым ауданы Сарой ауылдық округі аумағында шектеу іс-шараларын енгізе отырып, карантин аймағының ветеринариялық режимін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Сарой ауылдық округі әкімінің 2014 жылғы 22 мамырдағы № 4 шешімі. Батыс Қазақстан облысы Әділет департаментінде 2014 жылғы 3 маусымда № 3552 болып тіркелді. Күші жойылды - Батыс Қазақстан облысы Сырым ауданы Сарой ауылдық округі әкімінің 2017 жылғы 10 қаңтардығы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Сырым ауданы Сарой ауылдық округі әкімінің 10.01.2017 </w:t>
      </w:r>
      <w:r>
        <w:rPr>
          <w:rFonts w:ascii="Times New Roman"/>
          <w:b w:val="false"/>
          <w:i w:val="false"/>
          <w:color w:val="ff0000"/>
          <w:sz w:val="28"/>
        </w:rPr>
        <w:t>№ 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Сарой ауылдық округі әкімінің 2013 жылғы 19 ақпандағы № 4 "Сырым ауданы Сарой ауылдық округі аумағында шектеу іс-шараларын енгізе отырып, карантин аймағының ветеринариялық режимін белгілеу туралы" (Нормативтік құқықтық актілерді мемлекеттік тіркеу тізілімінде № 3189 тіркелген, 2013 жылғы 14 наурыздағы "Сырым елі"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"Сырым ауданы Сарой ауылдық округі аумағында шектеу іс-шараларын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"Сырым ауданы Сарой ауылдық округінің аумағында ұсақ мал арасында бруцеллез ауруы пайда болуына байланысты шектеу іс-шаралары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Сарой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Бақтығалиев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