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88c4" w14:textId="3528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2014 жылғы 17 наурыздағы № 71 қаулысы. Батыс Қазақстан облысы Әділет департаментінде 2014 жылғы 2 сәуірде № 3468 болып тіркелді. Күші жойылды - Батыс Қазақстан облысы Тасқала ауданы әкімдігінің 2019 жылғы 28 мамырдағы № 125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әкімдігінің 28.05.2019 </w:t>
      </w:r>
      <w:r>
        <w:rPr>
          <w:rFonts w:ascii="Times New Roman"/>
          <w:b w:val="false"/>
          <w:i w:val="false"/>
          <w:color w:val="ff0000"/>
          <w:sz w:val="28"/>
        </w:rPr>
        <w:t>№ 125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сайлау комиссиясымен (келісім бойынша) бірлесіп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Жұбанышқалиеваға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Тасқала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17.03.2014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наурыздағы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1871"/>
        <w:gridCol w:w="7769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материалдарының орналастыру орындары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ауылдық округі әкімінің аппараты"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Беленький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Падина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Шежін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Бірінші Шежін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акушерлік пункт ғимаратының алды; 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Вавилин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Крутой негізгі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ауылдық округі әкімінің аппараты"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Қалмақ-Шабын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 аудандық мәдени-демалыс орталығы" мемлекеттік коммуналдық қазыналық кәсіпорны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Жақсығұлов және Абай көшелерінің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 және Ордженикидзе көшелерінің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балабақшасы" мемлекеттік коммуналдық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Кузнецов негізгі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Оян орта мектебі"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Ленинжол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Белугин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Родник негізгі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Шежін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Талды-Бұлақ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білім беретін Талдыбұлақ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Ермольчев ауылы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