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9930" w14:textId="44f9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14 қарашадағы № 16-2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2014 жылғы 18 наурыздағы № 22-4 шешімі. Батыс Қазақстан облысы Әділет департаментінде 2014 жылғы 8 сәуірде № 3496 болып тіркелді. Күші жойылды - Батыс Қазақстан облысы Тасқала аудандық мәслихатының 2020 жылғы 21 ақпандағы № 44-6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2013 жылғы 14 қарашадағы № 16-2 (Нормативтік құқықтық актілерді мемлекеттік тіркеу тізілімінде № 3364 тіркелген, 2013 жылғы 20 желтоқсандағы "Екпін"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Тасқала ауданында аз қамтамасыз етілген отбасыларға (азаматтарға) тұрғын үй көмегін көрсетудің мөлшерін және тәртібін айқындау Қағидасында: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"Тұрғын үйді (тұрғын ғимаратты) күтіп-ұстау және коммуналдық қызметтерді пайдалану үшін төлемақыға шекті жол берілетін шығыстар үлесі отбасының (азаматтың) жиынтық табысының бес пайызы мөлшерінде аз қамтылған отбасылар (азаматтар), ерлі-зайыпты зейнеткерлер және жалғыз басты зейнеткерлер, жалғыз басты мүгедектер, ата-анасыз қалған балалармен бірге тұратын қамқоршылар үшін белгіленеді.";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азаматтарды тіркеу кітабының көшірмесі не мекенжай анықтамасы, не өтініш берушінің тұрғылықты тұратын жері бойынша тіркелгенін растайтын ауылдық әкімдердің анықтамасы;".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