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5457" w14:textId="ab85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26 желтоқсандағы № 20-3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2014 жылғы 30 сәуірдегі № 24-2 шешімі. Батыс Қазақстан облысының Әділет департаментінде 2014 жылғы 16 мамырда № 3528 болып тіркелді. Күші жойылды - Батыс Қазақстан облысы Тасқала аудандық мәслихатының 2015 жылғы 16 наурыздағы № 30-7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мәслихатының 16.03.2015 № 30-7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2013 жылғы 26 желтоқсандағы № 20-3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3395 тіркелген, 2014 жылғы 31 қаңтардағы "Екпін"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"1 926 575 мың" саны "2 027 125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"287 490 мың" саны "300 490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"1 800 мың" саны "8 800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"1 634 422 мың" саны "1 714 972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"1 926 575 мың" саны "2 026 515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"87 994 мың" саны "88 722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"102 786 мың" саны "103 514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"-87 994 мың" саны "-88 112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"87 994 мың" саны "88 112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"-14 792 мың" саны "14792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саны "118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"234 038 мың" саны "314 588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екінші, он үшінші, он төртінші, он бесінші, он алтыншы, он жетінші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 төлеуге – 5 508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бағдарланған ұйымдар орналасқан жерлерде жол белгілері мен сілтегіштерін орнату – 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 – 2 447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асыруға, оның ішінде 10 пайыз мөлшерінде ай сайынғы үстемеақы төлеуге – 2 260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– 69 044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Қ. Әжігереев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492"/>
        <w:gridCol w:w="297"/>
        <w:gridCol w:w="298"/>
        <w:gridCol w:w="8317"/>
        <w:gridCol w:w="211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2 027 125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300 490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94"/>
        <w:gridCol w:w="808"/>
        <w:gridCol w:w="809"/>
        <w:gridCol w:w="7212"/>
        <w:gridCol w:w="205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2 026 515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178 939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162 846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қауiпсiздiгін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1 224 572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1 092 628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1 092 628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1 032 377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 абаттандыру және 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208 062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өзге да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және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- 88 112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