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a479" w14:textId="75ba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ауыл шаруашылығы және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2014 жылғы 30 сәуірдегі № 121 қаулысы. Батыс Қазақстан облысы Әділет департаментінде 2014 жылғы 27 мамырда № 3543 болып тіркелді. Күші жойылды - Батыс Қазақстан облысы Тасқала ауданы әкімдігінің 2015 жылғы 25 ақпандағы № 51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25.02.2015 </w:t>
      </w:r>
      <w:r>
        <w:rPr>
          <w:rFonts w:ascii="Times New Roman"/>
          <w:b w:val="false"/>
          <w:i w:val="false"/>
          <w:color w:val="ff0000"/>
          <w:sz w:val="28"/>
        </w:rPr>
        <w:t>№ 51</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"Тасқала ауданының ауыл шаруашылығы және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С. Серғалиевке жүктелсiн.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Аудан әкімі                      С. Әлиев</w:t>
      </w:r>
    </w:p>
    <w:bookmarkStart w:name="z4" w:id="1"/>
    <w:p>
      <w:pPr>
        <w:spacing w:after="0"/>
        <w:ind w:left="0"/>
        <w:jc w:val="both"/>
      </w:pPr>
      <w:r>
        <w:rPr>
          <w:rFonts w:ascii="Times New Roman"/>
          <w:b w:val="false"/>
          <w:i w:val="false"/>
          <w:color w:val="000000"/>
          <w:sz w:val="28"/>
        </w:rPr>
        <w:t>
2014 жылғы 30 сәуірдегі № 121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"Тасқала ауданының ауыл шаруашылығы</w:t>
      </w:r>
      <w:r>
        <w:br/>
      </w:r>
      <w:r>
        <w:rPr>
          <w:rFonts w:ascii="Times New Roman"/>
          <w:b/>
          <w:i w:val="false"/>
          <w:color w:val="000000"/>
        </w:rPr>
        <w:t>
және ветеринария бөлімі"</w:t>
      </w:r>
      <w:r>
        <w:br/>
      </w:r>
      <w:r>
        <w:rPr>
          <w:rFonts w:ascii="Times New Roman"/>
          <w:b/>
          <w:i w:val="false"/>
          <w:color w:val="000000"/>
        </w:rPr>
        <w:t>
мемлекеттік мекемесі туралы</w:t>
      </w:r>
      <w:r>
        <w:br/>
      </w:r>
      <w:r>
        <w:rPr>
          <w:rFonts w:ascii="Times New Roman"/>
          <w:b/>
          <w:i w:val="false"/>
          <w:color w:val="000000"/>
        </w:rPr>
        <w:t>
ереже</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"Тасқала ауданының ауыл шаруашылығы және ветеринария бөлімі" мемлекеттік мекемесі ауыл шаруашылығы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"Тасқала ауданының ауыл шаруашылығы және ветеринария бөлімі" мемлекеттік мекемесінің ведомствосы: Тасқала аудан әкімдігінің шаруашылық жүргізу құқығындағы "Тасқала ауданының ветеринариялық станциясы" мемлекеттік коммуналдық кәсіпорыны.</w:t>
      </w:r>
      <w:r>
        <w:br/>
      </w:r>
      <w:r>
        <w:rPr>
          <w:rFonts w:ascii="Times New Roman"/>
          <w:b w:val="false"/>
          <w:i w:val="false"/>
          <w:color w:val="000000"/>
          <w:sz w:val="28"/>
        </w:rPr>
        <w:t>
      3. "Тасқала ауданының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аудан әкімдігінің қаулыларына, аудан әкімінің шешімдері мен өкімдеріне және өзге де нормативтік құқықтық актілерге, сондай-ақ осы "Тасқала ауданының ауыл шаруашылығы және ветеринария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сәйкес жүзеге асырады.</w:t>
      </w:r>
      <w:r>
        <w:br/>
      </w:r>
      <w:r>
        <w:rPr>
          <w:rFonts w:ascii="Times New Roman"/>
          <w:b w:val="false"/>
          <w:i w:val="false"/>
          <w:color w:val="000000"/>
          <w:sz w:val="28"/>
        </w:rPr>
        <w:t>
      4. "Тасқала ауданының ауыл шаруашылығы және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"Тасқала ауданының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6. "Тасқала ауданының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"Тасқала ауданының ауыл шаруашылығы және ветеринария бөлімі" мемлекеттік мекемесі өз құзыретінің мәселелері бойынша заңнамада белгіленген тәртіппен "Тасқала ауданының ауыл шаруашылығы және ветеринария бөлімі" мемлекеттік мекемесі басшысының бұйрықтарымен және заңнамада көзделген басқа да актілерімен ресімделетін шешімдер қабылдайды.</w:t>
      </w:r>
      <w:r>
        <w:br/>
      </w:r>
      <w:r>
        <w:rPr>
          <w:rFonts w:ascii="Times New Roman"/>
          <w:b w:val="false"/>
          <w:i w:val="false"/>
          <w:color w:val="000000"/>
          <w:sz w:val="28"/>
        </w:rPr>
        <w:t>
      8. "Тасқала ауданының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091000, Қазақстан Республикасы, Батыс Қазақстан облысы, Тасқала ауданы, Тасқала ауылы, Абай көшесі, 23.</w:t>
      </w:r>
      <w:r>
        <w:br/>
      </w:r>
      <w:r>
        <w:rPr>
          <w:rFonts w:ascii="Times New Roman"/>
          <w:b w:val="false"/>
          <w:i w:val="false"/>
          <w:color w:val="000000"/>
          <w:sz w:val="28"/>
        </w:rPr>
        <w:t>
      10. Мемлекеттік органның толық атауы - "Тасқала ауданының ауыл шаруашылығы және ветеринария бөлімі" мемлекеттік мекемесі.</w:t>
      </w:r>
      <w:r>
        <w:br/>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"Тасқала ауданының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12. "Тасқала ауданының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"Тасқала ауданының ауыл шаруашылығы және ветеринария бөлімі" мемлекеттік мекемесіне кәсіпкерлік субъектілерімен "Тасқала ауданының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"Тасқала ауданының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6" w:id="3"/>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
негізгі міндеттері, функциялары,</w:t>
      </w:r>
      <w:r>
        <w:br/>
      </w:r>
      <w:r>
        <w:rPr>
          <w:rFonts w:ascii="Times New Roman"/>
          <w:b/>
          <w:i w:val="false"/>
          <w:color w:val="000000"/>
        </w:rPr>
        <w:t>
құқықтары мен міндеттері</w:t>
      </w:r>
    </w:p>
    <w:bookmarkEnd w:id="3"/>
    <w:p>
      <w:pPr>
        <w:spacing w:after="0"/>
        <w:ind w:left="0"/>
        <w:jc w:val="both"/>
      </w:pPr>
      <w:r>
        <w:rPr>
          <w:rFonts w:ascii="Times New Roman"/>
          <w:b w:val="false"/>
          <w:i w:val="false"/>
          <w:color w:val="000000"/>
          <w:sz w:val="28"/>
        </w:rPr>
        <w:t>      14. "Тасқала ауданының ауыл шаруашылығы және ветеринария бөлімі" мемлекеттік мекемесінің миссиясы: ауыл шаруашылығы және ветеринария саласындағы мемлекеттiк саясатты iске асырады.</w:t>
      </w:r>
      <w:r>
        <w:br/>
      </w:r>
      <w:r>
        <w:rPr>
          <w:rFonts w:ascii="Times New Roman"/>
          <w:b w:val="false"/>
          <w:i w:val="false"/>
          <w:color w:val="000000"/>
          <w:sz w:val="28"/>
        </w:rPr>
        <w:t>
      15. Міндеттері:</w:t>
      </w:r>
      <w:r>
        <w:br/>
      </w:r>
      <w:r>
        <w:rPr>
          <w:rFonts w:ascii="Times New Roman"/>
          <w:b w:val="false"/>
          <w:i w:val="false"/>
          <w:color w:val="000000"/>
          <w:sz w:val="28"/>
        </w:rPr>
        <w:t>
      1) ауыл шаруашылығы және ветеринария саласында Тасқала ауданының жергілікті атқарушы билік органының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2) Қазақстан Республикасының қолданыстағы заңнамасында көзделген өзге міндеттерді жүзеге асыру.</w:t>
      </w:r>
      <w:r>
        <w:br/>
      </w:r>
      <w:r>
        <w:rPr>
          <w:rFonts w:ascii="Times New Roman"/>
          <w:b w:val="false"/>
          <w:i w:val="false"/>
          <w:color w:val="000000"/>
          <w:sz w:val="28"/>
        </w:rPr>
        <w:t>
      16. Функциялары:</w:t>
      </w:r>
      <w:r>
        <w:br/>
      </w:r>
      <w:r>
        <w:rPr>
          <w:rFonts w:ascii="Times New Roman"/>
          <w:b w:val="false"/>
          <w:i w:val="false"/>
          <w:color w:val="000000"/>
          <w:sz w:val="28"/>
        </w:rPr>
        <w:t>
      1) агроөнеркәсiптiк кешен субъектiлерiн осы саладағы заңнамаға және басқа да нормативтiк құқықтық актiлерге сәйкес мемлекеттiк қолдауды жүзеге асыру;</w:t>
      </w:r>
      <w:r>
        <w:br/>
      </w:r>
      <w:r>
        <w:rPr>
          <w:rFonts w:ascii="Times New Roman"/>
          <w:b w:val="false"/>
          <w:i w:val="false"/>
          <w:color w:val="000000"/>
          <w:sz w:val="28"/>
        </w:rPr>
        <w:t>
      2) агроөнеркәсiптiк кешенді дамыту саласындағы техникалық инспекцияны жүзеге асыру;</w:t>
      </w:r>
      <w:r>
        <w:br/>
      </w:r>
      <w:r>
        <w:rPr>
          <w:rFonts w:ascii="Times New Roman"/>
          <w:b w:val="false"/>
          <w:i w:val="false"/>
          <w:color w:val="000000"/>
          <w:sz w:val="28"/>
        </w:rPr>
        <w:t>
      3) ауылдық аумақтарды дамытудың мониторингiн жүргiзу;</w:t>
      </w:r>
      <w:r>
        <w:br/>
      </w:r>
      <w:r>
        <w:rPr>
          <w:rFonts w:ascii="Times New Roman"/>
          <w:b w:val="false"/>
          <w:i w:val="false"/>
          <w:color w:val="000000"/>
          <w:sz w:val="28"/>
        </w:rPr>
        <w:t>
      4) елдi мекендерде ауыл шаруашылығы малын ұстау мен жаюдың ережелерiн әзiрлеу;</w:t>
      </w:r>
      <w:r>
        <w:br/>
      </w:r>
      <w:r>
        <w:rPr>
          <w:rFonts w:ascii="Times New Roman"/>
          <w:b w:val="false"/>
          <w:i w:val="false"/>
          <w:color w:val="000000"/>
          <w:sz w:val="28"/>
        </w:rPr>
        <w:t>
      5) Қазақстан Республикасының Үкіметі белгіленген тәртіппен ауыл шаруашылығы жануарларын бірдейлендіруді жүргізуді,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6) агроөнеркәсiптiк кешен мен ауылдық аумақтар саласында жедел ақпарат жинауды жүргiзеді және оны облыстың жергiлiктi атқарушы органына (әкiмдiгiне) беру;</w:t>
      </w:r>
      <w:r>
        <w:br/>
      </w:r>
      <w:r>
        <w:rPr>
          <w:rFonts w:ascii="Times New Roman"/>
          <w:b w:val="false"/>
          <w:i w:val="false"/>
          <w:color w:val="000000"/>
          <w:sz w:val="28"/>
        </w:rPr>
        <w:t>
      7) 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8) "Агроөнеркәсіп кешеніндегі үздік кәсіп иесі" конкурсын өткізу;</w:t>
      </w:r>
      <w:r>
        <w:br/>
      </w:r>
      <w:r>
        <w:rPr>
          <w:rFonts w:ascii="Times New Roman"/>
          <w:b w:val="false"/>
          <w:i w:val="false"/>
          <w:color w:val="000000"/>
          <w:sz w:val="28"/>
        </w:rPr>
        <w:t>
      9)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10) қаңғыбас иттер мен мысықтарды аулау және жоюды ұйымдастыру;</w:t>
      </w:r>
      <w:r>
        <w:br/>
      </w:r>
      <w:r>
        <w:rPr>
          <w:rFonts w:ascii="Times New Roman"/>
          <w:b w:val="false"/>
          <w:i w:val="false"/>
          <w:color w:val="000000"/>
          <w:sz w:val="28"/>
        </w:rPr>
        <w:t>
      11) ветеринариялық (ветеринариялық-санитарлық)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12) мүдделi тұлғаларға өткізіліп жатқан ветеринариялық iс-шаралар туралы ақпарат берудi ұйымдастыру және қамтамасыз ету;</w:t>
      </w:r>
      <w:r>
        <w:br/>
      </w:r>
      <w:r>
        <w:rPr>
          <w:rFonts w:ascii="Times New Roman"/>
          <w:b w:val="false"/>
          <w:i w:val="false"/>
          <w:color w:val="000000"/>
          <w:sz w:val="28"/>
        </w:rPr>
        <w:t>
      13) ветеринария мәселелерi бойынша халықтың арасында ағарту жұмыстарын жүргiзеді;</w:t>
      </w:r>
      <w:r>
        <w:br/>
      </w:r>
      <w:r>
        <w:rPr>
          <w:rFonts w:ascii="Times New Roman"/>
          <w:b w:val="false"/>
          <w:i w:val="false"/>
          <w:color w:val="000000"/>
          <w:sz w:val="28"/>
        </w:rPr>
        <w:t>
      14)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ұйымдастыру;</w:t>
      </w:r>
      <w:r>
        <w:br/>
      </w:r>
      <w:r>
        <w:rPr>
          <w:rFonts w:ascii="Times New Roman"/>
          <w:b w:val="false"/>
          <w:i w:val="false"/>
          <w:color w:val="000000"/>
          <w:sz w:val="28"/>
        </w:rPr>
        <w:t>
      15) жануарлар саулығы мен адамның денсаулығына қауiп төндiретiн жануарларды, жануарлардан алынатын өнiмдер мен шикiзатты алып қоймай залалсыздандыру (зарарсыздандыру) және қайта өңдеу;</w:t>
      </w:r>
      <w:r>
        <w:br/>
      </w:r>
      <w:r>
        <w:rPr>
          <w:rFonts w:ascii="Times New Roman"/>
          <w:b w:val="false"/>
          <w:i w:val="false"/>
          <w:color w:val="000000"/>
          <w:sz w:val="28"/>
        </w:rPr>
        <w:t>
      16) жануарлар саулығы мен адамның денсаулығына қауiп төндiретiн, алып қоймай залалсыздандыру (зарарсыздандыру)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17) ауданның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карантинді немесе шектеу іс-шараларын белгілеу туралы шешімдер қабылдау;</w:t>
      </w:r>
      <w:r>
        <w:br/>
      </w:r>
      <w:r>
        <w:rPr>
          <w:rFonts w:ascii="Times New Roman"/>
          <w:b w:val="false"/>
          <w:i w:val="false"/>
          <w:color w:val="000000"/>
          <w:sz w:val="28"/>
        </w:rPr>
        <w:t>
      18) ауданның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шешімдер қабылдау;</w:t>
      </w:r>
      <w:r>
        <w:br/>
      </w:r>
      <w:r>
        <w:rPr>
          <w:rFonts w:ascii="Times New Roman"/>
          <w:b w:val="false"/>
          <w:i w:val="false"/>
          <w:color w:val="000000"/>
          <w:sz w:val="28"/>
        </w:rPr>
        <w:t>
      19)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20)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ұйымдастырады;</w:t>
      </w:r>
      <w:r>
        <w:br/>
      </w:r>
      <w:r>
        <w:rPr>
          <w:rFonts w:ascii="Times New Roman"/>
          <w:b w:val="false"/>
          <w:i w:val="false"/>
          <w:color w:val="000000"/>
          <w:sz w:val="28"/>
        </w:rPr>
        <w:t>
      21)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22) ауыл шаруашылығы жануарларының жеке нөмірлеріне қажеттілікті айқындау және облыстың жергiлiктi атқарушы органына (әкiмдiгiне) ақпарат беру;</w:t>
      </w:r>
      <w:r>
        <w:br/>
      </w:r>
      <w:r>
        <w:rPr>
          <w:rFonts w:ascii="Times New Roman"/>
          <w:b w:val="false"/>
          <w:i w:val="false"/>
          <w:color w:val="000000"/>
          <w:sz w:val="28"/>
        </w:rPr>
        <w:t>
      23) ветеринариялық есепке алу мен есептілікті жинақтау, талдау және оларды облыстың жергiлiктi атқарушы органына (әкiмдiгiне) ұсыну;</w:t>
      </w:r>
      <w:r>
        <w:br/>
      </w:r>
      <w:r>
        <w:rPr>
          <w:rFonts w:ascii="Times New Roman"/>
          <w:b w:val="false"/>
          <w:i w:val="false"/>
          <w:color w:val="000000"/>
          <w:sz w:val="28"/>
        </w:rPr>
        <w:t>
      24) облыстың жергiлiктi атқарушы органына (әкiмдiгiне)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25) облыстың жергiлiктi атқарушы органына (әкiмдiгiне)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26)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27) облыстың жергiлiктi атқарушы органына (әкiмдiгiне)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мемлекеттiк тiркеуді жүзеге асыру;</w:t>
      </w:r>
      <w:r>
        <w:br/>
      </w:r>
      <w:r>
        <w:rPr>
          <w:rFonts w:ascii="Times New Roman"/>
          <w:b w:val="false"/>
          <w:i w:val="false"/>
          <w:color w:val="000000"/>
          <w:sz w:val="28"/>
        </w:rPr>
        <w:t>
      30)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кепілге қоюды мемлекеттiк тiркеуді жүзеге асыру;</w:t>
      </w:r>
      <w:r>
        <w:br/>
      </w:r>
      <w:r>
        <w:rPr>
          <w:rFonts w:ascii="Times New Roman"/>
          <w:b w:val="false"/>
          <w:i w:val="false"/>
          <w:color w:val="000000"/>
          <w:sz w:val="28"/>
        </w:rPr>
        <w:t>
      31)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 шаруашылық, мелиорациялық және жол-құрылысы машиналары мен механизмдерiн, жүрiп өту мүмкiндiгi жоғары арнайы машиналарды жыл сайынғы мемлекеттiк техникалық байқаудан өткiзуді жүзеге асыру;</w:t>
      </w:r>
      <w:r>
        <w:br/>
      </w:r>
      <w:r>
        <w:rPr>
          <w:rFonts w:ascii="Times New Roman"/>
          <w:b w:val="false"/>
          <w:i w:val="false"/>
          <w:color w:val="000000"/>
          <w:sz w:val="28"/>
        </w:rPr>
        <w:t>
      32) тракторларды және олардың базасында дайындалған өздiгiнен жүретiн шассилер мен механизмдердi, өздiгiнен жүретiн ауыл шаруашылығы, мелиорациялық және жол құрылысы машиналарын, сондай-ақ жүрiп өту мүмкiндiгi жоғары арнайы машиналарды басқару құқығына емтихандар қабылдау және куәлiктер беруді жүзеге асыру;</w:t>
      </w:r>
      <w:r>
        <w:br/>
      </w:r>
      <w:r>
        <w:rPr>
          <w:rFonts w:ascii="Times New Roman"/>
          <w:b w:val="false"/>
          <w:i w:val="false"/>
          <w:color w:val="000000"/>
          <w:sz w:val="28"/>
        </w:rPr>
        <w:t>
      33) заңнамада белгіленген тәртіппен жұмысшы орган ретінде ауыл шаруашылығы саласындағы субсидия төлеу жөніндегі ведомствоаралық комиссияның жұмысын ұйымдастырады және жүзеге асырады.</w:t>
      </w:r>
      <w:r>
        <w:br/>
      </w:r>
      <w:r>
        <w:rPr>
          <w:rFonts w:ascii="Times New Roman"/>
          <w:b w:val="false"/>
          <w:i w:val="false"/>
          <w:color w:val="000000"/>
          <w:sz w:val="28"/>
        </w:rPr>
        <w:t>
      34) Қазақстан Республикасының заңнамасымен жергілікті атқарушы органына жүктелетін өзге де өкілеттіліктерді жүзеге асыру.</w:t>
      </w:r>
      <w:r>
        <w:br/>
      </w:r>
      <w:r>
        <w:rPr>
          <w:rFonts w:ascii="Times New Roman"/>
          <w:b w:val="false"/>
          <w:i w:val="false"/>
          <w:color w:val="000000"/>
          <w:sz w:val="28"/>
        </w:rPr>
        <w:t>
      17. Мемлекеттік органның құқықтары мен міндеттері:</w:t>
      </w:r>
      <w:r>
        <w:br/>
      </w:r>
      <w:r>
        <w:rPr>
          <w:rFonts w:ascii="Times New Roman"/>
          <w:b w:val="false"/>
          <w:i w:val="false"/>
          <w:color w:val="000000"/>
          <w:sz w:val="28"/>
        </w:rPr>
        <w:t>
      1) мемлекеттік орган өзінің құзыреті шегінде:</w:t>
      </w:r>
      <w:r>
        <w:br/>
      </w:r>
      <w:r>
        <w:rPr>
          <w:rFonts w:ascii="Times New Roman"/>
          <w:b w:val="false"/>
          <w:i w:val="false"/>
          <w:color w:val="000000"/>
          <w:sz w:val="28"/>
        </w:rPr>
        <w:t>
      жергілікті бюджеттен қаржыландырылатын мемлекеттік органдар мен өзге де ұйымдардан қажетті ақпараттарды алуға;</w:t>
      </w:r>
      <w:r>
        <w:br/>
      </w:r>
      <w:r>
        <w:rPr>
          <w:rFonts w:ascii="Times New Roman"/>
          <w:b w:val="false"/>
          <w:i w:val="false"/>
          <w:color w:val="000000"/>
          <w:sz w:val="28"/>
        </w:rPr>
        <w:t>
      мемлекеттік органның құзырына жатқызылған мәселелер бойынша барлық меншік нысанды кәсіпорындардан, мекемелер мен ұйымдардан қажетті ақпараттарды, құжаттарды, өзге де материалдарды, ауызша және жазбаша түсіндірмелерді сұратуға және алуға;</w:t>
      </w:r>
      <w:r>
        <w:br/>
      </w:r>
      <w:r>
        <w:rPr>
          <w:rFonts w:ascii="Times New Roman"/>
          <w:b w:val="false"/>
          <w:i w:val="false"/>
          <w:color w:val="000000"/>
          <w:sz w:val="28"/>
        </w:rPr>
        <w:t>
      мемлекеттік органдардың иелігіндегі ақпараттық деректер қорын пайдалануға;</w:t>
      </w:r>
      <w:r>
        <w:br/>
      </w:r>
      <w:r>
        <w:rPr>
          <w:rFonts w:ascii="Times New Roman"/>
          <w:b w:val="false"/>
          <w:i w:val="false"/>
          <w:color w:val="000000"/>
          <w:sz w:val="28"/>
        </w:rPr>
        <w:t>
      мемлекеттік және мемлекеттік емес органдар және ұйымдармен аудан мемлекеттік органның құзырына жатқызылған мәселелер бойынша қызметтік хат алмасуға;</w:t>
      </w:r>
      <w:r>
        <w:br/>
      </w:r>
      <w:r>
        <w:rPr>
          <w:rFonts w:ascii="Times New Roman"/>
          <w:b w:val="false"/>
          <w:i w:val="false"/>
          <w:color w:val="000000"/>
          <w:sz w:val="28"/>
        </w:rPr>
        <w:t>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 құқылы;</w:t>
      </w:r>
      <w:r>
        <w:br/>
      </w:r>
      <w:r>
        <w:rPr>
          <w:rFonts w:ascii="Times New Roman"/>
          <w:b w:val="false"/>
          <w:i w:val="false"/>
          <w:color w:val="000000"/>
          <w:sz w:val="28"/>
        </w:rPr>
        <w:t>
      2) мемлекеттік органның міндеттері:</w:t>
      </w:r>
      <w:r>
        <w:br/>
      </w:r>
      <w:r>
        <w:rPr>
          <w:rFonts w:ascii="Times New Roman"/>
          <w:b w:val="false"/>
          <w:i w:val="false"/>
          <w:color w:val="000000"/>
          <w:sz w:val="28"/>
        </w:rPr>
        <w:t>
      Қазақстан Республикасының заңнамасын сақтау;</w:t>
      </w:r>
      <w:r>
        <w:br/>
      </w:r>
      <w:r>
        <w:rPr>
          <w:rFonts w:ascii="Times New Roman"/>
          <w:b w:val="false"/>
          <w:i w:val="false"/>
          <w:color w:val="000000"/>
          <w:sz w:val="28"/>
        </w:rPr>
        <w:t>
      заңнамада белгіленген тәртіппен салық және бюджетке төленетін басқа да міндетті төлемдерді төлеу;</w:t>
      </w:r>
      <w:r>
        <w:br/>
      </w:r>
      <w:r>
        <w:rPr>
          <w:rFonts w:ascii="Times New Roman"/>
          <w:b w:val="false"/>
          <w:i w:val="false"/>
          <w:color w:val="000000"/>
          <w:sz w:val="28"/>
        </w:rPr>
        <w:t>
      Қазақстан Республикасының заңнамалық актілеріне сәйкес жауапкершілікте болу;</w:t>
      </w:r>
      <w:r>
        <w:br/>
      </w:r>
      <w:r>
        <w:rPr>
          <w:rFonts w:ascii="Times New Roman"/>
          <w:b w:val="false"/>
          <w:i w:val="false"/>
          <w:color w:val="000000"/>
          <w:sz w:val="28"/>
        </w:rPr>
        <w:t>
      Қазақстан Республикасының қолданыстағы заңнамалық актілеріне сәйкес өзге де құқықтар мен міндеттерді жүзеге асырады.</w:t>
      </w:r>
    </w:p>
    <w:bookmarkStart w:name="z7"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both"/>
      </w:pPr>
      <w:r>
        <w:rPr>
          <w:rFonts w:ascii="Times New Roman"/>
          <w:b w:val="false"/>
          <w:i w:val="false"/>
          <w:color w:val="000000"/>
          <w:sz w:val="28"/>
        </w:rPr>
        <w:t>      18. "Тасқала ауданының ауыл шаруашылығы және ветеринария бөлімі" мемлекеттік мекемесіне басшылықты "Тасқала ауданының ауыл шаруашылығы және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"Тасқала ауданының ауыл шаруашылығы және ветеринария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20. "Тасқала ауданының ауыл шаруашылығы және ветеринария бөлімі" мемлекеттік мекемесінің бірінші басшысының Қазақстан Республикасының заңнамасына сәйкес бекітілген құрылым мен штат санының лимиті шегінде қызметке тағайындалатын және қызметтен босатылатын орынбасарлары болуы мүмкін.</w:t>
      </w:r>
      <w:r>
        <w:br/>
      </w:r>
      <w:r>
        <w:rPr>
          <w:rFonts w:ascii="Times New Roman"/>
          <w:b w:val="false"/>
          <w:i w:val="false"/>
          <w:color w:val="000000"/>
          <w:sz w:val="28"/>
        </w:rPr>
        <w:t>
      21. "Тасқала ауданының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1)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жеке жауап береді;</w:t>
      </w:r>
      <w:r>
        <w:br/>
      </w:r>
      <w:r>
        <w:rPr>
          <w:rFonts w:ascii="Times New Roman"/>
          <w:b w:val="false"/>
          <w:i w:val="false"/>
          <w:color w:val="000000"/>
          <w:sz w:val="28"/>
        </w:rPr>
        <w:t>
      2) заңдарға сәйкес мемлекеттік мекеменің қызметкерлерін қызметке тағайындайды және босатады;</w:t>
      </w:r>
      <w:r>
        <w:br/>
      </w:r>
      <w:r>
        <w:rPr>
          <w:rFonts w:ascii="Times New Roman"/>
          <w:b w:val="false"/>
          <w:i w:val="false"/>
          <w:color w:val="000000"/>
          <w:sz w:val="28"/>
        </w:rPr>
        <w:t>
      3) заңдарда белгіленген тәртіппен мемлекеттік мекеменің қызметкерлеріне көтермелеу, материалдық көмек көрсету, тәртіптік жазалар қолдану мәселелерін шешеді;</w:t>
      </w:r>
      <w:r>
        <w:br/>
      </w:r>
      <w:r>
        <w:rPr>
          <w:rFonts w:ascii="Times New Roman"/>
          <w:b w:val="false"/>
          <w:i w:val="false"/>
          <w:color w:val="000000"/>
          <w:sz w:val="28"/>
        </w:rPr>
        <w:t>
      4) мемлекеттік мекеменің актілеріне қол қояды;</w:t>
      </w:r>
      <w:r>
        <w:br/>
      </w:r>
      <w:r>
        <w:rPr>
          <w:rFonts w:ascii="Times New Roman"/>
          <w:b w:val="false"/>
          <w:i w:val="false"/>
          <w:color w:val="000000"/>
          <w:sz w:val="28"/>
        </w:rPr>
        <w:t>
      5) мемлекеттік мекеменінің басқа мемлекеттік органдарда және ұйымдарда мүддесін білдіреді;</w:t>
      </w:r>
      <w:r>
        <w:br/>
      </w:r>
      <w:r>
        <w:rPr>
          <w:rFonts w:ascii="Times New Roman"/>
          <w:b w:val="false"/>
          <w:i w:val="false"/>
          <w:color w:val="000000"/>
          <w:sz w:val="28"/>
        </w:rPr>
        <w:t>
      6) сыбайлас жемқорлықпен күрес жөніндегі жұмыстарды жүргізеді және жұмысқа дербес жауап береді;</w:t>
      </w:r>
      <w:r>
        <w:br/>
      </w:r>
      <w:r>
        <w:rPr>
          <w:rFonts w:ascii="Times New Roman"/>
          <w:b w:val="false"/>
          <w:i w:val="false"/>
          <w:color w:val="000000"/>
          <w:sz w:val="28"/>
        </w:rPr>
        <w:t>
      7) бөлімге жүктелген міндеттердің, заңдардың, Қазақстан Республикасы Президенті актілерінің, Үкіметі қаулыларының және Қазақстан Республикасы Премьер-Министрі өкімдерінің, облыс, аудан әкімі мен әкімдігі актілерінің, әкім орынбасарларының тапсырмаларының, облыстық, аудандық мәслихаттың өз өкілеттіктері шегінде қабылдаған актілерінің жедел және нақты орындалуы үшін дербес жауап береді;</w:t>
      </w:r>
      <w:r>
        <w:br/>
      </w:r>
      <w:r>
        <w:rPr>
          <w:rFonts w:ascii="Times New Roman"/>
          <w:b w:val="false"/>
          <w:i w:val="false"/>
          <w:color w:val="000000"/>
          <w:sz w:val="28"/>
        </w:rPr>
        <w:t>
      8) Қазақстан Республикаларының қолданыстағы заңнамаларына сәйкес өзге де өкілеттіліктерді жүзеге асырады.</w:t>
      </w:r>
      <w:r>
        <w:br/>
      </w:r>
      <w:r>
        <w:rPr>
          <w:rFonts w:ascii="Times New Roman"/>
          <w:b w:val="false"/>
          <w:i w:val="false"/>
          <w:color w:val="000000"/>
          <w:sz w:val="28"/>
        </w:rPr>
        <w:t>
      "Тасқала ауданының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Бірінші басшы өз қызметкерлерінің өкілеттіктерін қолданыстағы заңнамаға сәйкес белгілейді.</w:t>
      </w:r>
      <w:r>
        <w:br/>
      </w:r>
      <w:r>
        <w:rPr>
          <w:rFonts w:ascii="Times New Roman"/>
          <w:b w:val="false"/>
          <w:i w:val="false"/>
          <w:color w:val="000000"/>
          <w:sz w:val="28"/>
        </w:rPr>
        <w:t>
      23. Осы Ережеден туындайтын мәселелерді әзірлеудің және қараудың тәртібін мемлекеттік органның бірінші басшысы реттеп отырады.</w:t>
      </w:r>
    </w:p>
    <w:bookmarkStart w:name="z8"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both"/>
      </w:pPr>
      <w:r>
        <w:rPr>
          <w:rFonts w:ascii="Times New Roman"/>
          <w:b w:val="false"/>
          <w:i w:val="false"/>
          <w:color w:val="000000"/>
          <w:sz w:val="28"/>
        </w:rPr>
        <w:t>      24. "Тасқала ауданының ауыл шаруашылығы және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"Тасқала ауданының ауыл шаруашылығы және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"Тасқала ауданының ауыл шаруашылығы және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26. Егер заңнамада өзгеше көзделмесе, "Тасқала ауданының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9" w:id="6"/>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
ұйымдастыру және тарату</w:t>
      </w:r>
    </w:p>
    <w:bookmarkEnd w:id="6"/>
    <w:p>
      <w:pPr>
        <w:spacing w:after="0"/>
        <w:ind w:left="0"/>
        <w:jc w:val="both"/>
      </w:pPr>
      <w:r>
        <w:rPr>
          <w:rFonts w:ascii="Times New Roman"/>
          <w:b w:val="false"/>
          <w:i w:val="false"/>
          <w:color w:val="000000"/>
          <w:sz w:val="28"/>
        </w:rPr>
        <w:t>      27. "Тасқала ауданының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