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b34d" w14:textId="10fb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26 желтоқсандағы № 20-3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2014 жылғы 25 тамыздағы № 26-5 шешімі. Батыс Қазақстан облысы Әділет департаментінде 2014 жылғы 3 қыркүйекте № 3627 болып тіркелді. Күші жойылды - Батыс Қазақстан облысы Тасқала аудандық мәслихатының 2015 жылғы 16 наурыздағы № 30-7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16.03.2015 № 30-7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2013 жылғы 26 желтоқсандағы № 20-3 «2014-2016 жылдарға арналған аудандық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3395 тіркелген, 2014 жылғы 31 қаңтардағы «Екпін»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Қ. Әжігереев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rPr>
          <w:rFonts w:ascii="Times New Roman"/>
          <w:b w:val="false"/>
          <w:i/>
          <w:color w:val="000000"/>
          <w:sz w:val="28"/>
        </w:rPr>
        <w:t xml:space="preserve">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С. Рахимов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26-5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492"/>
        <w:gridCol w:w="297"/>
        <w:gridCol w:w="298"/>
        <w:gridCol w:w="8317"/>
        <w:gridCol w:w="211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2 027 125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300 490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94"/>
        <w:gridCol w:w="808"/>
        <w:gridCol w:w="809"/>
        <w:gridCol w:w="7212"/>
        <w:gridCol w:w="205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2 026 515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183 107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167 014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қауiпсiздiгін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1 230 323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1 092 799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1 092 799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1 032 848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20 929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 абаттандыру және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211 346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өзге да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- 88 112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