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3eb5" w14:textId="b9d3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Тасқала ауданында мүгедектер үшiн 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2014 жылғы 10 желтоқсандағы № 437 қаулысы. Батыс Қазақстан облысының Әділет департаментінде 2014 жылғы 31 желтоқсанда № 3750 болып тіркелді. Күші жойылды - Батыс Қазақстан облысы Тасқала ауданы әкімдігінің 2015 жылғы 24 қарашадағы № 300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Тасқала ауданы әкімдігінің 24.11.2015 </w:t>
      </w:r>
      <w:r>
        <w:rPr>
          <w:rFonts w:ascii="Times New Roman"/>
          <w:b w:val="false"/>
          <w:i w:val="false"/>
          <w:color w:val="ff0000"/>
          <w:sz w:val="28"/>
        </w:rPr>
        <w:t>№ 300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 2005 жылғы 13 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2015 жылға Тасқала ауданында жұмыс орындарының жалпы санының үш проценті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"Тасқала аудандық жұмыспен қамту және әлеуметтік бағдарламалар бөлімі" мемлекеттік мекемесі қолданыстағы заңнамаларға сәйкес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Тасқала ауданы әкімдігінің 2014 жылғы 17 наурыздағы № 69 "2014 жылға Тасқала ауданында мүгедектер үшін жұмыс орындарына квота белгілеу туралы" (Нормативтік құқықтық актілерді мемлекеттік тіркеу тізілімінде № 3469 тіркелген, 2014 жылғы 18 сәуірде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Тасқала ауданы әкімі аппараты басшысының міндетін атқарушы (А. Н. Сүлейменов)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Жұбанышқалиева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