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238f" w14:textId="8dc2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2013 жылғы 28 наурыздағы № 10-3 "Теректі ауданында аз қамтамасыз етілген отбасыларға (азаматтарға) 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2014 жылғы 5 ақпандағы № 18-2 шешімі. Батыс Қазақстан облысының Әділет департаментінде 2014 жылғы 25 ақпанда № 3431 болып тіркелді. Күші жойылды - Батыс Қазақстан облысы Теректі аудандық мәслихатының 2016 жылғы 23 желтоқсандағы № 9-2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Теректі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Теректі аудандық мәслихатының 2013 жылғы 28 наурыздағы № 10-3 "Теректі ауданында аз қамтамасыз етілген отбасыларға (азаматтарға) тұрғын үй көмегін көрсету Қағидасын бекіту туралы" (Нормативтік құқықтық актілерді мемлекеттік тіркеу тізілімінде № 3281 тіркелген, 2013 жылдың 17 мамырдағы "Теректі жаңалығы-Теректинская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Теректі ауданында аз қамтамасыз етілген отбасыларға (азаматтарға) тұрғын үй көмегін көрсету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"азаматтарды тіркеу кітабының көшірмесі;" деген сөздер "азаматтарды тіркеу кітабының көшірмесі немесе мекенжай анықтамасы, немесе өтініш берушінің тұрғылықты тұратын жері бойынша тіркелгенін растайтын ауылдық әкімдердің анықтамасы;"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Нурғалиев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