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ccd2a" w14:textId="1fccd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мәслихаттың 2014 жылғы 5 наурыздағы № 19-3 шешімі. Батыс Қазақстан облысы Әділет департаментінде 2014 жылғы 1 сәуірде № 3459 болып тіркелді. Күші жойылды - Батыс Қазақстан облысы Теректі аудандық мәслихатының 2016 жылғы 22 маусымдағы № 5-3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Теректі аудандық мәслихатының 22.06.2016 </w:t>
      </w:r>
      <w:r>
        <w:rPr>
          <w:rFonts w:ascii="Times New Roman"/>
          <w:b w:val="false"/>
          <w:i w:val="false"/>
          <w:color w:val="ff0000"/>
          <w:sz w:val="28"/>
        </w:rPr>
        <w:t>№ 5-3</w:t>
      </w:r>
      <w:r>
        <w:rPr>
          <w:rFonts w:ascii="Times New Roman"/>
          <w:b w:val="false"/>
          <w:i w:val="false"/>
          <w:color w:val="ff0000"/>
          <w:sz w:val="28"/>
        </w:rPr>
        <w:t xml:space="preserve"> шешімімен (қол қойылған күнінен бастап күшіне енеді).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2013 жылғы 3 желтоқсандағы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Теректі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Теректі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Батыров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2014 жылғы 5 наурыздағы № 19-3</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Теректі аудандық мәслихатының регламенті</w:t>
      </w:r>
    </w:p>
    <w:bookmarkStart w:name="z4"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Осы Теректі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2. Мәслихат сессияларын өткізу тәртібі</w:t>
      </w:r>
    </w:p>
    <w:bookmarkEnd w:id="1"/>
    <w:bookmarkStart w:name="z6" w:id="2"/>
    <w:p>
      <w:pPr>
        <w:spacing w:after="0"/>
        <w:ind w:left="0"/>
        <w:jc w:val="left"/>
      </w:pPr>
      <w:r>
        <w:rPr>
          <w:rFonts w:ascii="Times New Roman"/>
          <w:b/>
          <w:i w:val="false"/>
          <w:color w:val="000000"/>
        </w:rPr>
        <w:t xml:space="preserve"> 2.1. Мәслихат сессиялары</w:t>
      </w:r>
    </w:p>
    <w:bookmarkEnd w:id="2"/>
    <w:p>
      <w:pPr>
        <w:spacing w:after="0"/>
        <w:ind w:left="0"/>
        <w:jc w:val="left"/>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 депутаттары жалпы санының кемінде үштен екісі мәслихат сессиясына қатысса, ол заңды болады. Сессия жалпы отырыс нысанында өткізіледі.</w:t>
      </w:r>
      <w:r>
        <w:br/>
      </w:r>
      <w:r>
        <w:rPr>
          <w:rFonts w:ascii="Times New Roman"/>
          <w:b w:val="false"/>
          <w:i w:val="false"/>
          <w:color w:val="000000"/>
          <w:sz w:val="28"/>
        </w:rPr>
        <w:t>
      Сессия жұмысында мәслихат шешімі бойынша мәслихат белгілеген он бес күнтізбелік күннен аспайтын мерзімге үзіліс жасалуы мүмкін.</w:t>
      </w:r>
      <w:r>
        <w:br/>
      </w:r>
      <w:r>
        <w:rPr>
          <w:rFonts w:ascii="Times New Roman"/>
          <w:b w:val="false"/>
          <w:i w:val="false"/>
          <w:color w:val="000000"/>
          <w:sz w:val="28"/>
        </w:rPr>
        <w:t>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Мәслихат сессиясы төрағасының немесе мәслихат сессиясына қатысып отырған депутаттар санының үштен бірінің ұсынысы бойынша қабылданатын мәслихат шешімімен, егер қатысып отырған депутаттардың жалпы санының көпшілігі осы үшін дауыс берсе, жабық сессияларды өткізуге жол беріледі.</w:t>
      </w:r>
      <w:r>
        <w:br/>
      </w:r>
      <w:r>
        <w:rPr>
          <w:rFonts w:ascii="Times New Roman"/>
          <w:b w:val="false"/>
          <w:i w:val="false"/>
          <w:color w:val="000000"/>
          <w:sz w:val="28"/>
        </w:rPr>
        <w:t>
      5. Жаңадан сайланған мәслихаттың бірінші сессиясын осы мәслихат үшін белгіленген депутаттар санының кемінде төрттен үш болған ретте, мәслихат депутаттары тіркелген күннен бастап отыз күн мерзімнен кешіктірмей аудандық сайлау комиссиясының төрағасы шақырады.</w:t>
      </w:r>
      <w:r>
        <w:br/>
      </w:r>
      <w:r>
        <w:rPr>
          <w:rFonts w:ascii="Times New Roman"/>
          <w:b w:val="false"/>
          <w:i w:val="false"/>
          <w:color w:val="000000"/>
          <w:sz w:val="28"/>
        </w:rPr>
        <w:t>
      6. Мәслихаттың бірінші сессиясын сайлау комиссиясының төрағасы ашады және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 мерзімінен кешіктірілмей шақырылады. Кезектен тыс сессияда оны шақыруға негіз болған ерекше мәселелер қаралады.</w:t>
      </w:r>
      <w:r>
        <w:br/>
      </w:r>
      <w:r>
        <w:rPr>
          <w:rFonts w:ascii="Times New Roman"/>
          <w:b w:val="false"/>
          <w:i w:val="false"/>
          <w:color w:val="000000"/>
          <w:sz w:val="28"/>
        </w:rPr>
        <w:t>
      9. Мәслихат хатшысы мәслихат сессиясын шақыру уақыты мен оның өткізілетін орны туралы, сондай-ақ сессияның қарауына енгізілетін мәселелер туралы депутаттарға, халыққа және әкімге -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аудан әкіміне -сессияға кемінде бес күн қалғанда, ал кезектен тыс сессия шақырылған жағдайда, кемінде үш күн қалғанда табыс етеді.</w:t>
      </w:r>
      <w:r>
        <w:br/>
      </w:r>
      <w:r>
        <w:rPr>
          <w:rFonts w:ascii="Times New Roman"/>
          <w:b w:val="false"/>
          <w:i w:val="false"/>
          <w:color w:val="000000"/>
          <w:sz w:val="28"/>
        </w:rPr>
        <w:t>
      10. Депутат регламентте белгіленген тәртіппен мәслихат сессияларын, тұрақты комиссияларының және өзге де органдарының отырыстарын өткізу кезеңінде, депутаттық өкілеттіктерді жүзеге асыру уақытында оған негізгі жұмыс орны бойынша жергілікті бюджеттің қаражаты есебінен орташа жалақысы, бірақ осы қызметте бір жылға дейінгі жұмыс стажы бар аудан әкімі аппараты басшысының жалақысынан аспайтын мөлшерде және жол жүру уақыты ескеріліп, сессиялар, мәслихаттың тұрақты комиссиялары мен өзге де органдарының отырыстары өтетін мерзімдегі іссапар шығыстары өтеле отырып, қызметтік міндеттерін орындаудан босатылады.</w:t>
      </w:r>
      <w:r>
        <w:br/>
      </w: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13. Мәслихаттың қарауына жататын мәселелер бойынша аудандық мәслихаттың сессиясына аудан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15. Мәслихаттың отырысы сессия төрағасының шешімімен бекітілген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16. Мәслихат отырыстарында сөз сөйлеу регламенті келесі тәртіпте белгіленсін:</w:t>
      </w:r>
      <w:r>
        <w:br/>
      </w:r>
      <w:r>
        <w:rPr>
          <w:rFonts w:ascii="Times New Roman"/>
          <w:b w:val="false"/>
          <w:i w:val="false"/>
          <w:color w:val="000000"/>
          <w:sz w:val="28"/>
        </w:rPr>
        <w:t>
      баяндамалар үшін 30-40 минут;</w:t>
      </w:r>
      <w:r>
        <w:br/>
      </w:r>
      <w:r>
        <w:rPr>
          <w:rFonts w:ascii="Times New Roman"/>
          <w:b w:val="false"/>
          <w:i w:val="false"/>
          <w:color w:val="000000"/>
          <w:sz w:val="28"/>
        </w:rPr>
        <w:t>
      қосымша баяндамалар үшін – 15 минут;</w:t>
      </w:r>
      <w:r>
        <w:br/>
      </w:r>
      <w:r>
        <w:rPr>
          <w:rFonts w:ascii="Times New Roman"/>
          <w:b w:val="false"/>
          <w:i w:val="false"/>
          <w:color w:val="000000"/>
          <w:sz w:val="28"/>
        </w:rPr>
        <w:t>
      жарыссөзде сөйлеу үшін 7 минутқа дейін;</w:t>
      </w:r>
      <w:r>
        <w:br/>
      </w:r>
      <w:r>
        <w:rPr>
          <w:rFonts w:ascii="Times New Roman"/>
          <w:b w:val="false"/>
          <w:i w:val="false"/>
          <w:color w:val="000000"/>
          <w:sz w:val="28"/>
        </w:rPr>
        <w:t>
      отырыстарды өткізу тәртібі бойынша, кандидатураларды талқылау, дауыс беру, анықтамалар мен сұрақтар үшін сөз сөйлеу үшін 5 минутқа дейін.</w:t>
      </w:r>
      <w:r>
        <w:br/>
      </w:r>
      <w:r>
        <w:rPr>
          <w:rFonts w:ascii="Times New Roman"/>
          <w:b w:val="false"/>
          <w:i w:val="false"/>
          <w:color w:val="000000"/>
          <w:sz w:val="28"/>
        </w:rPr>
        <w:t>
      Баяндамашылар мен қосымша баяндамашыларға сұрақтарға жауап беру үшін қосымша 5-7 минут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2.2. Мәслихат актілерін қабылдау тәртібі</w:t>
      </w:r>
    </w:p>
    <w:bookmarkEnd w:id="3"/>
    <w:p>
      <w:pPr>
        <w:spacing w:after="0"/>
        <w:ind w:left="0"/>
        <w:jc w:val="left"/>
      </w:pPr>
      <w:r>
        <w:rPr>
          <w:rFonts w:ascii="Times New Roman"/>
          <w:b w:val="false"/>
          <w:i w:val="false"/>
          <w:color w:val="000000"/>
          <w:sz w:val="28"/>
        </w:rPr>
        <w:t xml:space="preserve">      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r>
        <w:br/>
      </w: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профилдік мәселелері жөніндегі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мәслихат бекітеді.</w:t>
      </w:r>
      <w:r>
        <w:br/>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30. Ауданның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3. Есептерді тыңдау тәртібі</w:t>
      </w:r>
    </w:p>
    <w:bookmarkEnd w:id="4"/>
    <w:p>
      <w:pPr>
        <w:spacing w:after="0"/>
        <w:ind w:left="0"/>
        <w:jc w:val="left"/>
      </w:pPr>
      <w:r>
        <w:rPr>
          <w:rFonts w:ascii="Times New Roman"/>
          <w:b w:val="false"/>
          <w:i w:val="false"/>
          <w:color w:val="000000"/>
          <w:sz w:val="28"/>
        </w:rPr>
        <w:t>      31. Мәслихат аудан әкімінің есептерін тыңдау жолымен аудандық бюджеттің, ауданының аумақтық даму бағдарламасының орындалуын бақылауды жүзеге асырады.</w:t>
      </w:r>
      <w:r>
        <w:br/>
      </w: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және ауылдық округтердің әкімдерінің есебін тыңдайды.</w:t>
      </w:r>
      <w:r>
        <w:br/>
      </w:r>
      <w:r>
        <w:rPr>
          <w:rFonts w:ascii="Times New Roman"/>
          <w:b w:val="false"/>
          <w:i w:val="false"/>
          <w:color w:val="000000"/>
          <w:sz w:val="28"/>
        </w:rPr>
        <w:t>
      Аудан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аудан әкiмге сенiмсiздiк бiлдiру туралы мәслихаттың мәселе қарауы үшін негіз болып табылады.</w:t>
      </w:r>
      <w:r>
        <w:br/>
      </w: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34. Батыс Қазақстан облысының тексеру комиссиясының бюджеттің атқарылуы туралы есебін мәслихат жыл сайын қарайды.</w:t>
      </w:r>
      <w:r>
        <w:br/>
      </w: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Ауылдық округтердің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4. Депутаттардың сауалдарын қарау тәртібі</w:t>
      </w:r>
    </w:p>
    <w:bookmarkEnd w:id="5"/>
    <w:p>
      <w:pPr>
        <w:spacing w:after="0"/>
        <w:ind w:left="0"/>
        <w:jc w:val="left"/>
      </w:pPr>
      <w:r>
        <w:rPr>
          <w:rFonts w:ascii="Times New Roman"/>
          <w:b w:val="false"/>
          <w:i w:val="false"/>
          <w:color w:val="000000"/>
          <w:sz w:val="28"/>
        </w:rPr>
        <w:t>      36. Мәслихат депутаты ресми жазбаша сауалмен әкімге, аудандық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мәслихат құзыретіне жатқызылған мәселелер бойынша жүгінуге құқылы.</w:t>
      </w:r>
      <w:r>
        <w:br/>
      </w: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40. Депутаттық сауалдың жауабы жазбаша түрде, бір айдан кешіктірілмейтін мерзімде берілуге тиіс.</w:t>
      </w:r>
      <w:r>
        <w:br/>
      </w:r>
      <w:r>
        <w:rPr>
          <w:rFonts w:ascii="Times New Roman"/>
          <w:b w:val="false"/>
          <w:i w:val="false"/>
          <w:color w:val="000000"/>
          <w:sz w:val="28"/>
        </w:rPr>
        <w:t>
      Депутат сауалға берілген жауап бойынша өз пікірін білдіруге құқылы.</w:t>
      </w:r>
      <w:r>
        <w:br/>
      </w:r>
      <w:r>
        <w:rPr>
          <w:rFonts w:ascii="Times New Roman"/>
          <w:b w:val="false"/>
          <w:i w:val="false"/>
          <w:color w:val="000000"/>
          <w:sz w:val="28"/>
        </w:rPr>
        <w:t>
      Прокурордың атына берілген сауалдар қылмыстық қудалауды жүзеге асырумен байланысты болмауы тиіс.</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p>
    <w:bookmarkEnd w:id="6"/>
    <w:bookmarkStart w:name="z11" w:id="7"/>
    <w:p>
      <w:pPr>
        <w:spacing w:after="0"/>
        <w:ind w:left="0"/>
        <w:jc w:val="left"/>
      </w:pPr>
      <w:r>
        <w:rPr>
          <w:rFonts w:ascii="Times New Roman"/>
          <w:b/>
          <w:i w:val="false"/>
          <w:color w:val="000000"/>
        </w:rPr>
        <w:t xml:space="preserve"> 5.1. Мәслихат сессиясының төрағасы</w:t>
      </w:r>
    </w:p>
    <w:bookmarkEnd w:id="7"/>
    <w:p>
      <w:pPr>
        <w:spacing w:after="0"/>
        <w:ind w:left="0"/>
        <w:jc w:val="left"/>
      </w:pPr>
      <w:r>
        <w:rPr>
          <w:rFonts w:ascii="Times New Roman"/>
          <w:b w:val="false"/>
          <w:i w:val="false"/>
          <w:color w:val="000000"/>
          <w:sz w:val="28"/>
        </w:rPr>
        <w:t>      41. Мәслихаттың кезектi сессиясының төрағасы мәслихаттың алдыңғы сессиясында өз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мәслихат сессиясының төрағасы болып күнтiзбелiк жыл iшiнде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әзірлеуге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2" w:id="8"/>
    <w:p>
      <w:pPr>
        <w:spacing w:after="0"/>
        <w:ind w:left="0"/>
        <w:jc w:val="left"/>
      </w:pPr>
      <w:r>
        <w:rPr>
          <w:rFonts w:ascii="Times New Roman"/>
          <w:b/>
          <w:i w:val="false"/>
          <w:color w:val="000000"/>
        </w:rPr>
        <w:t xml:space="preserve"> 5.2. Мәслихат хатшысы</w:t>
      </w:r>
    </w:p>
    <w:bookmarkEnd w:id="8"/>
    <w:p>
      <w:pPr>
        <w:spacing w:after="0"/>
        <w:ind w:left="0"/>
        <w:jc w:val="left"/>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Мәслихаттың хатшысы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r>
        <w:br/>
      </w: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46. Мәслихат хатшысының мәслихаттың тұрақты комиссияларында болуға құқығы жоқ.</w:t>
      </w:r>
      <w:r>
        <w:br/>
      </w:r>
      <w:r>
        <w:rPr>
          <w:rFonts w:ascii="Times New Roman"/>
          <w:b w:val="false"/>
          <w:i w:val="false"/>
          <w:color w:val="000000"/>
          <w:sz w:val="28"/>
        </w:rPr>
        <w:t xml:space="preserve">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13" w:id="9"/>
    <w:p>
      <w:pPr>
        <w:spacing w:after="0"/>
        <w:ind w:left="0"/>
        <w:jc w:val="left"/>
      </w:pPr>
      <w:r>
        <w:rPr>
          <w:rFonts w:ascii="Times New Roman"/>
          <w:b/>
          <w:i w:val="false"/>
          <w:color w:val="000000"/>
        </w:rPr>
        <w:t xml:space="preserve"> 5.3. Мәслихаттың тұрақты және уақытша комиссиялары</w:t>
      </w:r>
    </w:p>
    <w:bookmarkEnd w:id="9"/>
    <w:p>
      <w:pPr>
        <w:spacing w:after="0"/>
        <w:ind w:left="0"/>
        <w:jc w:val="left"/>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4" w:id="10"/>
    <w:p>
      <w:pPr>
        <w:spacing w:after="0"/>
        <w:ind w:left="0"/>
        <w:jc w:val="left"/>
      </w:pPr>
      <w:r>
        <w:rPr>
          <w:rFonts w:ascii="Times New Roman"/>
          <w:b/>
          <w:i w:val="false"/>
          <w:color w:val="000000"/>
        </w:rPr>
        <w:t xml:space="preserve"> 5.4. Мәслихаттың редакциялық және есеп комиссиялары</w:t>
      </w:r>
    </w:p>
    <w:bookmarkEnd w:id="10"/>
    <w:p>
      <w:pPr>
        <w:spacing w:after="0"/>
        <w:ind w:left="0"/>
        <w:jc w:val="left"/>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5.5. Мәслихаттардағы депутаттық бірлестіктер</w:t>
      </w:r>
    </w:p>
    <w:bookmarkEnd w:id="11"/>
    <w:p>
      <w:pPr>
        <w:spacing w:after="0"/>
        <w:ind w:left="0"/>
        <w:jc w:val="left"/>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6" w:id="12"/>
    <w:p>
      <w:pPr>
        <w:spacing w:after="0"/>
        <w:ind w:left="0"/>
        <w:jc w:val="left"/>
      </w:pPr>
      <w:r>
        <w:rPr>
          <w:rFonts w:ascii="Times New Roman"/>
          <w:b/>
          <w:i w:val="false"/>
          <w:color w:val="000000"/>
        </w:rPr>
        <w:t xml:space="preserve"> 6. Депутаттық этика</w:t>
      </w:r>
    </w:p>
    <w:bookmarkEnd w:id="12"/>
    <w:p>
      <w:pPr>
        <w:spacing w:after="0"/>
        <w:ind w:left="0"/>
        <w:jc w:val="left"/>
      </w:pPr>
      <w:r>
        <w:rPr>
          <w:rFonts w:ascii="Times New Roman"/>
          <w:b w:val="false"/>
          <w:i w:val="false"/>
          <w:color w:val="000000"/>
          <w:sz w:val="28"/>
        </w:rPr>
        <w:t>      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7. Мәслихат аппаратының жұмысын ұйымдастыру</w:t>
      </w:r>
    </w:p>
    <w:bookmarkEnd w:id="13"/>
    <w:p>
      <w:pPr>
        <w:spacing w:after="0"/>
        <w:ind w:left="0"/>
        <w:jc w:val="left"/>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