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4932" w14:textId="8c64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ауданының аумағында сайлау учаскелерiн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әкімінің 2014 жылғы 14 наурыздағы № 8 шешімі. Батыс Қазақстан облысы Әділет департаментінде 2014 жылғы 2 сәуірде № 3470 болып тіркелді. Күші жойылды - Батыс Қазақстан облысы Теректі ауданы әкімінің 2015 жылғы 2 ақпандағы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ауданы әкімінің 02.02.2015 № 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қыркүйектегi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Теректі аудандық сайлау комиссиясының келісімі бойынша аудан әкiмi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ауданының аумағында сайлау учаскелерi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Сайлау учаскелерінің шекаралары туралы сайлаушыларды бұқаралық ақпарат құралдары арқылы хабарландырсын.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А. 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 А. Бралиев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Теректі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Бралиев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Теректі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 аумағындағы</w:t>
      </w:r>
      <w:r>
        <w:br/>
      </w:r>
      <w:r>
        <w:rPr>
          <w:rFonts w:ascii="Times New Roman"/>
          <w:b/>
          <w:i w:val="false"/>
          <w:color w:val="000000"/>
        </w:rPr>
        <w:t>
сайлау учаскелері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1486"/>
        <w:gridCol w:w="6636"/>
        <w:gridCol w:w="3207"/>
      </w:tblGrid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 нөмірі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учаскесінің шекаралары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Дауыс беру үшін учаскісінің орналасқан жері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ауылы: Желтоқсан көшесі (1-29 тұрғын үйлер), Казахстанская көшесі (1-50 тұрғын үйлер), Абай көшесі (1-7 тұрғын үйлер), Муканов көшесі (1-21 тұрғын үйлер), Жамбыл көшесі (1-7 тұрғын үйлер), Сайфуллин көшесі (1-42 тұрғын үйлер), Бейбітшілік көшесі (1-83 тұрғын үйлер), Валиханов көшесі (1-36 тұрғын үйлер), Құрманғазы көшесі (1-8 тұрғын үйлер), М. Насимуллин көшесі (1-21 тұрғын үйлер), Панфилов көшесі (1-29 тұрғын үйлер), Калинин көшесі (1-21 тұрғын үйлер), Гагарин көшесі (1-21 тұрғын үйлер), Есенжанов көшесі (1-36 тұрғын үйлер), Темир Масин көшесі (1-9 тұрғын үйлер), Иманов көшесі (1-8 тұрғын үйлер), Әуезов көшесі (1-42 тұрғын үйлер), 60 лет Октября көшесі (1-46 тұрғын үйлер), Ақжайық көшесі (1-8 тұрғын үйлер), Маметова көшесі (1-5 тұрғын үйлер), Молдагалиева көшесі (1-26 тұрғын үйлер), Тәуелсіздік көшесі (1-13 тұрғын үйлер), Пионерская көшесі (1-15 тұрғын үйлер), Жасталапская көшесі (1-13 тұрғын үйлер), Көк мешіт көшесі ( 1-9 тұрғын үйлер), Пединститут көшесі (1-2 тұрғын үйлер)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ауылы, Насимуллин көшесі № 11,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ауылы, "Ақжайық" шипажайы" жауапкершілігі шектеулі серіктестігінің клуб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ауылы, Колузаново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ауылы, Центральная көшесі 20, ауылдық клуб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станциясы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станциясы, "Пойма-Агро" жауапкершілігі шектеулі серіктестігінің асхана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ауылы, "Магистрал орта жалпы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Новопавловка ауылы: 60 лет Октября көшесі (1-81 тұрғын үйлер), Советская көшесі (10-65 тұрғын үйлер), Мичуринская көшесі (7-83 тұрғын үйлер), Целлинная көшесі (1-65 тұрғын үйлер), Колхозная көшесі (4-14 тұрғын үйлер)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Новопавловка ауылы, "Новопавловка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Ақсоғым ауылы, Мақпал, Майшұңқыр, Лекбай, Қызылүй, Қараултөбе, Саяжай ауылшаруашылығы мекендері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Ақсоғым ауылы, ауылдық клуб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Еңбек ауылы, Табынбай ауылы, Карасу, Отар, Кушербай ауылшаруашылығы мекендері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Еңбек ауылы, ауылдық клуб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ауылы, Қамыс завод, Ақ үй ауылшаруашылығы мекендері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ауылы, "Теректі ауданының білім беру бөлімі" мемлекеттік мекемесінің "Таран негізгі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Социализм ауылы, Погромное ауылшаруашылығы мекені, Сатым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Социализм ауылы, "Социализм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Сүттігенді ауылы, Мамажан ауылшаруашылығы мекені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Сүттігенді ауылы, 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ауылы, "Абай атындағы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 ауылы, Сатым-шеген ауылы, Камар, Кызылкура, Новая точка ауылшаруашылығы мекендері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 ауылы,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Рыбцех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Рыбцех ауылы, 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Қандық ауылы, Тасан-Шеген ауылы, Саги ауылшаруашылығы мекені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Қандық ауылы, Центральная көшесі 1, "Теректі ауданының білім беру бөлімі" мемлекеттік мекемесінің "Қандық негізгі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Ерсары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Ерсары ауылы, 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ауылы: Набережная көшесі (1-15 тұрғын үйлер), Центральная көшесі (1-29 тұрғын үйлер), Зеленая көшесі (1-6 тұрғын үйлер), Гвардейская көшесі (1-25 тұрғын үйлер), Юбилейная көшесі (1-14) тұрғын үйлер, Советская көшесі (1-27 тұрғын үйлер), Школьная көшесі (1-22 тұрғын үйлер), Мир көшесі (1-21 тұрғын үйлер), Степная көшесі (1-32 тұрғын үйлер), Жеңіс көшесі (1-9 тұрғын үйлер), Молодежная көшесі (1-24 тұрғын үйлер), Целинная көшесі (1-25 тұрғын үйлер)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ауылы, Школьная көшесі 1,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 ауылының оңтүстік жағы: Школьная көшесі (1-68 тұрғын үйлер), Набережная көшесі (1-55 тұрғын үйлер), Пугачев көшесі (1-27 тұрғын үйлер), Целинная көшесі (1-68 тұрғын үйлер), Упорная (1-27 тұрғын үйлер), Кошевой көшесі (1-14 тұрғын үйлер), Животновод көшесі (1-12 тұрғын үйлер), Фрунзе көшесі (1-47 тұрғын үйлер), Гагарин көшесі (1-47 тұрғын үйлер), Садовая көшесі (1-25 тұрғын үйлер), Ленин көшесі (1-62 тұрғын үйлер), Чапаев көшесі (1-23 тұрғын үйлер), Маметова көшесі (1-13 тұрғын үйлер), Юбиленая көшесі (1-16 тұрғын үйлер), Уральская көшесі (11-15 тұрғын үйлер), Рабочая көшесі (1-8 тұрғын үйлер), Советская көшесі (1-63 тұрғын үйлер)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 ауылы, Школьная көшесі 1, "Подстепный № 1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 ауылы, көшесі 3У үй 3, "Теректі ауданының білім беру бөлімі" мемлекеттік мекемесінің "Госплемстанция негізгі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Богдановка ауылы: Довженко көшесі (2-14 тұрғын үйлер), Жеңіс көшесі (1-96 тұрғын үйлер), Советская көшесі (1-12 тұрғын үйлер), Молодежная көшесі (1-27 тұрғын үйлер), Белан көшесі (2-4 тұрғын үйлер), Целинная көшесі (1-19 тұрғын үйлер), Крестьянская көшесі (1-17 тұрғын үйлер), Набережная көшесі (1-10 тұрғын үйлер), Степная көшесі (3-39 тұрғын үйлер)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Богдановка ауылы, Советская көшесі 1, ауылдық клуб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Придорожный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Придорожный ауылы, Батыс Қазақстан облысының әкімдігі денсаулық сақтау басқармасының "Теректі аудандық орталық ауруханасы" шаруашылық жүргізу құқығындағы мемлекеттік коммуналдық кәсіпорнының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Сарсеново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Сарсеново ауылы, Батыс Қазақстан облысының әкімдігі денсаулық сақтау басқармасының "Теректі аудандық орталық ауруханасы" шаруашылық жүргізу құқығындағы мемлекеттік коммуналдық кәсіпорнының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ауылы, 1 көшесі 156 үй, "Теректі ауданының білім беру бөлімі" мемлекеттік мекемесінің "Алғабас негізгі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Приречное ауылы: 40 лет Победы көшесі (5-8 тұрғын үйлер), Советская көшесі (1-25 тұрғын үйлер), Целинная көшесі (1-30 тұрғын үйлер), Амангелді көшесі (3-13 тұрғын үйлер), Космонавтар көшесі (1-8 тұрғын үйлер), 30 лет Целины көшесі (1-6 тұрғын үйлер), Фурманов көшесі (1-14 тұрғын үйлер), Строительная көшесі (1-11 тұрғын үйлер), Ленин көшесі (1-13 тұрғын үйлер), Набережная көшесі (1-33 тұрғын үйлер)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Приречное ауылы, "Приречный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 ауылы, 1к көшесі 5а, "Теректі ауданының білім беру бөлімі" мемлекеттік мекемесінің "Донецк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Жайық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Жайық ауылы, "Жайық орта жалпы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Бекей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Бекей ауылы, Батыс Қазақстан облысының әкімдігі денсаулық сақтау басқармасының "Теректі аудандық орталық ауруханасы" шаруашылық жүргізу құқығындағы мемлекеттік коммуналдық кәсіпорнының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Долинное ауылы: Чапаев көшесі (3-101 тұрғын үйлер), Әуезов көшесі (1-103 тұрғын үйлер), Зеленая көшесі (1-44 тұрғын үйлер), Молодежная көшесі (1-33 тұрғын үйлер), Степная көшесі (1-15 тұрғын үйлер), Речная көшесі (1-16 тұрғын үйлер), Строительная көшесі (1-18 тұрғын үйлер), Декабрь тұйығы (1-7 тұрғын үйлер), Колхоз тұйығы (1-4 тұрғын үйлер), Центральная көшесі (5-8 тұрғын үйлер), Школьная көшесі (1-23 тұрғын үйлер)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Долинное ауылы, Зеленая көшесі 34,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 ауылы: Придорожная көшесі (3-8 тұрғын үйлер), Долинская көшесі (5-9 тұрғын үйлер), Октябрьская көшесі (1-6 тұрғын үйлер), Степная көшесі (11-22 тұрғын үйлер), Комсомольская көшесі (1-11 тұрғын үйлер), Строительная көшесі (15-30 тұрғын үйлер), Қазақстанская көшесі (1-15 тұрғын үйлер), Пионерская көшесі (2-4 тұрғын үйлер), Жеңіс көшесі (13-24 тұрғын үйлер), Набережная көшесі (1-8 тұрғын үйлер), Центральная көшесі (5-9 тұрғын үйлер), Интернат көшесі (1-5 тұрғын үйлер), Молодежная көшесі (1-23 тұрғын үйлер), Целинная көшесі (1-9 тұрғын үйлер), Орал көшесі (10-30 тұрғын үйлер), Луговая көшесі (4-8 тұрғын үйлер), Камчатская көшесі (1-10 тұрғын үйлер), Лесхозная көшесі (1-3 тұрғын үйлер)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 ауылы, "Долинск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ауылы: Шахтер көшесі (8-15 тұрғын үйлер), Камчатская көшесі (1-33 тұрғын үйлер), Теректі көшесі (5-19 тұрғын үйлер), Школьная (10-18 тұрғын үйлер), Почтовая көшесі (2-13 тұрғын үйлер), Железнодорожная көшесі (4-9 тұрғын үйлер), Ақсуат көшесі 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ауылы, Теректі ауданы әкімдігінің білім беру бөлімінің "Шөптікөл негізгі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Қоныссай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Қоныссай ауылы, Мира көшесі 8 үй, "Теректі ауданының білім беру бөлімі" мемлекеттік мекемесінің "Қоныссай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Әйтиев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Әйтиев ауылы, Школьная көшесі 156, "Теректі ауданының білім беру бөлімі" мемлекеттік мекемесінің "Айтиев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Қабыл-тобе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Қабыл-тобе ауылы, Батыс Қазақстан облысының әкімдігі денсаулық сақтау басқармасының "Теректі аудандық орталық ауруханасы" шаруашылық жүргізу құқығындағы мемлекеттік коммуналдық кәсіпорнының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 ауылы, Батыс Қазақстан облысының әкімдігі денсаулық сақтау басқармасының "Теректі аудандық орталық ауруханасы" шаруашылық жүргізу құқығындағы мемлекеттік коммуналдық кәсіпорнының медициналық пункт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 ауылының солтүстік жағы: Мир көшесі (1-24 тұрғын үйлер), Геологиялық көшесі (1-26 тұрғын үйлер), Абай көшесі (1-78 тұрғын үйлер), Комсомольская көшесі (1-15 тұрғын үйлер), Степная көшесі (1-22 тұрғын үйлер), Махамбет көшесі (1-10 тұрғын үйлер), Исатай көшесі (1-15 тұрғын үйлер), Безымянная көшесі (1-12 тұрғын үйлер), Дорожная көшесі (1-13 тұрғын үйлер), Полевая көшесі (1-8 тұрғын үйлер), Советская көшесі (2-64 тұрғын үйлер), Строительная көшесі (1-5 тұрғын үйлер), Весенняя көшесі (1-6 тұрғын үйлер), Комсомольская көшесі (1-7 тұрғын үйлер), Интернацианальная көшесі (1-11 тұрғын үйлер), Лесная көшесі (1-13 тұрғын үйлер), Тоқпай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 ауылы, Советская көшесі 18/1, "Подстепный қазақ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ауылының батыс жағы: Молодежная көшесі (1-16 тұрғын үйлер), Степная көшесі (1-34 тұрғын үйлер), Колхоз тұйығы (1-21 тұрғын үйлер), Речная көшесі (1-24 тұрғын үйлер), Юбилейная көшесі (1-5 тұрғын үйлер), Ленин көшесі (1-65,2-86 тұрғын үйлер), Пушкин көшесі (1-23 тұрғын үйлер), Чапаев көшесі (1-111,2-108 тұрғын үйлер), Крупская көшесі (2-32 тұрғын үйлер), Набережная көшесі (1-23,2-68 тұрғын үйлер), Пионерия көшесі (1-59, 2-54 тұрғын үйлер), Трудовая көшесі (1-3,2-20 тұрғын үйлер)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ауылы,Трудовая көшесі 3, "Федоровка № 1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Покатиловка ауылы: И.Шұғаепұлы көшесі (1-38 тұрғын үйлер), Достық көшесі (1-80 тұрғын үйлер), Гагарин көшесі (1-78 тұрғын үйлер), А.Құнанбаев көшесі (1-95 тұрғын үйлер), Курланов көшесі (1-74 тұрғын үйлер), Таран ауылы, Кирово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Покатиловка ауылы, А. Құнанбаев көшесі 63,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ауылының орталық бөлігі: Крупская көшесі (1-55,34-60 тұрғын үйлер), Абай көшесі (1-37 тұрғын үйлер), Школьная көшесі (1-5 тұрғын үйлер), Набережная көшесі (25-45,70-94 тұрғын үйлер), Чапаев көшесі (113-169,110-160 тұрғын үйлер), Ленин көшесі (67-99,88-124 тұрғын үйлер), Пионерия көшесі (61-89,56-90 тұрғын үйлер), Юбилейная көшесі (6-17 тұрғын үйлер), Центральная көшесі (1-16 тұрғын үйлер), Целинная көшесі (1-38 тұрғын үйлер), Северная көшесі (1-32 тұрғын үйлер), Автомобильная көшесі (1-15 тұрғын үйлер), 8 наурыз көшесі (1-9 тұрғын үйлер), Октябрьская көшесі (1-27 тұрғын үйлер), Бойнов көшесі (1-24 тұрғын үйлер), Больничный тұйығы (1-14 тұрғын үйлер), Горький көшесі (2-46 тұрғын үйлер)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ауылы, Центральная көшесі 35, Теректі ауданы әкімдігінің "Теректі ауданының білім беру бөлімі" мемлекеттік мекемесінің ""Теректі" балалар спорттық клубы"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ауылының шығыс жағы: Горький көшесі (1-7 тұрғын үйлер), Мирная көшесі (1-4 тұрғын үйлер), Советская көшесі (1-25 тұрғын үйлер), Рабочая көшесі (1-4 тұрғын үйлер), Тракторная көшесі (1-22 тұрғын үйлер), Межколхозная көшесі (1-18 тұрғын үйлер), Бойнов көшесі (26-30 тұрғын үйлер), Юбилейная көшесі (18-32 тұрғын үйлер), Ленин көшесі (101-158 тұрғын үйлер), Чапаев көшесі (162-229 тұрғын үйлер), Пионерия көшесі (91-117 тұрғын үйлер), Набережная көшесі (47-65 тұрғын үйлер), Зрелов көшесі (17-26 тұрғын үйлер), Шевченко көшесі (1-15 тұрғын үйлер), Айтиев көшесі (1-15 тұрғын үйлер)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ауылы, Чапаев көшесі 188, "Федоровка қазақ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Жизнь ауылы: Октябрьская көшесі (1-53 тұрғын үйлер), Ленин көшесі (1-54 тұрғын үйлер), Советская көшесі (1-49 тұрғын үйлер), Целинная көшесі (1-34 тұрғын үйлер), Чапаев көшесі (1-23 тұрғын үйлер), Киров көшесі (1-40 тұрғын үйлер), Әуезов көшесі (1-26 тұрғын үйлер), 25 летие Целины көшесі (1-32 тұрғын үйлер), Абай көшесі (1-42 тұрғын үйлер), Маметова көшесі (1-21 тұрғын үйлер), Парковая көшесі (1-8 тұрғын үйлер), 50 лет Октября көшесі (1-46 тұрғын үйлер), 60 лет Октября көшесі (1-27 тұрғын үйлер), Куйбышев көшесі (1-32 тұрғын үйлер), Гагарин көшесі (1-44 тұрғын үйлер), Коммунаров көшесі (1-30 тұрғын үйлер), Школьная көшесі (1-34 тұрғын үйлер), 8 наурыз көшесі (1-13 тұрғын үйлер), Степная көшесі (1-24 тұрғын үйлер), Новая Жизнь көшесі (1-21 тұрғын үйлер), Набережная көшесі (1-35 тұрғын үйлер), Лесхозная көшесі (1-7 тұрғын үйлер), ДЭУ көшесі (1 тұрғын үй)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Жизнь ауылы, Школьная көшесі 1, "Шаған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 ауылы: Жезбуга көшесі (1-24 тұрғын үйлер), Алмаатинская көшесі (1-13 тұрғын үйлер), Ишмакова көшесі (1-72 тұрғын үйлер), Юбилейная көшесі(1-49 тұрғын үйлер), Ихласова көшесі(1-46 тұрғын үйлер), Лесхозная көшесі(1-16 тұрғын үйлер), Алтынсарин көшесі (1-25 тұрғын үйлер), Школьная көшесі (1-28 тұрғын үйлер), Карпи көшесі (1-17 тұрғын үйлер), Северо-восток көшесі (1-30 тұрғын үйлер), Новостройка көшесі (1-43 тұрғын үйлер), Жезбуга, Сад ауылшаруашылығы мекендері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 ауылы, Школьная көшесі 23,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Қоғалытүбек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Қоғалытүбек ауылы, 2 көшесі, 155 үй, "Теректі ауданының білім беру бөлімі" мемлекеттік мекемесінің "Қоғалытүбек негізгі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ауылы, Мектеп көшесі 4, "Теректі ауданының білім беру бөлімі" мемлекеттік мекемесінің "Қарабас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ауылы, Байхана ауылшаруашылығы мекені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ауылы, 1У көшесі, үй 157, "Теректі ауданының білім беру бөлімі" мемлекеттік мекемесінің "Қызылжар негізгі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Құтсиық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Құтсиық ауылы, көшесі 1К, үй 156, "Теректі ауданының білім беру бөлімі" мемлекеттік мекемесінің "Чапаев негізгі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Талпын ауылы, Жубанколь ауылшаруашылығы мекені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Талпын ауылы, "Талпын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ауылы, көшесі 1У,үй 157, "Теректі ауданының білім беру бөлімі" мемлекеттік мекемесінің "Шалқар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Сарыөмір ауылы: Ленин көшесі (1-140 тұрғын үйлер), Абай көшесі (1-134 тұрғын үйлер), Қазақстанская көшесі (1-45 тұрғын үйлер), Шалқарская көшесі (1-48 тұрғын үйлер), Есенжанов көшесі (1-62 тұрғын үйлер), Молдағалиева көшесі (1-48 тұрғын үйлер), Новостройка көшесі (1-109 тұрғын үйлер), Сасай, Түмен, Қырпи ауылшаруашылығы мекендері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Сарыөмір ауылы,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Дуана ауылы, Комсомол, Мақым-Құра, Майлан, Елекбай, Кішетай, Үлкен-Тая, Жаман, Аққұдық, Құмқұдық, Жыра ауылшаруашылығы мекендері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Дуана ауылы, 1 көшесі, үй 155, "Теректі ауданының білім беру бөлімі" мемлекеттік мекемесінің "Шайхы Онашев атындағы негізгі жалпы білім беретін мектебі" коммуналдық мемлекеттік мекемесінің ғимараты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