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1adf" w14:textId="c1a1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2013 жылғы 25 желтоқсандағы № 17-2 "2014-2016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2014 жылғы 29 сәуірдегі № 20-1 шешімі. Батыс Қазақстан облысының Әділет департаментінде 2014 жылғы 14 мамырда № 3523 болып тіркелді. Күші жойылды - Батыс Қазақстан облысы Теректі аудандық мәслихатының 2015 жылғы 25 ақпандағы № 25-8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25.02.2015 </w:t>
      </w:r>
      <w:r>
        <w:rPr>
          <w:rFonts w:ascii="Times New Roman"/>
          <w:b w:val="false"/>
          <w:i w:val="false"/>
          <w:color w:val="ff0000"/>
          <w:sz w:val="28"/>
        </w:rPr>
        <w:t>№ 25-8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Теректі аудандық мәслихатының 2013 жылғы 25 желтоқсандағы № 17-2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3398 тіркелген, 2014 жылғы 24 қаңтардағы "Теректі жаңалығы-Теректинская новь"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1) тармақшадағы "4 123 764 мың" деген сан "4 671 872 мың" деген санмен ауыстырылсын;</w:t>
      </w:r>
      <w:r>
        <w:br/>
      </w:r>
      <w:r>
        <w:rPr>
          <w:rFonts w:ascii="Times New Roman"/>
          <w:b w:val="false"/>
          <w:i w:val="false"/>
          <w:color w:val="000000"/>
          <w:sz w:val="28"/>
        </w:rPr>
        <w:t>
      "3 351 266 мың" деген сан "3 899 374 мың" деген санмен ауыстырылсын;</w:t>
      </w:r>
      <w:r>
        <w:br/>
      </w:r>
      <w:r>
        <w:rPr>
          <w:rFonts w:ascii="Times New Roman"/>
          <w:b w:val="false"/>
          <w:i w:val="false"/>
          <w:color w:val="000000"/>
          <w:sz w:val="28"/>
        </w:rPr>
        <w:t>
      2) тармақшадағы "4 123 764 мың" деген сан "4 608 305 мың" деген санмен ауыстырылсын;</w:t>
      </w:r>
      <w:r>
        <w:br/>
      </w:r>
      <w:r>
        <w:rPr>
          <w:rFonts w:ascii="Times New Roman"/>
          <w:b w:val="false"/>
          <w:i w:val="false"/>
          <w:color w:val="000000"/>
          <w:sz w:val="28"/>
        </w:rPr>
        <w:t>
      3) тармақшадағы "98 277 мың" деген сан "67 354 мың" деген санмен ауыстырылсын;</w:t>
      </w:r>
      <w:r>
        <w:br/>
      </w:r>
      <w:r>
        <w:rPr>
          <w:rFonts w:ascii="Times New Roman"/>
          <w:b w:val="false"/>
          <w:i w:val="false"/>
          <w:color w:val="000000"/>
          <w:sz w:val="28"/>
        </w:rPr>
        <w:t>
      "12 843 мың" деген сан "43 766 мың" деген санмен ауыстырылсын;</w:t>
      </w:r>
      <w:r>
        <w:br/>
      </w:r>
      <w:r>
        <w:rPr>
          <w:rFonts w:ascii="Times New Roman"/>
          <w:b w:val="false"/>
          <w:i w:val="false"/>
          <w:color w:val="000000"/>
          <w:sz w:val="28"/>
        </w:rPr>
        <w:t>
      4) тармақшадағы "0 мың" деген сан "45 687 мың" деген санмен ауыстырылсын, оның ішінде қаржы активтерін сатып алу "0 мың" деген сан "45 687 мың" деген санмен ауыстырылсын;</w:t>
      </w:r>
      <w:r>
        <w:br/>
      </w:r>
      <w:r>
        <w:rPr>
          <w:rFonts w:ascii="Times New Roman"/>
          <w:b w:val="false"/>
          <w:i w:val="false"/>
          <w:color w:val="000000"/>
          <w:sz w:val="28"/>
        </w:rPr>
        <w:t>
      5) тармақшадағы "- 98 277 мың" деген сан "- 49 474 мың" деген санмен ауыстырылсын;</w:t>
      </w:r>
      <w:r>
        <w:br/>
      </w:r>
      <w:r>
        <w:rPr>
          <w:rFonts w:ascii="Times New Roman"/>
          <w:b w:val="false"/>
          <w:i w:val="false"/>
          <w:color w:val="000000"/>
          <w:sz w:val="28"/>
        </w:rPr>
        <w:t>
      6) тармақшадағы "98 277 мың" деген сан "49 474 мың" деген санмен ауыстырылсын;</w:t>
      </w:r>
      <w:r>
        <w:br/>
      </w:r>
      <w:r>
        <w:rPr>
          <w:rFonts w:ascii="Times New Roman"/>
          <w:b w:val="false"/>
          <w:i w:val="false"/>
          <w:color w:val="000000"/>
          <w:sz w:val="28"/>
        </w:rPr>
        <w:t>
      "12 843 мың" деген сан "65 186 мың" деген санмен ауыстырылсын;</w:t>
      </w:r>
      <w:r>
        <w:br/>
      </w:r>
      <w:r>
        <w:rPr>
          <w:rFonts w:ascii="Times New Roman"/>
          <w:b w:val="false"/>
          <w:i w:val="false"/>
          <w:color w:val="000000"/>
          <w:sz w:val="28"/>
        </w:rPr>
        <w:t>
      "0 мың" деген сан "3 540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1) тармақшадағы "389 242 мың" деген сан "594 051 мың" деген санмен ауыстырылсын;</w:t>
      </w:r>
      <w:r>
        <w:br/>
      </w:r>
      <w:r>
        <w:rPr>
          <w:rFonts w:ascii="Times New Roman"/>
          <w:b w:val="false"/>
          <w:i w:val="false"/>
          <w:color w:val="000000"/>
          <w:sz w:val="28"/>
        </w:rPr>
        <w:t>
      үшінші абзацта "54 848 мың" деген сан "58 311 мың" деген санмен ауыстырылсын;</w:t>
      </w:r>
      <w:r>
        <w:br/>
      </w:r>
      <w:r>
        <w:rPr>
          <w:rFonts w:ascii="Times New Roman"/>
          <w:b w:val="false"/>
          <w:i w:val="false"/>
          <w:color w:val="000000"/>
          <w:sz w:val="28"/>
        </w:rPr>
        <w:t>
      мынадай мазмұндағы сегізінші, тоғызыншы, оныншы, он бірінші, он екінші абзацтармен толықтырылсын:</w:t>
      </w:r>
      <w:r>
        <w:br/>
      </w:r>
      <w:r>
        <w:rPr>
          <w:rFonts w:ascii="Times New Roman"/>
          <w:b w:val="false"/>
          <w:i w:val="false"/>
          <w:color w:val="000000"/>
          <w:sz w:val="28"/>
        </w:rPr>
        <w:t>
      "мамандандырылған уәкілетті ұйымдардың жарғылық капиталдарын ұлғайтуға - 45 687 мың теңге;</w:t>
      </w:r>
      <w:r>
        <w:br/>
      </w:r>
      <w:r>
        <w:rPr>
          <w:rFonts w:ascii="Times New Roman"/>
          <w:b w:val="false"/>
          <w:i w:val="false"/>
          <w:color w:val="000000"/>
          <w:sz w:val="28"/>
        </w:rPr>
        <w:t>
      мемлекеттік атаулы әлеуметтік көмек төлеуге - 8 905 мың теңге;</w:t>
      </w:r>
      <w:r>
        <w:br/>
      </w:r>
      <w:r>
        <w:rPr>
          <w:rFonts w:ascii="Times New Roman"/>
          <w:b w:val="false"/>
          <w:i w:val="false"/>
          <w:color w:val="000000"/>
          <w:sz w:val="28"/>
        </w:rPr>
        <w:t>
      18 жасқа дейінгі балаларға мемлекеттік жәрдемақылар төлеуге - 1 669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- 182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- 144 903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2) тармақшадағы "57 904 мың" деген сан "401 203 мың" деген санмен ауыстырылсын;</w:t>
      </w:r>
      <w:r>
        <w:br/>
      </w:r>
      <w:r>
        <w:rPr>
          <w:rFonts w:ascii="Times New Roman"/>
          <w:b w:val="false"/>
          <w:i w:val="false"/>
          <w:color w:val="000000"/>
          <w:sz w:val="28"/>
        </w:rPr>
        <w:t>
      мынадай мазмұндағы жетінші, сегізінші, тоғызыншы, оныншы, он бірінші, он екінші, он үшінші, он төртінші, он бесінші, он алтыншы абзацтармен толықтырылсын:</w:t>
      </w:r>
      <w:r>
        <w:br/>
      </w:r>
      <w:r>
        <w:rPr>
          <w:rFonts w:ascii="Times New Roman"/>
          <w:b w:val="false"/>
          <w:i w:val="false"/>
          <w:color w:val="000000"/>
          <w:sz w:val="28"/>
        </w:rPr>
        <w:t>
      "Новопавловка ауылындағы 464 оқушыға арналған мектеп ғимаратын күрделі жөндеуге - 112 128 мың теңге;</w:t>
      </w:r>
      <w:r>
        <w:br/>
      </w:r>
      <w:r>
        <w:rPr>
          <w:rFonts w:ascii="Times New Roman"/>
          <w:b w:val="false"/>
          <w:i w:val="false"/>
          <w:color w:val="000000"/>
          <w:sz w:val="28"/>
        </w:rPr>
        <w:t>
      Сары Өмір ауылындағы балалардың денсаулығын сауықтыру лагерінің құрылысына - 48 000 мың теңге;</w:t>
      </w:r>
      <w:r>
        <w:br/>
      </w:r>
      <w:r>
        <w:rPr>
          <w:rFonts w:ascii="Times New Roman"/>
          <w:b w:val="false"/>
          <w:i w:val="false"/>
          <w:color w:val="000000"/>
          <w:sz w:val="28"/>
        </w:rPr>
        <w:t>
      Ақсоғым ауылының әлеуметтік нысандарын газбен жабдықтауға - 33 949 мың теңге;</w:t>
      </w:r>
      <w:r>
        <w:br/>
      </w:r>
      <w:r>
        <w:rPr>
          <w:rFonts w:ascii="Times New Roman"/>
          <w:b w:val="false"/>
          <w:i w:val="false"/>
          <w:color w:val="000000"/>
          <w:sz w:val="28"/>
        </w:rPr>
        <w:t>
      Шағатай ауылының әлеуметтік нысандарын газбен жабдықтауға - 36 961 мың теңге;</w:t>
      </w:r>
      <w:r>
        <w:br/>
      </w:r>
      <w:r>
        <w:rPr>
          <w:rFonts w:ascii="Times New Roman"/>
          <w:b w:val="false"/>
          <w:i w:val="false"/>
          <w:color w:val="000000"/>
          <w:sz w:val="28"/>
        </w:rPr>
        <w:t>
      Қызылжар ауылының әлеуметтік нысандарын газбен жабдықтауға - 10 487 мың теңге;</w:t>
      </w:r>
      <w:r>
        <w:br/>
      </w:r>
      <w:r>
        <w:rPr>
          <w:rFonts w:ascii="Times New Roman"/>
          <w:b w:val="false"/>
          <w:i w:val="false"/>
          <w:color w:val="000000"/>
          <w:sz w:val="28"/>
        </w:rPr>
        <w:t>
      Құтсиық ауылының әлеуметтік нысандарын газбен жабдықтауға - 13 510 мың теңге;</w:t>
      </w:r>
      <w:r>
        <w:br/>
      </w:r>
      <w:r>
        <w:rPr>
          <w:rFonts w:ascii="Times New Roman"/>
          <w:b w:val="false"/>
          <w:i w:val="false"/>
          <w:color w:val="000000"/>
          <w:sz w:val="28"/>
        </w:rPr>
        <w:t>
      Қоғалытүбек ауылының әлеуметтік нысандарын газбен жабдықтауға - 17 630 мың теңге;</w:t>
      </w:r>
      <w:r>
        <w:br/>
      </w:r>
      <w:r>
        <w:rPr>
          <w:rFonts w:ascii="Times New Roman"/>
          <w:b w:val="false"/>
          <w:i w:val="false"/>
          <w:color w:val="000000"/>
          <w:sz w:val="28"/>
        </w:rPr>
        <w:t>
      Қандық ауылының әлеуметтік нысандарын газбен жабдықтауға - 7 927 мың теңге;</w:t>
      </w:r>
      <w:r>
        <w:br/>
      </w:r>
      <w:r>
        <w:rPr>
          <w:rFonts w:ascii="Times New Roman"/>
          <w:b w:val="false"/>
          <w:i w:val="false"/>
          <w:color w:val="000000"/>
          <w:sz w:val="28"/>
        </w:rPr>
        <w:t>
      Ерсары ауылының әлеуметтік нысандарын газбен жабдықтауға - 7 168 мың теңге;</w:t>
      </w:r>
      <w:r>
        <w:br/>
      </w:r>
      <w:r>
        <w:rPr>
          <w:rFonts w:ascii="Times New Roman"/>
          <w:b w:val="false"/>
          <w:i w:val="false"/>
          <w:color w:val="000000"/>
          <w:sz w:val="28"/>
        </w:rPr>
        <w:t>
      Аңқаты ауылының әлеуметтік нысандарын газбен жабдықтауға - 55 539 мың теңге.";</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9-1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"9-1. Нысаналы пайдаланылмаған (толық пайдаланылмаған) трансферттерді қайтару ескерілсін - 11 488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Батыров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29 сәуірдегі</w:t>
            </w:r>
            <w:r>
              <w:br/>
            </w:r>
            <w:r>
              <w:rPr>
                <w:rFonts w:ascii="Times New Roman"/>
                <w:b w:val="false"/>
                <w:i w:val="false"/>
                <w:color w:val="000000"/>
                <w:sz w:val="20"/>
              </w:rPr>
              <w:t>№ 20-1 мәслихат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r>
              <w:br/>
            </w:r>
            <w:r>
              <w:rPr>
                <w:rFonts w:ascii="Times New Roman"/>
                <w:b w:val="false"/>
                <w:i w:val="false"/>
                <w:color w:val="000000"/>
                <w:sz w:val="20"/>
              </w:rPr>
              <w:t>№ 17-2 мәслихат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911"/>
        <w:gridCol w:w="532"/>
        <w:gridCol w:w="341"/>
        <w:gridCol w:w="7016"/>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4671872</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768961</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295715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295715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226951</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226951</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230812</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186002</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3899374</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3899374</w:t>
            </w: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3899374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109"/>
        <w:gridCol w:w="1109"/>
        <w:gridCol w:w="5970"/>
        <w:gridCol w:w="25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4608305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345462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324141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Елдi-мекендерде жол қозғалысы қауiпсiздiгін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3000967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2436664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2283190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317693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205203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556125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379414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несиелендіру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қаржыландыру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экономика және қаржы бөлімі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