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1ce7" w14:textId="5621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2013 жылғы 26 желтоқсандағы № 18-2 "2014-2016 жылдарға арналған аудандық бюджет туралы" шешіміне өзгерістер мен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2014 жылғы 30 сәуірдегі № 22-1 шешімі. Батыс Қазақстан облысы Әділет департаментінде 2014 жылғы 12 мамырда № 3522 болып тіркелді. Күші жойылды - Батыс Қазақстан облысы Шыңғырлау аудандық мәслихатының 2015 жылғы 13 мамырдағы № 31-3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13.03.2015 № 31-3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аудандық мәслихатының 2013 жылғы 26 желтоқсандағы № 18-2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3397 тіркелген, 2014 жылғы 6 ақпандағы аудандық "Серпін"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"1 800 009 мың" деген сан "1 983 179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"219 942 мың" деген сан "234 942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"6 400 мың" деген сан "8 400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"1 573 007 мың" деген сан "1 739 177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"1 789 467 мың" деген сан "1 942 144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"92 351 мың" деген сан "88 910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"92 351 мың" деген сан "92 385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"3 475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"- 81 809 мың" деген сан "- 47 875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"81 809 мың" деген сан "47 875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"10 542 мың " деген сан "44 631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"155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"108 018 мың" деген сан "177 720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бесінші, алтыншы, жетінші, сегізінші, тоғызыншы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 төлеуге – 5 771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687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бағдарланған ұйымдардың орналасқан жерлерде жол белгілері мен сілтегіштерін орнату –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– 62 764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жәрдемақыларды және басқа да әлеуметтік төлемдерді есептеу, төлеу мен жеткізу бойынша қызметтерге ақы төлеуге – 116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"45 587 мың" деген сан "142 055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жетінші, сегізінші, тоғызыншы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"Шыңғырлау ауданы Алмаз ауылдық округінің Сегізсай ауылындағы 48 орындық мектеп құрылысына – 77 191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ауданы Полтава ауылының әлеуметтік нысандарын газдандыруына – 10 844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ауданы Амангелді ауылының әлеуметтік нысандарын газдандыруына – 8 433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2014 жылға арналған аудандық бюджетте 1 292 мың теңге сомасындағы пайдаланылмаған (толық пайдаланылмаған) нысаналы трансферттерді облыстық бюджетке қайтару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"372 858 мың" деген сан "338 769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Г. Волкогон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Қалмен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Шыңғырлау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Шыңғырлау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2"/>
        <w:gridCol w:w="8067"/>
        <w:gridCol w:w="207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1 983 179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234 942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76"/>
        <w:gridCol w:w="727"/>
        <w:gridCol w:w="404"/>
        <w:gridCol w:w="7843"/>
        <w:gridCol w:w="20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1 942 144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92 845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1 178 086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941 581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941 423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882 843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 қамқорынсыз қалған баланы (балаларды) күтiп-ұстауға қамқоршыларға (қорғаншыларға) ай сайынға ақшалай қаражат төлемi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дәрiгерлiк көмек көрсететiн ең жақын денсаулық сақтау ұйымына дейiн жеткiзудi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25 601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 және абаттандыру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202 448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- 47 875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Бюджет қаражаттарының пайдаланылатын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