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0049c" w14:textId="f7004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аудандық мәслихатының 2013 жылғы 26 желтоқсандағы № 18-2
"2014-2016 жылдарға арналған аудандық бюджет туралы" шешіміне өзгерістер  
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аудандық мәслихатының 2014 жылғы 24 шілдедегі № 25-1 шешімі. Батыс Қазақстан облысы Әділет департаментінде 2014 жылғы 30 шілдеде № 3598 болып тіркелді. Күші жойылды - Батыс Қазақстан облысы Шыңғырлау аудандық мәслихатының 2015 жылғы 13 мамырдағы № 31-3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Шыңғырлау аудандық мәслихатының 13.03.2015 № 31-3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Шыңғырлау аудандық мәслихатының 2013 жылғы 26 желтоқсандағы № 18-2 "2014-2016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3397 тіркелген, 2014 жылғы 6 ақпандағы аудандық "Серпін"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 Т. Калиев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 Т. Қалмен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Шыңғырлау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24 шілдедегі № 25-1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Шыңғырлау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 № 18-2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облыстық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512"/>
        <w:gridCol w:w="512"/>
        <w:gridCol w:w="512"/>
        <w:gridCol w:w="8067"/>
        <w:gridCol w:w="2072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1 983 179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234 942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98 700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98 700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87 084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87 084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44 804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28 250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13 714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3 114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1 649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5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1 739 177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1 739 177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1 739 177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576"/>
        <w:gridCol w:w="727"/>
        <w:gridCol w:w="404"/>
        <w:gridCol w:w="7843"/>
        <w:gridCol w:w="202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1 942 144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193 460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168 086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59 601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59 218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93 015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91 529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1 486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24 774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24 774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24 774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3 756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3 756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тәртiп, қауiпсiздiк, құқықтық, сот, қылмыстық-атқару қызметi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тәртiп және қауiпсiздiк саласындағы өзге де қызметтер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қауiпсiздiгiн қамтамасыз ету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1 178 543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115 539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115 539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115 539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941 954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941 796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883 216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58 580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121 050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42 575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7 767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баланы (жетiм балаларды) және ата-аналарының қамқорынсыз қалған баланы (балаларды) күтiп-ұстауға қамқоршыларға (қорғаншыларға) ай сайынға ақшалай қаражат төлемi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8 916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78 475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78 475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дәрiгерлiк көмек көрсететiн ең жақын денсаулық сақтау ұйымына дейiн жеткiзудi ұйымдастыру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122 150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94 686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94 686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31 796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8 053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27 464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26 006</w:t>
            </w:r>
          </w:p>
        </w:tc>
      </w:tr>
      <w:tr>
        <w:trPr>
          <w:trHeight w:val="1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1 003</w:t>
            </w:r>
          </w:p>
        </w:tc>
      </w:tr>
      <w:tr>
        <w:trPr>
          <w:trHeight w:val="1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1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105 537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32 623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елді-мекендерді дамыту шеңберінде объектілерді жөндеу және абаттандыру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27 073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46 708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46 708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28 193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3 807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2 071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202 075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107 679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107 679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107 679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3 291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1 705</w:t>
            </w:r>
          </w:p>
        </w:tc>
      </w:tr>
      <w:tr>
        <w:trPr>
          <w:trHeight w:val="1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69 752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7 308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7 308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62 444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61 380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21 353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11 070</w:t>
            </w:r>
          </w:p>
        </w:tc>
      </w:tr>
      <w:tr>
        <w:trPr>
          <w:trHeight w:val="1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10 283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74 001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39 499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16 494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16 494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өнiмдер мен шикiзаттың құнын иелерiне өтеу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7 801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7 801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26 701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26 701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26 701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 және елді-мекендерінің сәулеттік бейнесін жақсарту саласындағы мемлекеттік саясатты іске асыру және ауданның (облыстық маңызы бар қаланың) аумағын оңтайла және тиімді қала құрылыстық игеруді қамтамасыз ету жөніндегі қызметтер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9 710</w:t>
            </w:r>
          </w:p>
        </w:tc>
      </w:tr>
      <w:tr>
        <w:trPr>
          <w:trHeight w:val="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инфрақұрылымын дамыту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39 767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4 162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35 605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14 072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17 233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15 533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1 292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1 292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1 292</w:t>
            </w:r>
          </w:p>
        </w:tc>
      </w:tr>
      <w:tr>
        <w:trPr>
          <w:trHeight w:val="2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1 292</w:t>
            </w:r>
          </w:p>
        </w:tc>
      </w:tr>
      <w:tr>
        <w:trPr>
          <w:trHeight w:val="1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88 910</w:t>
            </w:r>
          </w:p>
        </w:tc>
      </w:tr>
      <w:tr>
        <w:trPr>
          <w:trHeight w:val="1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92 385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92 385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92 385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92 385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92 385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 жөндеу жүргізуге арналған бюджеттік кредиттер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3 475</w:t>
            </w:r>
          </w:p>
        </w:tc>
      </w:tr>
      <w:tr>
        <w:trPr>
          <w:trHeight w:val="2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3 475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3 475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жергiлiктi бюджеттен берiлген бюджеттiк кредиттердi өтеу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- 47 875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(профицитін пайдалану)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47 875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92 351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92 351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92 351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92 351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44 631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44 631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қаланың)экономика және қаржы бөлімі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44 631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44 631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VIІ. Бюджет қаражаттарының пайдаланылатын қалдықтары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