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aa8d" w14:textId="3a0a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аудандық мәслихатының 2014 жылғы 4 наурыздағы № 19-4 "Шыңғырлау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аудандық мәслихатының 2014 жылғы 23 желтоқсандағы № 30-5 шешімі. Батыс Қазақстан облысының Әділет департаментінде 2015 жылғы 21 қаңтарда № 3777 болып тіркелді. Күші жойылды - Батыс Қазақстан облысы Шыңғырлау аудандық мәслихатының 2020 жылғы 11 ақпандағы № 50-1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аудандық мәслихатының 11.02.2020 </w:t>
      </w:r>
      <w:r>
        <w:rPr>
          <w:rFonts w:ascii="Times New Roman"/>
          <w:b w:val="false"/>
          <w:i w:val="false"/>
          <w:color w:val="ff0000"/>
          <w:sz w:val="28"/>
        </w:rPr>
        <w:t>№ 50-1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2001 жылғы 23 қаңтардағы "Қазақстан Республикасындағы жергілікті мемлекеттік басқару және өзін-өзі басқару 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Үкіметінің 2009 жылғы 30 желтоқсандағы № 2314 "Тұрғын үй көмегін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Шыңғырлау аудандық мәслихатының 2014 жылғы 4 наурыздағы № 19-4 "Шыңғырлау ауданында аз қамтамасыз етілген отбасыларға (азаматтарға) тұрғын үй көмегін көрсетудің мөлшерін және тәртібін айқындау қағидасын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3451 тіркелген, 2014 жылғы 19 сәуірдегі "Серпін" газетінде жарияланған) мынадай өзгерістер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Шыңғырлау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Тұрғын үй көмегі өтініш берілген айдан бастап ағымдағы жартыжылдыққа тағайындалады. Барлық қажетті құжаттарымен өтініш берген ай өтініш берілген ай деп саналады.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Отбасының (азаматтың) табыстары, тұрғын үйді (тұрғын ғимаратты) күтіп-ұстауға және коммуналдық қызметтердің тұтыну төлемдерінің тарифтері өзгерген жағдайда уәкілетті орган бұрын тағайындалған көмекті қайта есептейді.".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 аппаратының басшысы (Б. Уразғалиев) осы шешімді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  <w:bookmarkEnd w:id="7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Қалмен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 Қалмен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