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0930" w14:textId="1b80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жұмыс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2015 жылғы 9 қаңтардағы № 8 бұйрығы. Қазақстан Республикасының Әділет мнистрлігінде 2015 жылы 11 ақпанда № 10228 тіркелді. Күші жойылды - Қазақстан Республикасы Мемлекеттік қызмет істері және сыбайлас жемқорлыққа қарсы іс-қимыл агенттігі Төрағасының 2017 жылғы 23 мамырдағы № 109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23.05.2017 </w:t>
      </w:r>
      <w:r>
        <w:rPr>
          <w:rFonts w:ascii="Times New Roman"/>
          <w:b w:val="false"/>
          <w:i w:val="false"/>
          <w:color w:val="ff0000"/>
          <w:sz w:val="28"/>
        </w:rPr>
        <w:t>№ 109</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Орталық мемлекеттік органының үлгі регламентін бекіту туралы" Қазақстан Республикасы Үкіметінің 2008 жылғы 26 наурыздағы № 289 қаулысының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(бұдан әрі - Агенттік) оған жүктелген міндеттер мен функцияларды орындау қызметін тиімді ұйымдастыру мақсатында, Қазақстан Республикасы Президентiнiң 2014 жылғы 29 тамыздағы № 900 Жарлығымен бекітілген Агенттік туралы ереженің </w:t>
      </w:r>
      <w:r>
        <w:rPr>
          <w:rFonts w:ascii="Times New Roman"/>
          <w:b w:val="false"/>
          <w:i w:val="false"/>
          <w:color w:val="000000"/>
          <w:sz w:val="28"/>
        </w:rPr>
        <w:t xml:space="preserve"> 20-тармағы</w:t>
      </w:r>
      <w:r>
        <w:rPr>
          <w:rFonts w:ascii="Times New Roman"/>
          <w:b w:val="false"/>
          <w:i w:val="false"/>
          <w:color w:val="000000"/>
          <w:sz w:val="28"/>
        </w:rPr>
        <w:t xml:space="preserve"> 3)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Агенттіктің жұмыс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Агенттіктің Сотқа дейінгі тергеу департаменті Ұйымдастыру-бақылау басқармасы Агенттіктің Әкімшілік жұмыс департаменті Құқықтық қамтамасыз ету және халықаралық ынтымақтастық басқармасымен бірлесе отырып, осы бұйрықтың Қазақстан Республикасы Әділет министрлігінде мемлекеттік тіркелуін және оның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Агенттіктің Аппарат басшысы А.А. Шайымоваға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2015 жылғы 9 қаңтардағы</w:t>
            </w:r>
            <w:r>
              <w:br/>
            </w:r>
            <w:r>
              <w:rPr>
                <w:rFonts w:ascii="Times New Roman"/>
                <w:b w:val="false"/>
                <w:i w:val="false"/>
                <w:color w:val="000000"/>
                <w:sz w:val="20"/>
              </w:rPr>
              <w:t>№ 8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жұмыс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Регламент Қазақстан Республикасы Мемлекеттік қызмет істері және сыбайлас жемқорлыққа қарсы іс-қимыл агенттігінің (бұдан әрі - Агенттік) оған жүктелген функцияларды орындау процесіндегі қызметінің ішкі тәртібін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w:t>
      </w:r>
      <w:r>
        <w:rPr>
          <w:rFonts w:ascii="Times New Roman"/>
          <w:b w:val="false"/>
          <w:i w:val="false"/>
          <w:color w:val="000000"/>
          <w:sz w:val="28"/>
        </w:rPr>
        <w:t xml:space="preserve"> "Сыбайлас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 xml:space="preserve"> "Мемлекеттік қызмет туралы"</w:t>
      </w:r>
      <w:r>
        <w:rPr>
          <w:rFonts w:ascii="Times New Roman"/>
          <w:b w:val="false"/>
          <w:i w:val="false"/>
          <w:color w:val="000000"/>
          <w:sz w:val="28"/>
        </w:rPr>
        <w:t xml:space="preserve">, </w:t>
      </w:r>
      <w:r>
        <w:rPr>
          <w:rFonts w:ascii="Times New Roman"/>
          <w:b w:val="false"/>
          <w:i w:val="false"/>
          <w:color w:val="000000"/>
          <w:sz w:val="28"/>
        </w:rPr>
        <w:t xml:space="preserve"> "Құқық қорғау қызметі туралы"</w:t>
      </w:r>
      <w:r>
        <w:rPr>
          <w:rFonts w:ascii="Times New Roman"/>
          <w:b w:val="false"/>
          <w:i w:val="false"/>
          <w:color w:val="000000"/>
          <w:sz w:val="28"/>
        </w:rPr>
        <w:t xml:space="preserve"> Қазақстан Республикасының Заңдарына, өзге де нормативтік құқықтық актілерге сәйкес айқындайды.</w:t>
      </w:r>
    </w:p>
    <w:bookmarkEnd w:id="6"/>
    <w:bookmarkStart w:name="z10" w:id="7"/>
    <w:p>
      <w:pPr>
        <w:spacing w:after="0"/>
        <w:ind w:left="0"/>
        <w:jc w:val="both"/>
      </w:pPr>
      <w:r>
        <w:rPr>
          <w:rFonts w:ascii="Times New Roman"/>
          <w:b w:val="false"/>
          <w:i w:val="false"/>
          <w:color w:val="000000"/>
          <w:sz w:val="28"/>
        </w:rPr>
        <w:t>
      2. Агенттік Төрағасы Агенттікке жалпы басшылықты жүзеге асырады.</w:t>
      </w:r>
    </w:p>
    <w:bookmarkEnd w:id="7"/>
    <w:p>
      <w:pPr>
        <w:spacing w:after="0"/>
        <w:ind w:left="0"/>
        <w:jc w:val="both"/>
      </w:pPr>
      <w:r>
        <w:rPr>
          <w:rFonts w:ascii="Times New Roman"/>
          <w:b w:val="false"/>
          <w:i w:val="false"/>
          <w:color w:val="000000"/>
          <w:sz w:val="28"/>
        </w:rPr>
        <w:t>
      Агенттік Төрағасы Төрағаның орынбасарларының, Аппарат басшысының, Агенттіктің Департаменттері мен дербес басқармалары басшыларының лауазымдық міндеттерін белгілейді.</w:t>
      </w:r>
    </w:p>
    <w:p>
      <w:pPr>
        <w:spacing w:after="0"/>
        <w:ind w:left="0"/>
        <w:jc w:val="both"/>
      </w:pPr>
      <w:r>
        <w:rPr>
          <w:rFonts w:ascii="Times New Roman"/>
          <w:b w:val="false"/>
          <w:i w:val="false"/>
          <w:color w:val="000000"/>
          <w:sz w:val="28"/>
        </w:rPr>
        <w:t>
      Агенттік Төрағасы Агенттіктің және аумақтық бөлімшелердің барлық жұмыскерлері орындауға міндетті ұйымдастырушылық-өкімдік актілерді шығарады.</w:t>
      </w:r>
    </w:p>
    <w:p>
      <w:pPr>
        <w:spacing w:after="0"/>
        <w:ind w:left="0"/>
        <w:jc w:val="both"/>
      </w:pPr>
      <w:r>
        <w:rPr>
          <w:rFonts w:ascii="Times New Roman"/>
          <w:b w:val="false"/>
          <w:i w:val="false"/>
          <w:color w:val="000000"/>
          <w:sz w:val="28"/>
        </w:rPr>
        <w:t>
      Агенттік Төрағасы болмаған жағдайда оның міндеттерін Төраға белгілейтін оның орынбасарларының бірі атқарады.</w:t>
      </w:r>
    </w:p>
    <w:p>
      <w:pPr>
        <w:spacing w:after="0"/>
        <w:ind w:left="0"/>
        <w:jc w:val="both"/>
      </w:pPr>
      <w:r>
        <w:rPr>
          <w:rFonts w:ascii="Times New Roman"/>
          <w:b w:val="false"/>
          <w:i w:val="false"/>
          <w:color w:val="000000"/>
          <w:sz w:val="28"/>
        </w:rPr>
        <w:t>
      Төрағаның орынбасарлары белгіленген міндеттерін бөлуге сәйкес жетекшілік ететін құрылымдық және аумақтық бөлімшелердің жұмысын бағыттайды және бақылайды, ұйымдастыру, сондай-ақ олардың жүргізуіне жататын мәселелер бойынша заңмен берілген өкілеттіктері шегінде процессуалдық және өзге де шешімдерді қабылдайды.</w:t>
      </w:r>
    </w:p>
    <w:bookmarkStart w:name="z11" w:id="8"/>
    <w:p>
      <w:pPr>
        <w:spacing w:after="0"/>
        <w:ind w:left="0"/>
        <w:jc w:val="both"/>
      </w:pPr>
      <w:r>
        <w:rPr>
          <w:rFonts w:ascii="Times New Roman"/>
          <w:b w:val="false"/>
          <w:i w:val="false"/>
          <w:color w:val="000000"/>
          <w:sz w:val="28"/>
        </w:rPr>
        <w:t>
      3. Мемлекеттік қызмет істері және сыбайлас жемқорлыққа қарсы іс-қимыл органдары қызметінің стратегиялық бағыттарын әзірлеу бойынша Агенттіктің Департаменттері мен дербес басқармаларының(бұдан әрі – Агенттіктің құрылымдық бөлімшелері) қызметтерін үйлестіруді Агенттіктің Әкімшілік жұмыс департаментінің (бұдан әрі – ӘЖД) Жоспарлау және қаржы-шаруашылық жұмыс басқармасы (бұдан әрі - ЖжҚШЖБ) жүзеге асырады.</w:t>
      </w:r>
    </w:p>
    <w:bookmarkEnd w:id="8"/>
    <w:p>
      <w:pPr>
        <w:spacing w:after="0"/>
        <w:ind w:left="0"/>
        <w:jc w:val="both"/>
      </w:pPr>
      <w:r>
        <w:rPr>
          <w:rFonts w:ascii="Times New Roman"/>
          <w:b w:val="false"/>
          <w:i w:val="false"/>
          <w:color w:val="000000"/>
          <w:sz w:val="28"/>
        </w:rPr>
        <w:t>
      Агенттіктің қызметі жариялылық жағдайларында азаматтардың құқықтары мен бостандықтарын қорғау туралы, мемлекеттік және заңмен қорғалатын өзге де құпиялар туралыҚазақстан Республикасы заңнамасына қайшы келмейтін деңгейде жүзеге асырылады.</w:t>
      </w:r>
    </w:p>
    <w:p>
      <w:pPr>
        <w:spacing w:after="0"/>
        <w:ind w:left="0"/>
        <w:jc w:val="both"/>
      </w:pPr>
      <w:r>
        <w:rPr>
          <w:rFonts w:ascii="Times New Roman"/>
          <w:b w:val="false"/>
          <w:i w:val="false"/>
          <w:color w:val="000000"/>
          <w:sz w:val="28"/>
        </w:rPr>
        <w:t>
      Агенттіктің бұқаралық ақпарат құралдарына жарияланатын ресми хабарламасына арналған материалдар, анықтамалар, заңдылықтың және құқықтық тәртіптің жай-күйі туралы қорытулар Агенттік Төрағасының орынбасарларымен келісілгеннен кейін Агенттіктің Баспасөз қызметіне беріледі. Осы материалдардағы мәліметтерді дайындаған құрылымдық бөлімшелердің басшылары олардың дұрыстығы мен толықтығына жауапты болады.</w:t>
      </w:r>
    </w:p>
    <w:p>
      <w:pPr>
        <w:spacing w:after="0"/>
        <w:ind w:left="0"/>
        <w:jc w:val="both"/>
      </w:pPr>
      <w:r>
        <w:rPr>
          <w:rFonts w:ascii="Times New Roman"/>
          <w:b w:val="false"/>
          <w:i w:val="false"/>
          <w:color w:val="000000"/>
          <w:sz w:val="28"/>
        </w:rPr>
        <w:t>
      Жариялауға арналған материалдарды ұсыну тәртібі мен мерзімдері, сондай-ақ бұқаралық ақпарат құралдарымен өзара іс-қимыл жасасу нысандары Агенттік Төрағасының тиісті актілерімен (құжаттарымен) белгіленеді.</w:t>
      </w:r>
    </w:p>
    <w:p>
      <w:pPr>
        <w:spacing w:after="0"/>
        <w:ind w:left="0"/>
        <w:jc w:val="both"/>
      </w:pPr>
      <w:r>
        <w:rPr>
          <w:rFonts w:ascii="Times New Roman"/>
          <w:b w:val="false"/>
          <w:i w:val="false"/>
          <w:color w:val="000000"/>
          <w:sz w:val="28"/>
        </w:rPr>
        <w:t>
      Агенттіктің атынан ресми хабарламалар тек Агенттік Төрағасының нұсқауы бойынша Агенттіктің ресми өкілі арқылы бұқаралық ақпарат құралдарымен өзара іс-қимыл жасасуда жарияланады.</w:t>
      </w:r>
    </w:p>
    <w:bookmarkStart w:name="z12" w:id="9"/>
    <w:p>
      <w:pPr>
        <w:spacing w:after="0"/>
        <w:ind w:left="0"/>
        <w:jc w:val="both"/>
      </w:pPr>
      <w:r>
        <w:rPr>
          <w:rFonts w:ascii="Times New Roman"/>
          <w:b w:val="false"/>
          <w:i w:val="false"/>
          <w:color w:val="000000"/>
          <w:sz w:val="28"/>
        </w:rPr>
        <w:t>
      4. Агенттіктің құрылымдық бөлімшелері ведомстволық құқықтық актілерде және нормативтік құқықтық актілерде белгіленгенөз құзыреті шегінде қызметін жүзеге асырады.</w:t>
      </w:r>
    </w:p>
    <w:bookmarkEnd w:id="9"/>
    <w:p>
      <w:pPr>
        <w:spacing w:after="0"/>
        <w:ind w:left="0"/>
        <w:jc w:val="both"/>
      </w:pPr>
      <w:r>
        <w:rPr>
          <w:rFonts w:ascii="Times New Roman"/>
          <w:b w:val="false"/>
          <w:i w:val="false"/>
          <w:color w:val="000000"/>
          <w:sz w:val="28"/>
        </w:rPr>
        <w:t>
      Қазақстан Республикасының Президентіне бастамалық ақпараттарды (қызметтік жазбаларды) дайындау Қазақстан Республикасы Президенті Әкімшілігі Басшысының бұйрықтары мен нормативтік құқықтық актілердің талаптарына сәйкес жүзеге асырылады.</w:t>
      </w:r>
    </w:p>
    <w:bookmarkStart w:name="z13" w:id="10"/>
    <w:p>
      <w:pPr>
        <w:spacing w:after="0"/>
        <w:ind w:left="0"/>
        <w:jc w:val="both"/>
      </w:pPr>
      <w:r>
        <w:rPr>
          <w:rFonts w:ascii="Times New Roman"/>
          <w:b w:val="false"/>
          <w:i w:val="false"/>
          <w:color w:val="000000"/>
          <w:sz w:val="28"/>
        </w:rPr>
        <w:t>
      5. Құжаттармен жұмыс жасау үшін осы Регламентпен белгіленген талаптар Агенттік мекемелерінің және органдардың барлық қызметкерлері мен жұмыскерлеріне қолданылады.</w:t>
      </w:r>
    </w:p>
    <w:bookmarkEnd w:id="10"/>
    <w:bookmarkStart w:name="z14" w:id="11"/>
    <w:p>
      <w:pPr>
        <w:spacing w:after="0"/>
        <w:ind w:left="0"/>
        <w:jc w:val="left"/>
      </w:pPr>
      <w:r>
        <w:rPr>
          <w:rFonts w:ascii="Times New Roman"/>
          <w:b/>
          <w:i w:val="false"/>
          <w:color w:val="000000"/>
        </w:rPr>
        <w:t xml:space="preserve"> 2. Жұмысты жоспарлау</w:t>
      </w:r>
    </w:p>
    <w:bookmarkEnd w:id="11"/>
    <w:bookmarkStart w:name="z15" w:id="12"/>
    <w:p>
      <w:pPr>
        <w:spacing w:after="0"/>
        <w:ind w:left="0"/>
        <w:jc w:val="both"/>
      </w:pPr>
      <w:r>
        <w:rPr>
          <w:rFonts w:ascii="Times New Roman"/>
          <w:b w:val="false"/>
          <w:i w:val="false"/>
          <w:color w:val="000000"/>
          <w:sz w:val="28"/>
        </w:rPr>
        <w:t>
      6. Агенттік қызметін стратегиялық, операциялық (жылдық) және өзге де жұмыс жоспарларына сәйкес жүзеге асырады.</w:t>
      </w:r>
    </w:p>
    <w:bookmarkEnd w:id="12"/>
    <w:bookmarkStart w:name="z16" w:id="13"/>
    <w:p>
      <w:pPr>
        <w:spacing w:after="0"/>
        <w:ind w:left="0"/>
        <w:jc w:val="both"/>
      </w:pPr>
      <w:r>
        <w:rPr>
          <w:rFonts w:ascii="Times New Roman"/>
          <w:b w:val="false"/>
          <w:i w:val="false"/>
          <w:color w:val="000000"/>
          <w:sz w:val="28"/>
        </w:rPr>
        <w:t>
      7. Стратегиялық жоспар – бюджеттік бағдарламалар бойынша оны іске асыру үшін қаржыландыру көлемі көрсетіліп, жоспарлық кезеңге арналған мемлекеттік қызмет істері және сыбайлас жемқорлыққа қарсы іс-қимыл органдары қызметінің стратегиялық бағыттарын, мақсаттарын, міндеттері мен нәтижелерінің көрсеткіштерін айқындайтын құжат.</w:t>
      </w:r>
    </w:p>
    <w:bookmarkEnd w:id="13"/>
    <w:p>
      <w:pPr>
        <w:spacing w:after="0"/>
        <w:ind w:left="0"/>
        <w:jc w:val="both"/>
      </w:pPr>
      <w:r>
        <w:rPr>
          <w:rFonts w:ascii="Times New Roman"/>
          <w:b w:val="false"/>
          <w:i w:val="false"/>
          <w:color w:val="000000"/>
          <w:sz w:val="28"/>
        </w:rPr>
        <w:t>
      Стратегиялық жоспар Қазақстан Республикасының стратегиялық және бағдарламалық құжаттары негізінде бес жылдық кезеңге әрбір үш жылда әзірленеді және Қазақстан Республикасы Президенті Әкімшілігі Басшысының бұйрығымен бекітіледі.</w:t>
      </w:r>
    </w:p>
    <w:bookmarkStart w:name="z17" w:id="14"/>
    <w:p>
      <w:pPr>
        <w:spacing w:after="0"/>
        <w:ind w:left="0"/>
        <w:jc w:val="both"/>
      </w:pPr>
      <w:r>
        <w:rPr>
          <w:rFonts w:ascii="Times New Roman"/>
          <w:b w:val="false"/>
          <w:i w:val="false"/>
          <w:color w:val="000000"/>
          <w:sz w:val="28"/>
        </w:rPr>
        <w:t xml:space="preserve">
      8. Стратегиялық жоспардың құрылымы мен мазмұны Қазақстан Республикасы Президентінің 2010 жылғы 4 наурыздағы № 931 </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Республикасының Стратегиялық даму жоспарын, Елді аумақтық-кеңістікте дамытудың болжамды схемасын, мемлекеттік бағдарламаларды, аумақтарды дамыту бағдарламаларын, мемлекеттік органдардың стратегиялық жоспарларын әзірлеу, іске асыру, мониторинг, бағалау және бақылау жүргізу қағидаларының талаптарына сәйкес келуі тиіс.</w:t>
      </w:r>
    </w:p>
    <w:bookmarkEnd w:id="14"/>
    <w:bookmarkStart w:name="z18" w:id="15"/>
    <w:p>
      <w:pPr>
        <w:spacing w:after="0"/>
        <w:ind w:left="0"/>
        <w:jc w:val="both"/>
      </w:pPr>
      <w:r>
        <w:rPr>
          <w:rFonts w:ascii="Times New Roman"/>
          <w:b w:val="false"/>
          <w:i w:val="false"/>
          <w:color w:val="000000"/>
          <w:sz w:val="28"/>
        </w:rPr>
        <w:t>
      9. Стратегиялық жоспарды әзірлеу не оған өзгерістер мен толықтырулар енгізу мақсатында Агенттіктің құрылымдық бөлімшелері әзірленетін жылдың 15 наурызына дейін Төрағаның жетекшілік ететін орынбасарларымен, Аппарат басшысымен келісілген ұсыныстарды Агенттіктің ӘЖД ЖжҚШЖБ-ға береді.</w:t>
      </w:r>
    </w:p>
    <w:bookmarkEnd w:id="15"/>
    <w:p>
      <w:pPr>
        <w:spacing w:after="0"/>
        <w:ind w:left="0"/>
        <w:jc w:val="both"/>
      </w:pPr>
      <w:r>
        <w:rPr>
          <w:rFonts w:ascii="Times New Roman"/>
          <w:b w:val="false"/>
          <w:i w:val="false"/>
          <w:color w:val="000000"/>
          <w:sz w:val="28"/>
        </w:rPr>
        <w:t>
      Ұсыныстар дәлелді және қатысуы стратегиялық жоспардың мақсаттарына, міндеттеріне және нәтижелерінің көрсеткіштеріне қол жеткізу үшін талап етілетін құқық қорғау және басқа да мемлекеттік органдармен келісілген болуы тиіс.</w:t>
      </w:r>
    </w:p>
    <w:bookmarkStart w:name="z19" w:id="16"/>
    <w:p>
      <w:pPr>
        <w:spacing w:after="0"/>
        <w:ind w:left="0"/>
        <w:jc w:val="both"/>
      </w:pPr>
      <w:r>
        <w:rPr>
          <w:rFonts w:ascii="Times New Roman"/>
          <w:b w:val="false"/>
          <w:i w:val="false"/>
          <w:color w:val="000000"/>
          <w:sz w:val="28"/>
        </w:rPr>
        <w:t>
      10. Агенттіктің ӘЖД ЖжҚШЖБ:</w:t>
      </w:r>
    </w:p>
    <w:bookmarkEnd w:id="16"/>
    <w:p>
      <w:pPr>
        <w:spacing w:after="0"/>
        <w:ind w:left="0"/>
        <w:jc w:val="both"/>
      </w:pPr>
      <w:r>
        <w:rPr>
          <w:rFonts w:ascii="Times New Roman"/>
          <w:b w:val="false"/>
          <w:i w:val="false"/>
          <w:color w:val="000000"/>
          <w:sz w:val="28"/>
        </w:rPr>
        <w:t>
      1) ұсыныстарды жинақтауды жүзеге асырады;</w:t>
      </w:r>
    </w:p>
    <w:p>
      <w:pPr>
        <w:spacing w:after="0"/>
        <w:ind w:left="0"/>
        <w:jc w:val="both"/>
      </w:pPr>
      <w:r>
        <w:rPr>
          <w:rFonts w:ascii="Times New Roman"/>
          <w:b w:val="false"/>
          <w:i w:val="false"/>
          <w:color w:val="000000"/>
          <w:sz w:val="28"/>
        </w:rPr>
        <w:t>
      2) стратегиялық жоспардың жобасын не оларға енгізілетін өзгерістер мен толықтыруларды әзірлейді және оны Агенттік басшылығымен, Агенттіктің құрылымдық бөлімшелерімен келіседі;</w:t>
      </w:r>
    </w:p>
    <w:p>
      <w:pPr>
        <w:spacing w:after="0"/>
        <w:ind w:left="0"/>
        <w:jc w:val="both"/>
      </w:pPr>
      <w:r>
        <w:rPr>
          <w:rFonts w:ascii="Times New Roman"/>
          <w:b w:val="false"/>
          <w:i w:val="false"/>
          <w:color w:val="000000"/>
          <w:sz w:val="28"/>
        </w:rPr>
        <w:t>
      3) стратегиялық жоспардың жобасын не оған енгізілетін өзгерістер мен толықтыруларды және бюджеттік өтінімді мемлекеттік жоспарлау жөніндегі уәкілетті органға қарау үшін әзірленетін жылдың 15 мамырынан кешіктірмей енгізеді;</w:t>
      </w:r>
    </w:p>
    <w:p>
      <w:pPr>
        <w:spacing w:after="0"/>
        <w:ind w:left="0"/>
        <w:jc w:val="both"/>
      </w:pPr>
      <w:r>
        <w:rPr>
          <w:rFonts w:ascii="Times New Roman"/>
          <w:b w:val="false"/>
          <w:i w:val="false"/>
          <w:color w:val="000000"/>
          <w:sz w:val="28"/>
        </w:rPr>
        <w:t>
      4) стратегиялық жоспардың жобасын не оған енгізілетін өзгерістер мен толықтыруларды мемлекеттік жоспарлау жөніндегі уәкілетті органмен келіскеннен кейін Қазақстан Республикасы Президенті Әкімшілігіне қарау үшін жолдайды;</w:t>
      </w:r>
    </w:p>
    <w:p>
      <w:pPr>
        <w:spacing w:after="0"/>
        <w:ind w:left="0"/>
        <w:jc w:val="both"/>
      </w:pPr>
      <w:r>
        <w:rPr>
          <w:rFonts w:ascii="Times New Roman"/>
          <w:b w:val="false"/>
          <w:i w:val="false"/>
          <w:color w:val="000000"/>
          <w:sz w:val="28"/>
        </w:rPr>
        <w:t>
      5) Қазақстан Республикасы Президенті Әкімшілігінің не мемлекеттік жоспарлау жөніндегі уәкілетті органның ескертулері бар болған кезде стратегиялық жоспардың жобасын не оған енгізілетін өзгерістер мен толықтыруларды пысықтайды.</w:t>
      </w:r>
    </w:p>
    <w:bookmarkStart w:name="z20" w:id="17"/>
    <w:p>
      <w:pPr>
        <w:spacing w:after="0"/>
        <w:ind w:left="0"/>
        <w:jc w:val="both"/>
      </w:pPr>
      <w:r>
        <w:rPr>
          <w:rFonts w:ascii="Times New Roman"/>
          <w:b w:val="false"/>
          <w:i w:val="false"/>
          <w:color w:val="000000"/>
          <w:sz w:val="28"/>
        </w:rPr>
        <w:t>
      11. Стратегиялық жоспарды іске асыру үшін Агенттіктің ӘЖД ЖжҚШЖБжыл сайын Стратегиялық жоспардың мақсаттарына, міндеттері мен көрсеткіштеріне қол жеткізе отырып, ресурстары, жауапты орындаушылары және орындау мерзімдері бойынша ұштастырылған мемлекеттік қызмет істері және сыбайлас жемқорлыққа қарсы іс-қимыл органдарының нақты іс-қимылдарынан тұратын операциялық (жылдық) жоспарды ағымдағы қаржы жылында әзірлеуді және бекітуді ұйымдастырады.</w:t>
      </w:r>
    </w:p>
    <w:bookmarkEnd w:id="17"/>
    <w:p>
      <w:pPr>
        <w:spacing w:after="0"/>
        <w:ind w:left="0"/>
        <w:jc w:val="both"/>
      </w:pPr>
      <w:r>
        <w:rPr>
          <w:rFonts w:ascii="Times New Roman"/>
          <w:b w:val="false"/>
          <w:i w:val="false"/>
          <w:color w:val="000000"/>
          <w:sz w:val="28"/>
        </w:rPr>
        <w:t xml:space="preserve">
      Операциялық жоспардың құрылымы мен мазмұны Қазақстан Республикасы Ұлттық экономика министрінің 2014 жылғы 10 қыркүйектегі № 16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Операциялық жоспарды әзірлеу, іске асыру, мониторингілеу және іске асырылуын бақылау қағидаларының (нормативтік-құқықтық актілердің мемлекеттік тіркеу тізілімінде № 9787 болып тіркелген) талаптарына сәйкес келуі тиіс.</w:t>
      </w:r>
    </w:p>
    <w:p>
      <w:pPr>
        <w:spacing w:after="0"/>
        <w:ind w:left="0"/>
        <w:jc w:val="both"/>
      </w:pPr>
      <w:r>
        <w:rPr>
          <w:rFonts w:ascii="Times New Roman"/>
          <w:b w:val="false"/>
          <w:i w:val="false"/>
          <w:color w:val="000000"/>
          <w:sz w:val="28"/>
        </w:rPr>
        <w:t>
      Операциялық жоспар стратегиялық жоспардан тыс жүргізілетін іс-шаралардан тұруы мүмкін.</w:t>
      </w:r>
    </w:p>
    <w:p>
      <w:pPr>
        <w:spacing w:after="0"/>
        <w:ind w:left="0"/>
        <w:jc w:val="both"/>
      </w:pPr>
      <w:r>
        <w:rPr>
          <w:rFonts w:ascii="Times New Roman"/>
          <w:b w:val="false"/>
          <w:i w:val="false"/>
          <w:color w:val="000000"/>
          <w:sz w:val="28"/>
        </w:rPr>
        <w:t>
      Операциялық жұмыс жоспарының іс-шаралары елдің саяси, әлеуметтік-экономикалық және криминогендік жағдайын негізге ала отырып, жыл бойы түзетілуі мүмкін.</w:t>
      </w:r>
    </w:p>
    <w:p>
      <w:pPr>
        <w:spacing w:after="0"/>
        <w:ind w:left="0"/>
        <w:jc w:val="both"/>
      </w:pPr>
      <w:r>
        <w:rPr>
          <w:rFonts w:ascii="Times New Roman"/>
          <w:b w:val="false"/>
          <w:i w:val="false"/>
          <w:color w:val="000000"/>
          <w:sz w:val="28"/>
        </w:rPr>
        <w:t>
      Агенттік Төрағасының жетекшілік ететін орынбасарларымен келісілген операциялық жұмыс жоспарына ұсыныстарды құрылымдық бөлімшелер тиісінше, желтоқсанның және тоқсанның соңғы айының 5 күні Агенттіктің ӘЖД ЖҚШЖБ ұсынады.</w:t>
      </w:r>
    </w:p>
    <w:p>
      <w:pPr>
        <w:spacing w:after="0"/>
        <w:ind w:left="0"/>
        <w:jc w:val="both"/>
      </w:pPr>
      <w:r>
        <w:rPr>
          <w:rFonts w:ascii="Times New Roman"/>
          <w:b w:val="false"/>
          <w:i w:val="false"/>
          <w:color w:val="000000"/>
          <w:sz w:val="28"/>
        </w:rPr>
        <w:t>
      Операциялық жұмыс жоспарына берілетін ұсыныстар дәлелді, ал басқа құрылымдық бөлімшелердің қатысуын көздейтіндері - олармен келісілген болуы тиіс.</w:t>
      </w:r>
    </w:p>
    <w:p>
      <w:pPr>
        <w:spacing w:after="0"/>
        <w:ind w:left="0"/>
        <w:jc w:val="both"/>
      </w:pPr>
      <w:r>
        <w:rPr>
          <w:rFonts w:ascii="Times New Roman"/>
          <w:b w:val="false"/>
          <w:i w:val="false"/>
          <w:color w:val="000000"/>
          <w:sz w:val="28"/>
        </w:rPr>
        <w:t>
      Операциялық жұмыс жоспарының дайындалған жобалары келісу үшін құрылымдық бөлімшелерге таратылады. Жұмыс жоспарының жобаларын келісу нәтижесі бойынша Агенттіктің ӘЖД ЖҚШЖБ пысықтайды, Агенттік Төрағасының орынбасарлары қол қояды және жоспарланған кезеңнің басына дейін 15 күнтізбелік күн бұрынАгенттік Төрағасына бекіту үшін ұсынылады. Сонымен қатар, жұмыс жоспарлары жоспарланған кезеңнің басына дейін 7 күнтізбелік күннен кешіктірілмей бекітіледі.</w:t>
      </w:r>
    </w:p>
    <w:bookmarkStart w:name="z21" w:id="18"/>
    <w:p>
      <w:pPr>
        <w:spacing w:after="0"/>
        <w:ind w:left="0"/>
        <w:jc w:val="both"/>
      </w:pPr>
      <w:r>
        <w:rPr>
          <w:rFonts w:ascii="Times New Roman"/>
          <w:b w:val="false"/>
          <w:i w:val="false"/>
          <w:color w:val="000000"/>
          <w:sz w:val="28"/>
        </w:rPr>
        <w:t>
      12. Операциялық жоспардың орындалуын мониторингілеу мақсатында Агенттіктің іс-шараны орындауға жауапты құрылымдық бөлімшелері тоқсан сайын есептік тоқсаннан кейінгі айдың 5-не дейін;</w:t>
      </w:r>
    </w:p>
    <w:bookmarkEnd w:id="18"/>
    <w:p>
      <w:pPr>
        <w:spacing w:after="0"/>
        <w:ind w:left="0"/>
        <w:jc w:val="both"/>
      </w:pPr>
      <w:r>
        <w:rPr>
          <w:rFonts w:ascii="Times New Roman"/>
          <w:b w:val="false"/>
          <w:i w:val="false"/>
          <w:color w:val="000000"/>
          <w:sz w:val="28"/>
        </w:rPr>
        <w:t>
      Стратегиялық жоспар бойынша - тоқсан сайын, есептік тоқсаннан кейінгі айдың 25-не дейін есептік кезеңде оның іске асырылу барысы туралы ақпаратты Агенттіктің ӘЖД ЖжҚШЖБ-ға жолдайды.</w:t>
      </w:r>
    </w:p>
    <w:p>
      <w:pPr>
        <w:spacing w:after="0"/>
        <w:ind w:left="0"/>
        <w:jc w:val="both"/>
      </w:pPr>
      <w:r>
        <w:rPr>
          <w:rFonts w:ascii="Times New Roman"/>
          <w:b w:val="false"/>
          <w:i w:val="false"/>
          <w:color w:val="000000"/>
          <w:sz w:val="28"/>
        </w:rPr>
        <w:t>
      Операциялық және стратегиялық жоспарларды мониторингілеу нәтижелері бойынша Агенттіктің ӘЖД ЖжҚШЖБ жедел есептiлiкті дайындайды және жылына екі рет белгіленген мерзімдерде оның Қазақстан Республикасы Президенті Әкімшілігіне жолдануын қамтамасыз етеді.</w:t>
      </w:r>
    </w:p>
    <w:bookmarkStart w:name="z22" w:id="19"/>
    <w:p>
      <w:pPr>
        <w:spacing w:after="0"/>
        <w:ind w:left="0"/>
        <w:jc w:val="both"/>
      </w:pPr>
      <w:r>
        <w:rPr>
          <w:rFonts w:ascii="Times New Roman"/>
          <w:b w:val="false"/>
          <w:i w:val="false"/>
          <w:color w:val="000000"/>
          <w:sz w:val="28"/>
        </w:rPr>
        <w:t>
      13. Операциялық жұмыс жоспарларына ұсыныстар дәлелді, ал Агенттіктің басқа құрылымдық бөлімшелерінің, Агенттіктің қарамағындағы ұйымдардың қатысуын көздейтіндері - олармен келісілген болуы тиіс.</w:t>
      </w:r>
    </w:p>
    <w:bookmarkEnd w:id="19"/>
    <w:bookmarkStart w:name="z23" w:id="20"/>
    <w:p>
      <w:pPr>
        <w:spacing w:after="0"/>
        <w:ind w:left="0"/>
        <w:jc w:val="both"/>
      </w:pPr>
      <w:r>
        <w:rPr>
          <w:rFonts w:ascii="Times New Roman"/>
          <w:b w:val="false"/>
          <w:i w:val="false"/>
          <w:color w:val="000000"/>
          <w:sz w:val="28"/>
        </w:rPr>
        <w:t>
      14. Агенттіктің жедел (құпия) жұмысының тоқсан сайынғы жоспарының жобасын Агенттіктің Сотқа дейінгі тергеу департаменті (бұдан әрі – СДТД) Арнайы басқармасы Агенттіктің СДТД Жедел басқармасының ұсыныстары негізінде жасап, Төрағаның жетекшілік ететін орынбасарының бекітуіне жоспарланатын кезеңнің алдындағы айдың 25-күніне ұсынады.</w:t>
      </w:r>
    </w:p>
    <w:bookmarkEnd w:id="20"/>
    <w:bookmarkStart w:name="z24" w:id="21"/>
    <w:p>
      <w:pPr>
        <w:spacing w:after="0"/>
        <w:ind w:left="0"/>
        <w:jc w:val="both"/>
      </w:pPr>
      <w:r>
        <w:rPr>
          <w:rFonts w:ascii="Times New Roman"/>
          <w:b w:val="false"/>
          <w:i w:val="false"/>
          <w:color w:val="000000"/>
          <w:sz w:val="28"/>
        </w:rPr>
        <w:t>
      15. Мемлекеттік құпияларды қорғау жөніндегі іс-шаралардың жылдық жоспарын әзірлеу Қазақстан Республикасы Премьер-Министрі Кеңсесі Басшысының 2005 жылғы 1 қазандағы № 25-1-86 қбпү бұйрығымен бекітілген Қазақстан Республикасының мемлекеттік органдарында және ұйымдарында мемлекеттік құпияларды қорғау мәселелері бойынша жоспарлар мен есептерді даярлау және ұсыну тәртібі жөніндегі нұсқаулыққа сәйкес жүзеге асырылады және Аппарат басшысымен келісілгеннен кейін, Төрағаның бекітуіне ұсынылады.</w:t>
      </w:r>
    </w:p>
    <w:bookmarkEnd w:id="21"/>
    <w:bookmarkStart w:name="z25" w:id="22"/>
    <w:p>
      <w:pPr>
        <w:spacing w:after="0"/>
        <w:ind w:left="0"/>
        <w:jc w:val="both"/>
      </w:pPr>
      <w:r>
        <w:rPr>
          <w:rFonts w:ascii="Times New Roman"/>
          <w:b w:val="false"/>
          <w:i w:val="false"/>
          <w:color w:val="000000"/>
          <w:sz w:val="28"/>
        </w:rPr>
        <w:t>
      16. Жоспарлық іс-шаралардың орындалуы белгіленген мерзімдерде аяқталуы тиіс.</w:t>
      </w:r>
    </w:p>
    <w:bookmarkEnd w:id="22"/>
    <w:p>
      <w:pPr>
        <w:spacing w:after="0"/>
        <w:ind w:left="0"/>
        <w:jc w:val="both"/>
      </w:pPr>
      <w:r>
        <w:rPr>
          <w:rFonts w:ascii="Times New Roman"/>
          <w:b w:val="false"/>
          <w:i w:val="false"/>
          <w:color w:val="000000"/>
          <w:sz w:val="28"/>
        </w:rPr>
        <w:t>
      Жоспарлық іс-шараларды орындау мерзімдеріне өзгерістерді, Агенттіктің жұмыс жоспарларына өзге де түзетулерді (орындаусыз бақылаудан алу, объектіні, субъектіні немесе тексеру затын өзгерту және т.б.) құрылымдық бөлімше басшысының Агенттік Төрағасының жетекшілік ететін орынбасарымен келісілген, жоспарланған айдың басына дейін 3 жұмыс күнінен кешіктірілмей берілген дәлелді баянаты бойынша тек Агенттік Төрағасы енгізеді. Басталған жоспарлық іс-шараның орындалуын ұзарту туралы баянат жоспарланған айдың өтуіне дейін 3 жұмыс күнінен кешіктірілмей енгізіледі.</w:t>
      </w:r>
    </w:p>
    <w:p>
      <w:pPr>
        <w:spacing w:after="0"/>
        <w:ind w:left="0"/>
        <w:jc w:val="both"/>
      </w:pPr>
      <w:r>
        <w:rPr>
          <w:rFonts w:ascii="Times New Roman"/>
          <w:b w:val="false"/>
          <w:i w:val="false"/>
          <w:color w:val="000000"/>
          <w:sz w:val="28"/>
        </w:rPr>
        <w:t>
      Агенттік Төрағасының орынбасарлары, құрылымдық бөлімшелердің басшылары, тікелей орындаушылар жоспарлық іс-шаралардың уақтылы және сапалы орындалуына жауапты болады.</w:t>
      </w:r>
    </w:p>
    <w:p>
      <w:pPr>
        <w:spacing w:after="0"/>
        <w:ind w:left="0"/>
        <w:jc w:val="both"/>
      </w:pPr>
      <w:r>
        <w:rPr>
          <w:rFonts w:ascii="Times New Roman"/>
          <w:b w:val="false"/>
          <w:i w:val="false"/>
          <w:color w:val="000000"/>
          <w:sz w:val="28"/>
        </w:rPr>
        <w:t>
      Жауапты орындаушы жоспарлық іс-шараларды орындау нәтижелері туралы жоспарланған айдың 25 күнінен кешіктірмей Агенттік Төрағасының жетекшілік ететін орынбасарына ақпарат береді және алынған қорытындыларды іске асыру туралы ұсыныстардан тұратын баянжазбаны жоспардың орындалуы туралы куәландыратын материалдардың қосымшаларымен бірге Төрағаның атына оның қол қоюымен дайындайды.</w:t>
      </w:r>
    </w:p>
    <w:p>
      <w:pPr>
        <w:spacing w:after="0"/>
        <w:ind w:left="0"/>
        <w:jc w:val="both"/>
      </w:pPr>
      <w:r>
        <w:rPr>
          <w:rFonts w:ascii="Times New Roman"/>
          <w:b w:val="false"/>
          <w:i w:val="false"/>
          <w:color w:val="000000"/>
          <w:sz w:val="28"/>
        </w:rPr>
        <w:t>
      Агенттік Төрағасына тікелей бағынатын құрылымдық бөлімшелер жоспарлық іс-шаралардың орындалу нәтижелері туралы Агенттік Төрағасына баяндайды.</w:t>
      </w:r>
    </w:p>
    <w:p>
      <w:pPr>
        <w:spacing w:after="0"/>
        <w:ind w:left="0"/>
        <w:jc w:val="both"/>
      </w:pPr>
      <w:r>
        <w:rPr>
          <w:rFonts w:ascii="Times New Roman"/>
          <w:b w:val="false"/>
          <w:i w:val="false"/>
          <w:color w:val="000000"/>
          <w:sz w:val="28"/>
        </w:rPr>
        <w:t>
      Жауапты орындаушы жоспарлық іс-шаралардың (оның ішінде, актілерді енгізу, хаттарды жолдау және т.б.) қорытындылары бойынша ұсыныстарды іске асыруды Агенттік Төрағасының бұрыштамасын алған сәттен бастап 10 жұмыс күнінен кешіктірмей жүргізеді.</w:t>
      </w:r>
    </w:p>
    <w:bookmarkStart w:name="z26" w:id="23"/>
    <w:p>
      <w:pPr>
        <w:spacing w:after="0"/>
        <w:ind w:left="0"/>
        <w:jc w:val="both"/>
      </w:pPr>
      <w:r>
        <w:rPr>
          <w:rFonts w:ascii="Times New Roman"/>
          <w:b w:val="false"/>
          <w:i w:val="false"/>
          <w:color w:val="000000"/>
          <w:sz w:val="28"/>
        </w:rPr>
        <w:t>
      17. Қазақстан Республикасы Президенті Әкімшілігінің, Қазақстан Республикасы Үкіметінің тапсырмаларынан және Қазақстан Республикасы консультациялық-кеңесші органдарының хаттамалық шешімдерінен туындайтын Агенттіктің жоспарлары мен бекітілімдерінқұруды Агенттіктің СДТД Ұйымдастыру-бақылау басқармасы (бұдан әрі – ҰББ)Агенттіктің құрылымдық бөлімшелерінің келісімі бойынша жүзеге асырады және одан әрі олардың уақтылы орындалуына бақылау жасайды.</w:t>
      </w:r>
    </w:p>
    <w:bookmarkEnd w:id="23"/>
    <w:bookmarkStart w:name="z27" w:id="24"/>
    <w:p>
      <w:pPr>
        <w:spacing w:after="0"/>
        <w:ind w:left="0"/>
        <w:jc w:val="both"/>
      </w:pPr>
      <w:r>
        <w:rPr>
          <w:rFonts w:ascii="Times New Roman"/>
          <w:b w:val="false"/>
          <w:i w:val="false"/>
          <w:color w:val="000000"/>
          <w:sz w:val="28"/>
        </w:rPr>
        <w:t xml:space="preserve">
      18. Бақылаудан алу, осы Регламенттің </w:t>
      </w:r>
      <w:r>
        <w:rPr>
          <w:rFonts w:ascii="Times New Roman"/>
          <w:b w:val="false"/>
          <w:i w:val="false"/>
          <w:color w:val="000000"/>
          <w:sz w:val="28"/>
        </w:rPr>
        <w:t xml:space="preserve"> 19-тармағында</w:t>
      </w:r>
      <w:r>
        <w:rPr>
          <w:rFonts w:ascii="Times New Roman"/>
          <w:b w:val="false"/>
          <w:i w:val="false"/>
          <w:color w:val="000000"/>
          <w:sz w:val="28"/>
        </w:rPr>
        <w:t xml:space="preserve"> көрсетілген жоспарлар мен бекітілімдерден іс-шараларды алып тастау немесе олардың орындалу мерзімдерін ауыстыру туралы шешімдерді оны қызметтік жазба негізінде бекіткен адам қабылдайды.</w:t>
      </w:r>
    </w:p>
    <w:bookmarkEnd w:id="24"/>
    <w:bookmarkStart w:name="z28" w:id="25"/>
    <w:p>
      <w:pPr>
        <w:spacing w:after="0"/>
        <w:ind w:left="0"/>
        <w:jc w:val="both"/>
      </w:pPr>
      <w:r>
        <w:rPr>
          <w:rFonts w:ascii="Times New Roman"/>
          <w:b w:val="false"/>
          <w:i w:val="false"/>
          <w:color w:val="000000"/>
          <w:sz w:val="28"/>
        </w:rPr>
        <w:t>
      19. Жоспарлық іс-шаралардың уақтылы және сапалы орындалуына Төрағаның орынбасарлары, аппарат басшысы, Агенттіктің құрылымдық бөлімшелерінің басшылары және тікелей орындаушылар жауапты болады.</w:t>
      </w:r>
    </w:p>
    <w:bookmarkEnd w:id="25"/>
    <w:bookmarkStart w:name="z29" w:id="26"/>
    <w:p>
      <w:pPr>
        <w:spacing w:after="0"/>
        <w:ind w:left="0"/>
        <w:jc w:val="left"/>
      </w:pPr>
      <w:r>
        <w:rPr>
          <w:rFonts w:ascii="Times New Roman"/>
          <w:b/>
          <w:i w:val="false"/>
          <w:color w:val="000000"/>
        </w:rPr>
        <w:t xml:space="preserve"> 1-параграф. Агенттіктің алқа жұмыстарын жоспарлау, дайындау және өткізу тәртібі</w:t>
      </w:r>
    </w:p>
    <w:bookmarkEnd w:id="26"/>
    <w:bookmarkStart w:name="z30" w:id="27"/>
    <w:p>
      <w:pPr>
        <w:spacing w:after="0"/>
        <w:ind w:left="0"/>
        <w:jc w:val="both"/>
      </w:pPr>
      <w:r>
        <w:rPr>
          <w:rFonts w:ascii="Times New Roman"/>
          <w:b w:val="false"/>
          <w:i w:val="false"/>
          <w:color w:val="000000"/>
          <w:sz w:val="28"/>
        </w:rPr>
        <w:t>
      20. Агенттіктің алқа жұмысының нысандары:</w:t>
      </w:r>
    </w:p>
    <w:bookmarkEnd w:id="27"/>
    <w:p>
      <w:pPr>
        <w:spacing w:after="0"/>
        <w:ind w:left="0"/>
        <w:jc w:val="both"/>
      </w:pPr>
      <w:r>
        <w:rPr>
          <w:rFonts w:ascii="Times New Roman"/>
          <w:b w:val="false"/>
          <w:i w:val="false"/>
          <w:color w:val="000000"/>
          <w:sz w:val="28"/>
        </w:rPr>
        <w:t>
      алқа отырыстары;</w:t>
      </w:r>
    </w:p>
    <w:p>
      <w:pPr>
        <w:spacing w:after="0"/>
        <w:ind w:left="0"/>
        <w:jc w:val="both"/>
      </w:pPr>
      <w:r>
        <w:rPr>
          <w:rFonts w:ascii="Times New Roman"/>
          <w:b w:val="false"/>
          <w:i w:val="false"/>
          <w:color w:val="000000"/>
          <w:sz w:val="28"/>
        </w:rPr>
        <w:t>
      аппарат мәжілістері;</w:t>
      </w:r>
    </w:p>
    <w:p>
      <w:pPr>
        <w:spacing w:after="0"/>
        <w:ind w:left="0"/>
        <w:jc w:val="both"/>
      </w:pPr>
      <w:r>
        <w:rPr>
          <w:rFonts w:ascii="Times New Roman"/>
          <w:b w:val="false"/>
          <w:i w:val="false"/>
          <w:color w:val="000000"/>
          <w:sz w:val="28"/>
        </w:rPr>
        <w:t>
      жедел мәжілістер;</w:t>
      </w:r>
    </w:p>
    <w:p>
      <w:pPr>
        <w:spacing w:after="0"/>
        <w:ind w:left="0"/>
        <w:jc w:val="both"/>
      </w:pPr>
      <w:r>
        <w:rPr>
          <w:rFonts w:ascii="Times New Roman"/>
          <w:b w:val="false"/>
          <w:i w:val="false"/>
          <w:color w:val="000000"/>
          <w:sz w:val="28"/>
        </w:rPr>
        <w:t>
      селекторлық мәжілістер.</w:t>
      </w:r>
    </w:p>
    <w:bookmarkStart w:name="z31" w:id="28"/>
    <w:p>
      <w:pPr>
        <w:spacing w:after="0"/>
        <w:ind w:left="0"/>
        <w:jc w:val="both"/>
      </w:pPr>
      <w:r>
        <w:rPr>
          <w:rFonts w:ascii="Times New Roman"/>
          <w:b w:val="false"/>
          <w:i w:val="false"/>
          <w:color w:val="000000"/>
          <w:sz w:val="28"/>
        </w:rPr>
        <w:t>
      21. Қаржы және материалдық шығындарды талап ететін алқа отырыстарының, аппарат, жедел және селекторлық мәжілістердің іс-шаралары (ұсыныстары) Агенттіктің ӘЖД ЖжҚШЖБ-мен келісіледі.</w:t>
      </w:r>
    </w:p>
    <w:bookmarkEnd w:id="28"/>
    <w:p>
      <w:pPr>
        <w:spacing w:after="0"/>
        <w:ind w:left="0"/>
        <w:jc w:val="both"/>
      </w:pPr>
      <w:r>
        <w:rPr>
          <w:rFonts w:ascii="Times New Roman"/>
          <w:b w:val="false"/>
          <w:i w:val="false"/>
          <w:color w:val="000000"/>
          <w:sz w:val="28"/>
        </w:rPr>
        <w:t>
      Агенттіктің алқа, Үйлестіру кеңесінің, Жоғары аттестаттау комиссиясының жұмысы, кәсіби оқыту жеке жоспарланады.</w:t>
      </w:r>
    </w:p>
    <w:bookmarkStart w:name="z32" w:id="29"/>
    <w:p>
      <w:pPr>
        <w:spacing w:after="0"/>
        <w:ind w:left="0"/>
        <w:jc w:val="left"/>
      </w:pPr>
      <w:r>
        <w:rPr>
          <w:rFonts w:ascii="Times New Roman"/>
          <w:b/>
          <w:i w:val="false"/>
          <w:color w:val="000000"/>
        </w:rPr>
        <w:t xml:space="preserve"> 2-параграф. Агенттіктің алқа отырыстарын жоспарлау, дайындау және өткізу тәртібі</w:t>
      </w:r>
    </w:p>
    <w:bookmarkEnd w:id="29"/>
    <w:bookmarkStart w:name="z33" w:id="30"/>
    <w:p>
      <w:pPr>
        <w:spacing w:after="0"/>
        <w:ind w:left="0"/>
        <w:jc w:val="both"/>
      </w:pPr>
      <w:r>
        <w:rPr>
          <w:rFonts w:ascii="Times New Roman"/>
          <w:b w:val="false"/>
          <w:i w:val="false"/>
          <w:color w:val="000000"/>
          <w:sz w:val="28"/>
        </w:rPr>
        <w:t>
      22. Алқа Агенттіктің консультативтік-кеңесші органы болып табылады, оның шешімдерімемлекеттік қызмет істері және сыбайлас жемқорлыққа қарсы іс-қимыл органдары, Агенттіктің қарамағындағы ұйымдар үшін міндетті.</w:t>
      </w:r>
    </w:p>
    <w:bookmarkEnd w:id="30"/>
    <w:bookmarkStart w:name="z34" w:id="31"/>
    <w:p>
      <w:pPr>
        <w:spacing w:after="0"/>
        <w:ind w:left="0"/>
        <w:jc w:val="both"/>
      </w:pPr>
      <w:r>
        <w:rPr>
          <w:rFonts w:ascii="Times New Roman"/>
          <w:b w:val="false"/>
          <w:i w:val="false"/>
          <w:color w:val="000000"/>
          <w:sz w:val="28"/>
        </w:rPr>
        <w:t>
      23. Алқа отырыстарында Мемлекет басшысының актілері мен тапсырмаларын орындау мәселелері, мемлекеттік қызмет істері және сыбайлас жемқорлыққа қарсы іс-қимылоргандары қызметінің аса маңызды мәселелері, жұмыс тиімділігін арттыру және оны жетілдіру мәселелері қаралады, келелі мәселелер және жақын болашаққа арналған міндеттер талқыланады, Агенттіктің құрылымдық, аумақтық бөлімшелерінің және Агенттіктің қарамағындағы ұйымдардың басшыларының есептері тыңдалады.</w:t>
      </w:r>
    </w:p>
    <w:bookmarkEnd w:id="31"/>
    <w:bookmarkStart w:name="z35" w:id="32"/>
    <w:p>
      <w:pPr>
        <w:spacing w:after="0"/>
        <w:ind w:left="0"/>
        <w:jc w:val="both"/>
      </w:pPr>
      <w:r>
        <w:rPr>
          <w:rFonts w:ascii="Times New Roman"/>
          <w:b w:val="false"/>
          <w:i w:val="false"/>
          <w:color w:val="000000"/>
          <w:sz w:val="28"/>
        </w:rPr>
        <w:t>
      24. Агенттіктің алқа отырыстары, әдетте, алқа жұмысының жоспарына немесе Агенттік Төрағасының нұсқауына сәйкес тоқсанында кемінде бір рет өткізіледі. Алқа отырыстарында қаралатын мәселелердің саны шектелмейді.</w:t>
      </w:r>
    </w:p>
    <w:bookmarkEnd w:id="32"/>
    <w:p>
      <w:pPr>
        <w:spacing w:after="0"/>
        <w:ind w:left="0"/>
        <w:jc w:val="both"/>
      </w:pPr>
      <w:r>
        <w:rPr>
          <w:rFonts w:ascii="Times New Roman"/>
          <w:b w:val="false"/>
          <w:i w:val="false"/>
          <w:color w:val="000000"/>
          <w:sz w:val="28"/>
        </w:rPr>
        <w:t>
      Қажет болған жағдайда Агенттік Төрағасының шешімі бойынша кезектен тыс және көшпелі алқа отырыстары өткізіледі.</w:t>
      </w:r>
    </w:p>
    <w:bookmarkStart w:name="z36" w:id="33"/>
    <w:p>
      <w:pPr>
        <w:spacing w:after="0"/>
        <w:ind w:left="0"/>
        <w:jc w:val="both"/>
      </w:pPr>
      <w:r>
        <w:rPr>
          <w:rFonts w:ascii="Times New Roman"/>
          <w:b w:val="false"/>
          <w:i w:val="false"/>
          <w:color w:val="000000"/>
          <w:sz w:val="28"/>
        </w:rPr>
        <w:t>
      25. Агенттік Төрағасы алқаның Төрағасы болып табылады, ол оның жұмысын ұйымдастырады және шешім қабылдау кезінде шешуші дауыс құқығына ие болады.</w:t>
      </w:r>
    </w:p>
    <w:bookmarkEnd w:id="33"/>
    <w:bookmarkStart w:name="z37" w:id="34"/>
    <w:p>
      <w:pPr>
        <w:spacing w:after="0"/>
        <w:ind w:left="0"/>
        <w:jc w:val="both"/>
      </w:pPr>
      <w:r>
        <w:rPr>
          <w:rFonts w:ascii="Times New Roman"/>
          <w:b w:val="false"/>
          <w:i w:val="false"/>
          <w:color w:val="000000"/>
          <w:sz w:val="28"/>
        </w:rPr>
        <w:t>
      26. Алқа Төрағасы алқаның сандық және жеке құрамын,әдетте, орынбасарлары, Агенттіктің құрылымдық бөлімшелері басшылары және өзге де лауазымды тұлғалар қатарынан бекітеді, сондай-ақ алқа отырысын дайындау және өткізу тәртібін белгілейді.</w:t>
      </w:r>
    </w:p>
    <w:bookmarkEnd w:id="34"/>
    <w:p>
      <w:pPr>
        <w:spacing w:after="0"/>
        <w:ind w:left="0"/>
        <w:jc w:val="both"/>
      </w:pPr>
      <w:r>
        <w:rPr>
          <w:rFonts w:ascii="Times New Roman"/>
          <w:b w:val="false"/>
          <w:i w:val="false"/>
          <w:color w:val="000000"/>
          <w:sz w:val="28"/>
        </w:rPr>
        <w:t>
      Алқа отырыстарына өзге де мемлекеттік органдардың өкілдері, сондай-ақ үкіметтік емес ұйымдар мен бұқаралық ақпарат құралдарының өкілдері шақырылуы мүмкін.</w:t>
      </w:r>
    </w:p>
    <w:bookmarkStart w:name="z38" w:id="35"/>
    <w:p>
      <w:pPr>
        <w:spacing w:after="0"/>
        <w:ind w:left="0"/>
        <w:jc w:val="both"/>
      </w:pPr>
      <w:r>
        <w:rPr>
          <w:rFonts w:ascii="Times New Roman"/>
          <w:b w:val="false"/>
          <w:i w:val="false"/>
          <w:color w:val="000000"/>
          <w:sz w:val="28"/>
        </w:rPr>
        <w:t>
      27. Агенттіктің СДТД ҰББалқа отырысының ұйымдастыру дайындықтарын жүзеге асырады, оның іс жүргізуін, қабылданған шешімдердің орындалуына есеп және жалпы бақылау жүргізеді, жыл сайын алқа жұмысының тәжірибесін зерделейді және жинақтап қорытады, оның қызметін жетілдіру шаралары бойынша Агенттік Төрағасына ұсыныстар енгізеді.</w:t>
      </w:r>
    </w:p>
    <w:bookmarkEnd w:id="35"/>
    <w:bookmarkStart w:name="z39" w:id="36"/>
    <w:p>
      <w:pPr>
        <w:spacing w:after="0"/>
        <w:ind w:left="0"/>
        <w:jc w:val="both"/>
      </w:pPr>
      <w:r>
        <w:rPr>
          <w:rFonts w:ascii="Times New Roman"/>
          <w:b w:val="false"/>
          <w:i w:val="false"/>
          <w:color w:val="000000"/>
          <w:sz w:val="28"/>
        </w:rPr>
        <w:t>
      28. Агенттіктің құрылымдық бөлімшелері алқаға материалдар даярлау үшін (отырысты жоспарлаған күннен күнтізбелік 15 күн бұрын) Агенттіктің СДТД ҰББ-ға Төрағаның жетекшілік ететін орынбасарымен, не міндеттерді бөлуге сәйкес Аппарат басшысымен келісіліп шақырылған адамдардың тізімін, шешім жобасына ұсыныстар мен Агенттік басшылығының баяндамаларына (жедел-қызметтік әрекеттің қорытындылары, кемшіліктері, келелі мәселелері және жақын арадағы перспективалық міндеттер туралы) бөлімдерді ұсынады.</w:t>
      </w:r>
    </w:p>
    <w:bookmarkEnd w:id="36"/>
    <w:p>
      <w:pPr>
        <w:spacing w:after="0"/>
        <w:ind w:left="0"/>
        <w:jc w:val="both"/>
      </w:pPr>
      <w:r>
        <w:rPr>
          <w:rFonts w:ascii="Times New Roman"/>
          <w:b w:val="false"/>
          <w:i w:val="false"/>
          <w:color w:val="000000"/>
          <w:sz w:val="28"/>
        </w:rPr>
        <w:t>
      Алқа шешімінің жобасына ұсыныстар көлемі 2 парақтан аспайтын (сол жақ жиегі - 2,5 см, оң жақ жиегі - 1,5 см, колонтитулдар - 2,5 см;</w:t>
      </w:r>
    </w:p>
    <w:p>
      <w:pPr>
        <w:spacing w:after="0"/>
        <w:ind w:left="0"/>
        <w:jc w:val="both"/>
      </w:pPr>
      <w:r>
        <w:rPr>
          <w:rFonts w:ascii="Times New Roman"/>
          <w:b w:val="false"/>
          <w:i w:val="false"/>
          <w:color w:val="000000"/>
          <w:sz w:val="28"/>
        </w:rPr>
        <w:t>
      қаріп - "ТimesNewRoman" № 14 өлшемдегі (қосымшаларда кіші өлшемдегі, бірақ № 10-нан кіші емес қаріп қолданылуы мүмкін);</w:t>
      </w:r>
    </w:p>
    <w:p>
      <w:pPr>
        <w:spacing w:after="0"/>
        <w:ind w:left="0"/>
        <w:jc w:val="both"/>
      </w:pPr>
      <w:r>
        <w:rPr>
          <w:rFonts w:ascii="Times New Roman"/>
          <w:b w:val="false"/>
          <w:i w:val="false"/>
          <w:color w:val="000000"/>
          <w:sz w:val="28"/>
        </w:rPr>
        <w:t>
      жоларалық интервал - бір жолдық;</w:t>
      </w:r>
    </w:p>
    <w:p>
      <w:pPr>
        <w:spacing w:after="0"/>
        <w:ind w:left="0"/>
        <w:jc w:val="both"/>
      </w:pPr>
      <w:r>
        <w:rPr>
          <w:rFonts w:ascii="Times New Roman"/>
          <w:b w:val="false"/>
          <w:i w:val="false"/>
          <w:color w:val="000000"/>
          <w:sz w:val="28"/>
        </w:rPr>
        <w:t>
      абзацтық шегініс (бірінші жолдың шегінісі) - 1,25 см) жедел-қызметтік әрекетті жетілдіру, жұмыста орын алған кемшіліктерді жою туралы бастамаларды қамтуы тиіс.</w:t>
      </w:r>
    </w:p>
    <w:p>
      <w:pPr>
        <w:spacing w:after="0"/>
        <w:ind w:left="0"/>
        <w:jc w:val="both"/>
      </w:pPr>
      <w:r>
        <w:rPr>
          <w:rFonts w:ascii="Times New Roman"/>
          <w:b w:val="false"/>
          <w:i w:val="false"/>
          <w:color w:val="000000"/>
          <w:sz w:val="28"/>
        </w:rPr>
        <w:t>
      Алқа отырыстарын жедел жүргізу талап етілетін жағдайларда материалдарды Агенттіктің ӘЖД ҰББ Агенттіктің Аппарат басшысының келісуімен материалдарды ұсыну мерзімдерін белгілейді.</w:t>
      </w:r>
    </w:p>
    <w:p>
      <w:pPr>
        <w:spacing w:after="0"/>
        <w:ind w:left="0"/>
        <w:jc w:val="both"/>
      </w:pPr>
      <w:r>
        <w:rPr>
          <w:rFonts w:ascii="Times New Roman"/>
          <w:b w:val="false"/>
          <w:i w:val="false"/>
          <w:color w:val="000000"/>
          <w:sz w:val="28"/>
        </w:rPr>
        <w:t>
      Алқа материалдары көлемі 10 беттен аспайтын анықтамадан, отырыс өткізу тәртібі туралы бөлімнен, алқа шешімдерінің жобаларынан, баспасөз мәліметінен, қатысатын, шақырылған және алқа отырысында сөз сөйлейтін адамдардың тізімдерінен, есеп беретіндерге қойылатын сұрақтардан тұрады. Аталған құжаттар Агенттік Төрағасының жетекшілік ететін орынбасарымен келісіледі.</w:t>
      </w:r>
    </w:p>
    <w:p>
      <w:pPr>
        <w:spacing w:after="0"/>
        <w:ind w:left="0"/>
        <w:jc w:val="both"/>
      </w:pPr>
      <w:r>
        <w:rPr>
          <w:rFonts w:ascii="Times New Roman"/>
          <w:b w:val="false"/>
          <w:i w:val="false"/>
          <w:color w:val="000000"/>
          <w:sz w:val="28"/>
        </w:rPr>
        <w:t>
      Өткізу тәртібі туралы бөлім және алқа шешімдерінің жобасы орыс және мемлекеттік тілдерде әзірленеді.</w:t>
      </w:r>
    </w:p>
    <w:p>
      <w:pPr>
        <w:spacing w:after="0"/>
        <w:ind w:left="0"/>
        <w:jc w:val="both"/>
      </w:pPr>
      <w:r>
        <w:rPr>
          <w:rFonts w:ascii="Times New Roman"/>
          <w:b w:val="false"/>
          <w:i w:val="false"/>
          <w:color w:val="000000"/>
          <w:sz w:val="28"/>
        </w:rPr>
        <w:t>
      Алқа отырысының шешімінде талдаудың, қорытудың немесе тексеріс нәтижелерінің негізгі қорытындылары, заңдылықтың бұзылуын болдырмау туралы ұсыныстар мен жұмысты ұйымдастырудағы кемшіліктер, заңдылық пен құқықтық тәртіпті бекіту шаралары көрсетілуі керек.</w:t>
      </w:r>
    </w:p>
    <w:bookmarkStart w:name="z40" w:id="37"/>
    <w:p>
      <w:pPr>
        <w:spacing w:after="0"/>
        <w:ind w:left="0"/>
        <w:jc w:val="both"/>
      </w:pPr>
      <w:r>
        <w:rPr>
          <w:rFonts w:ascii="Times New Roman"/>
          <w:b w:val="false"/>
          <w:i w:val="false"/>
          <w:color w:val="000000"/>
          <w:sz w:val="28"/>
        </w:rPr>
        <w:t>
      29. Агенттіктің СДТД ҰББ Агенттік басшылығымен келісілген алқа материалдарын (шақыру қағазы, регламент, анықтамалар, өткізу тәртібі, қатысушылардың (шақырылғандардың, сөйлеушілердің) тізімі, шешімнің жобасы, есеп беретіндерге сұрақтардың тізбесі) Төрағаға және алқа мүшелеріне, оның отырысына дейін 3 жұмыс күні қалғанда ұсынады.</w:t>
      </w:r>
    </w:p>
    <w:bookmarkEnd w:id="37"/>
    <w:p>
      <w:pPr>
        <w:spacing w:after="0"/>
        <w:ind w:left="0"/>
        <w:jc w:val="both"/>
      </w:pPr>
      <w:r>
        <w:rPr>
          <w:rFonts w:ascii="Times New Roman"/>
          <w:b w:val="false"/>
          <w:i w:val="false"/>
          <w:color w:val="000000"/>
          <w:sz w:val="28"/>
        </w:rPr>
        <w:t>
      Алқа отырысы туралы оның қатысушылары күн тәртібі, күні, уақыты және отырыстың өткізілетін орны көрсетілген хабарлама арқылы хабарланады.</w:t>
      </w:r>
    </w:p>
    <w:p>
      <w:pPr>
        <w:spacing w:after="0"/>
        <w:ind w:left="0"/>
        <w:jc w:val="both"/>
      </w:pPr>
      <w:r>
        <w:rPr>
          <w:rFonts w:ascii="Times New Roman"/>
          <w:b w:val="false"/>
          <w:i w:val="false"/>
          <w:color w:val="000000"/>
          <w:sz w:val="28"/>
        </w:rPr>
        <w:t>
      Мүдделі адамдарға алқа қарауына енгізілетін анықтамаларды, хабарламаны жолдауды және шақырылған адамдардың келуін, алқа қатысушыларын отырғызуды Агенттіктің СДТД ҰББ қамтамасыз етеді.</w:t>
      </w:r>
    </w:p>
    <w:bookmarkStart w:name="z41" w:id="38"/>
    <w:p>
      <w:pPr>
        <w:spacing w:after="0"/>
        <w:ind w:left="0"/>
        <w:jc w:val="both"/>
      </w:pPr>
      <w:r>
        <w:rPr>
          <w:rFonts w:ascii="Times New Roman"/>
          <w:b w:val="false"/>
          <w:i w:val="false"/>
          <w:color w:val="000000"/>
          <w:sz w:val="28"/>
        </w:rPr>
        <w:t>
      30. Алқаның қарауына енгізілетін материалдардың уақтылы және сапалы әзірленуі үшін Агенттіктің құрылымдық бөлімшелерінің басшылары және оларға Төрағаның жетекшілік ететін орынбасарлары жауапкершілікте болады.</w:t>
      </w:r>
    </w:p>
    <w:bookmarkEnd w:id="38"/>
    <w:p>
      <w:pPr>
        <w:spacing w:after="0"/>
        <w:ind w:left="0"/>
        <w:jc w:val="both"/>
      </w:pPr>
      <w:r>
        <w:rPr>
          <w:rFonts w:ascii="Times New Roman"/>
          <w:b w:val="false"/>
          <w:i w:val="false"/>
          <w:color w:val="000000"/>
          <w:sz w:val="28"/>
        </w:rPr>
        <w:t>
      Егер алқа отырысына оның мүшелерінің жалпы санынан кемінде үштен екісі қатысса, заңды болып саналады.</w:t>
      </w:r>
    </w:p>
    <w:p>
      <w:pPr>
        <w:spacing w:after="0"/>
        <w:ind w:left="0"/>
        <w:jc w:val="both"/>
      </w:pPr>
      <w:r>
        <w:rPr>
          <w:rFonts w:ascii="Times New Roman"/>
          <w:b w:val="false"/>
          <w:i w:val="false"/>
          <w:color w:val="000000"/>
          <w:sz w:val="28"/>
        </w:rPr>
        <w:t>
      Алқа мүшелері отырыстарға алмастыру құқығынсыз қатысады.</w:t>
      </w:r>
    </w:p>
    <w:p>
      <w:pPr>
        <w:spacing w:after="0"/>
        <w:ind w:left="0"/>
        <w:jc w:val="both"/>
      </w:pPr>
      <w:r>
        <w:rPr>
          <w:rFonts w:ascii="Times New Roman"/>
          <w:b w:val="false"/>
          <w:i w:val="false"/>
          <w:color w:val="000000"/>
          <w:sz w:val="28"/>
        </w:rPr>
        <w:t>
      Қарастырылатын мәселелер бойынша алқа шешімдері қатысып отырған алқа мүшелерінің көпшілік дауысымен қабылданады. Алқамен талқыланатын мәселе бойынша келіспеушіліктер туындаған жағдайда Агенттік Төрағасы түпкілікті шешім қабылдайды. Алқа мүшесінің (мүшелерінің) ерекше пікірі осы жағдайда ерекше пікір айтқан адам қол қоюы тиіс отырыс хаттамасында көрсетіледі.</w:t>
      </w:r>
    </w:p>
    <w:p>
      <w:pPr>
        <w:spacing w:after="0"/>
        <w:ind w:left="0"/>
        <w:jc w:val="both"/>
      </w:pPr>
      <w:r>
        <w:rPr>
          <w:rFonts w:ascii="Times New Roman"/>
          <w:b w:val="false"/>
          <w:i w:val="false"/>
          <w:color w:val="000000"/>
          <w:sz w:val="28"/>
        </w:rPr>
        <w:t>
      Алқа отырысы хаттамаланады, қажет болған жағдайда алқа төрағасының шешіміне сәйкес бейнежазба және селекторлық қосылу жүргізіледі.</w:t>
      </w:r>
    </w:p>
    <w:bookmarkStart w:name="z42" w:id="39"/>
    <w:p>
      <w:pPr>
        <w:spacing w:after="0"/>
        <w:ind w:left="0"/>
        <w:jc w:val="both"/>
      </w:pPr>
      <w:r>
        <w:rPr>
          <w:rFonts w:ascii="Times New Roman"/>
          <w:b w:val="false"/>
          <w:i w:val="false"/>
          <w:color w:val="000000"/>
          <w:sz w:val="28"/>
        </w:rPr>
        <w:t>
      31. Алқа шешімі қазақ тілінде елтаңбалық бланкіде хаттама түрінде ресімделеді (қажет болған жағдайда орыс тіліндегі нұсқасы қоса тіркеледі) және алқа өткізілген күннен бастап 5 жұмыс күнінен кешіктірмей алқа Төрағасына қол қоюға ұсынады.</w:t>
      </w:r>
    </w:p>
    <w:bookmarkEnd w:id="39"/>
    <w:bookmarkStart w:name="z43" w:id="40"/>
    <w:p>
      <w:pPr>
        <w:spacing w:after="0"/>
        <w:ind w:left="0"/>
        <w:jc w:val="both"/>
      </w:pPr>
      <w:r>
        <w:rPr>
          <w:rFonts w:ascii="Times New Roman"/>
          <w:b w:val="false"/>
          <w:i w:val="false"/>
          <w:color w:val="000000"/>
          <w:sz w:val="28"/>
        </w:rPr>
        <w:t>
      32. Агенттік Төрағасы қол қойғаннан кейін алқа шешімі немесе хаттамадан үзінді онда орындаушы ретінде көрсетілген Агенттіктің құрылымдық бөлімшелеріне тез арада танысу және орындау үшін жолданады.</w:t>
      </w:r>
    </w:p>
    <w:bookmarkEnd w:id="40"/>
    <w:p>
      <w:pPr>
        <w:spacing w:after="0"/>
        <w:ind w:left="0"/>
        <w:jc w:val="both"/>
      </w:pPr>
      <w:r>
        <w:rPr>
          <w:rFonts w:ascii="Times New Roman"/>
          <w:b w:val="false"/>
          <w:i w:val="false"/>
          <w:color w:val="000000"/>
          <w:sz w:val="28"/>
        </w:rPr>
        <w:t>
      Алқа шешімдерінің сапалы және уақтылы орындалуын қамтамасыз ету мақсатында олардың тұжырымдамасы тура шараларды қабылдау туралы нақты және анық тапсырмалардан тұруы тиіс.</w:t>
      </w:r>
    </w:p>
    <w:bookmarkStart w:name="z44" w:id="41"/>
    <w:p>
      <w:pPr>
        <w:spacing w:after="0"/>
        <w:ind w:left="0"/>
        <w:jc w:val="both"/>
      </w:pPr>
      <w:r>
        <w:rPr>
          <w:rFonts w:ascii="Times New Roman"/>
          <w:b w:val="false"/>
          <w:i w:val="false"/>
          <w:color w:val="000000"/>
          <w:sz w:val="28"/>
        </w:rPr>
        <w:t>
      33. Алқа отырысы хаттамасының тармақтарын орындауды құжаттарда көрсетілген мерзімде оларда атап көрсетілгеннегізгі орындаушылар жүзеге асырады. Тармақтың орындалу мерзімі анықталмаған жағдайда немесе ақпаратты ұсынудың кезеңді мерзімі көрсетілген болса, онда ол мәжілісті өткізген күннен бастап жыл ішінде орындалуға жатады.</w:t>
      </w:r>
    </w:p>
    <w:bookmarkEnd w:id="41"/>
    <w:p>
      <w:pPr>
        <w:spacing w:after="0"/>
        <w:ind w:left="0"/>
        <w:jc w:val="both"/>
      </w:pPr>
      <w:r>
        <w:rPr>
          <w:rFonts w:ascii="Times New Roman"/>
          <w:b w:val="false"/>
          <w:i w:val="false"/>
          <w:color w:val="000000"/>
          <w:sz w:val="28"/>
        </w:rPr>
        <w:t>
      Агенттіктің алқа отырыстарында қарау үшін құжаттарды дайындау мерзімдері мен сапасының өрескел бұзылуының, алқа қабылдаған шешімдердің орындалмауының әрбір жағдайы бойынша Агенттіктің Аппарат басшысы орындаушылардан бұзушылыққа жол берген жұмыскерді тәртіптік жауапкершілікке тарту туралы мәселені көтере отырып, Агенттік Төрағасына баяндау үшін түсініктемені талап етеді.</w:t>
      </w:r>
    </w:p>
    <w:bookmarkStart w:name="z45" w:id="42"/>
    <w:p>
      <w:pPr>
        <w:spacing w:after="0"/>
        <w:ind w:left="0"/>
        <w:jc w:val="both"/>
      </w:pPr>
      <w:r>
        <w:rPr>
          <w:rFonts w:ascii="Times New Roman"/>
          <w:b w:val="false"/>
          <w:i w:val="false"/>
          <w:color w:val="000000"/>
          <w:sz w:val="28"/>
        </w:rPr>
        <w:t>
      34. Баспасөз қызметі Агенттіктің ресми веб-сайтына алқа жұмысының қорытындылары туралы ақпаратты орналастырады.</w:t>
      </w:r>
    </w:p>
    <w:bookmarkEnd w:id="42"/>
    <w:bookmarkStart w:name="z46" w:id="43"/>
    <w:p>
      <w:pPr>
        <w:spacing w:after="0"/>
        <w:ind w:left="0"/>
        <w:jc w:val="left"/>
      </w:pPr>
      <w:r>
        <w:rPr>
          <w:rFonts w:ascii="Times New Roman"/>
          <w:b/>
          <w:i w:val="false"/>
          <w:color w:val="000000"/>
        </w:rPr>
        <w:t xml:space="preserve"> 3-параграф. Агенттіктің аппарат мәжілісін жоспарлау, дайындау және өткізу тәртібі</w:t>
      </w:r>
    </w:p>
    <w:bookmarkEnd w:id="43"/>
    <w:bookmarkStart w:name="z47" w:id="44"/>
    <w:p>
      <w:pPr>
        <w:spacing w:after="0"/>
        <w:ind w:left="0"/>
        <w:jc w:val="both"/>
      </w:pPr>
      <w:r>
        <w:rPr>
          <w:rFonts w:ascii="Times New Roman"/>
          <w:b w:val="false"/>
          <w:i w:val="false"/>
          <w:color w:val="000000"/>
          <w:sz w:val="28"/>
        </w:rPr>
        <w:t>
      35. Агенттік Төрағасында өтетін аппарат мәжілістері кемінде аптасына бір рет Төраға орынбасарлары мен Агенттіктің құрылымдық бөлімшелерінің басшыларын тыңдай отырып өткізіледі.</w:t>
      </w:r>
    </w:p>
    <w:bookmarkEnd w:id="44"/>
    <w:bookmarkStart w:name="z48" w:id="45"/>
    <w:p>
      <w:pPr>
        <w:spacing w:after="0"/>
        <w:ind w:left="0"/>
        <w:jc w:val="both"/>
      </w:pPr>
      <w:r>
        <w:rPr>
          <w:rFonts w:ascii="Times New Roman"/>
          <w:b w:val="false"/>
          <w:i w:val="false"/>
          <w:color w:val="000000"/>
          <w:sz w:val="28"/>
        </w:rPr>
        <w:t>
      36. Агенттіктің СДТД ҰББ аппарат мәжілістерінің ұйымдастыру дайындықтарын жүзеге асырады, олардың іс қағаздарын жүргізеді.</w:t>
      </w:r>
    </w:p>
    <w:bookmarkEnd w:id="45"/>
    <w:bookmarkStart w:name="z49" w:id="46"/>
    <w:p>
      <w:pPr>
        <w:spacing w:after="0"/>
        <w:ind w:left="0"/>
        <w:jc w:val="both"/>
      </w:pPr>
      <w:r>
        <w:rPr>
          <w:rFonts w:ascii="Times New Roman"/>
          <w:b w:val="false"/>
          <w:i w:val="false"/>
          <w:color w:val="000000"/>
          <w:sz w:val="28"/>
        </w:rPr>
        <w:t>
      37. Алқа мәжілістері кестесінің жобасын Төрағаның орынбасарларымен және аппарат басшысымен келісілген Агенттіктің құрылымдық бөлімшелері ұсыныстарының негізінде Агенттіктің СДТД ҰББ бір айға әзірлейді, жоспарлаған кезеңнен күнтізбелік 10 күн бұрын Агенттік Төрағасына бекіту үшін ұсынады.</w:t>
      </w:r>
    </w:p>
    <w:bookmarkEnd w:id="46"/>
    <w:p>
      <w:pPr>
        <w:spacing w:after="0"/>
        <w:ind w:left="0"/>
        <w:jc w:val="both"/>
      </w:pPr>
      <w:r>
        <w:rPr>
          <w:rFonts w:ascii="Times New Roman"/>
          <w:b w:val="false"/>
          <w:i w:val="false"/>
          <w:color w:val="000000"/>
          <w:sz w:val="28"/>
        </w:rPr>
        <w:t>
      Аппарат мәжілістері кестесінің жобасы сұрақтардың атауынан, оны қараудың мерзімдері және жауапты орындаушылар туралы мәліметтерден тұруы тиіс.</w:t>
      </w:r>
    </w:p>
    <w:bookmarkStart w:name="z50" w:id="47"/>
    <w:p>
      <w:pPr>
        <w:spacing w:after="0"/>
        <w:ind w:left="0"/>
        <w:jc w:val="both"/>
      </w:pPr>
      <w:r>
        <w:rPr>
          <w:rFonts w:ascii="Times New Roman"/>
          <w:b w:val="false"/>
          <w:i w:val="false"/>
          <w:color w:val="000000"/>
          <w:sz w:val="28"/>
        </w:rPr>
        <w:t>
      38. Агенттіктің құрылымдық бөлімшелерінің басшылары (жауапты орындаушылар) апта сайын, жұма күні сағат 10-00-ге Агенттіктің СДТД ҰББ-ға аппарат мәжілістері материалдарын (Төрағаның жетекшілік ететін орынбасарымен, не міндеттерді бөлуге сәйкес Аппарат басшысымен келісілген шақыру қағазы, анықтама, өткізу тәртібі, қатысушылардың (сөйлеушілердің)тізімі, шешімнің жобасы) ұсынады.</w:t>
      </w:r>
    </w:p>
    <w:bookmarkEnd w:id="47"/>
    <w:p>
      <w:pPr>
        <w:spacing w:after="0"/>
        <w:ind w:left="0"/>
        <w:jc w:val="both"/>
      </w:pPr>
      <w:r>
        <w:rPr>
          <w:rFonts w:ascii="Times New Roman"/>
          <w:b w:val="false"/>
          <w:i w:val="false"/>
          <w:color w:val="000000"/>
          <w:sz w:val="28"/>
        </w:rPr>
        <w:t>
      Агенттіктің СДТД ҰББ апта сайын жұма күні сағат 12-00-ге Аппарат басшысына аппарат мәжілісінің материалдарын ұсынады.</w:t>
      </w:r>
    </w:p>
    <w:p>
      <w:pPr>
        <w:spacing w:after="0"/>
        <w:ind w:left="0"/>
        <w:jc w:val="both"/>
      </w:pPr>
      <w:r>
        <w:rPr>
          <w:rFonts w:ascii="Times New Roman"/>
          <w:b w:val="false"/>
          <w:i w:val="false"/>
          <w:color w:val="000000"/>
          <w:sz w:val="28"/>
        </w:rPr>
        <w:t>
      Агенттіктің СДТД ҰББ апта сайын жұма күні сағат 16-00-ге аппарат басшысымен өңделген аппарат мәжілісінің материалдарын Агенттік Төрағасына береді.</w:t>
      </w:r>
    </w:p>
    <w:bookmarkStart w:name="z51" w:id="48"/>
    <w:p>
      <w:pPr>
        <w:spacing w:after="0"/>
        <w:ind w:left="0"/>
        <w:jc w:val="both"/>
      </w:pPr>
      <w:r>
        <w:rPr>
          <w:rFonts w:ascii="Times New Roman"/>
          <w:b w:val="false"/>
          <w:i w:val="false"/>
          <w:color w:val="000000"/>
          <w:sz w:val="28"/>
        </w:rPr>
        <w:t>
      39. Агенттіктің аппарат мәжілісінде қарастырылатын мәселелердің шеңберіне: Агенттіктің құрылымдық бөлімшелерінің бағыты бойынша қызметтік әрекетті ұйымдастыру жағдайы, жұмыс нәтижелерін жақсарту жөніндегі шаралар, орындаушылық тәртіптің жағдайы, Агенттіктің құрылымдық бөлімшелері басшыларының есептері, Агенттіктің қызмет тиімділігін қамтамасыз етуге байланысты ағымдағы мәселелер кіреді.</w:t>
      </w:r>
    </w:p>
    <w:bookmarkEnd w:id="48"/>
    <w:p>
      <w:pPr>
        <w:spacing w:after="0"/>
        <w:ind w:left="0"/>
        <w:jc w:val="both"/>
      </w:pPr>
      <w:r>
        <w:rPr>
          <w:rFonts w:ascii="Times New Roman"/>
          <w:b w:val="false"/>
          <w:i w:val="false"/>
          <w:color w:val="000000"/>
          <w:sz w:val="28"/>
        </w:rPr>
        <w:t>
      Қажеттілігіне қарай құрылымдық бөлімшелері басшыларының атқарған жұмысы және Агенттік Төрағасы тапсырмаларының орындалуы туралы хабарламалары тыңдалады.</w:t>
      </w:r>
    </w:p>
    <w:p>
      <w:pPr>
        <w:spacing w:after="0"/>
        <w:ind w:left="0"/>
        <w:jc w:val="both"/>
      </w:pPr>
      <w:r>
        <w:rPr>
          <w:rFonts w:ascii="Times New Roman"/>
          <w:b w:val="false"/>
          <w:i w:val="false"/>
          <w:color w:val="000000"/>
          <w:sz w:val="28"/>
        </w:rPr>
        <w:t>
      Аппараттық мәжілістерге Агенттік Төрағасының орынбасарлары, Аппарат басшысы, құрылымдық және аумақтық бөлімшелердің басшылары қатысады.</w:t>
      </w:r>
    </w:p>
    <w:p>
      <w:pPr>
        <w:spacing w:after="0"/>
        <w:ind w:left="0"/>
        <w:jc w:val="both"/>
      </w:pPr>
      <w:r>
        <w:rPr>
          <w:rFonts w:ascii="Times New Roman"/>
          <w:b w:val="false"/>
          <w:i w:val="false"/>
          <w:color w:val="000000"/>
          <w:sz w:val="28"/>
        </w:rPr>
        <w:t>
      Аппараттық мәжілістерде қарау үшін материалдарды дайындауды Агенттіктің СДТД ҰББ жүргізеді.</w:t>
      </w:r>
    </w:p>
    <w:p>
      <w:pPr>
        <w:spacing w:after="0"/>
        <w:ind w:left="0"/>
        <w:jc w:val="both"/>
      </w:pPr>
      <w:r>
        <w:rPr>
          <w:rFonts w:ascii="Times New Roman"/>
          <w:b w:val="false"/>
          <w:i w:val="false"/>
          <w:color w:val="000000"/>
          <w:sz w:val="28"/>
        </w:rPr>
        <w:t>
      Құрылымдық бөлімшелердің басшылары СДТБ ҰББ сұрау салуы бойынша белгілі бір кезеңде атқарылған жұмыс туралы ақпарат беруге міндетті.</w:t>
      </w:r>
    </w:p>
    <w:p>
      <w:pPr>
        <w:spacing w:after="0"/>
        <w:ind w:left="0"/>
        <w:jc w:val="both"/>
      </w:pPr>
      <w:r>
        <w:rPr>
          <w:rFonts w:ascii="Times New Roman"/>
          <w:b w:val="false"/>
          <w:i w:val="false"/>
          <w:color w:val="000000"/>
          <w:sz w:val="28"/>
        </w:rPr>
        <w:t>
      Ақпараттың көлемі 3 беттен аспауы тиіс (сол жақ жиегі - 2,5 см, оң жақ жиегі - 1,5 см, колонтитулдар - 2,5 см;</w:t>
      </w:r>
    </w:p>
    <w:p>
      <w:pPr>
        <w:spacing w:after="0"/>
        <w:ind w:left="0"/>
        <w:jc w:val="both"/>
      </w:pPr>
      <w:r>
        <w:rPr>
          <w:rFonts w:ascii="Times New Roman"/>
          <w:b w:val="false"/>
          <w:i w:val="false"/>
          <w:color w:val="000000"/>
          <w:sz w:val="28"/>
        </w:rPr>
        <w:t>
      қаріп - "ТimesNewRoman" № 14 өлшемдегі (қосымшаларда кіші өлшемдегі, бірақ № 10-нан кіші емес қаріп қолданылуы мүмкін);</w:t>
      </w:r>
    </w:p>
    <w:p>
      <w:pPr>
        <w:spacing w:after="0"/>
        <w:ind w:left="0"/>
        <w:jc w:val="both"/>
      </w:pPr>
      <w:r>
        <w:rPr>
          <w:rFonts w:ascii="Times New Roman"/>
          <w:b w:val="false"/>
          <w:i w:val="false"/>
          <w:color w:val="000000"/>
          <w:sz w:val="28"/>
        </w:rPr>
        <w:t>
      жоларалық интервал - бір жолдық; абзацтық шегініс (бірінші жолдың шегінісі) - 1,25 см) және қағаз бен электронды тасымалдағышта ұсынылуы тиіс.</w:t>
      </w:r>
    </w:p>
    <w:bookmarkStart w:name="z52" w:id="49"/>
    <w:p>
      <w:pPr>
        <w:spacing w:after="0"/>
        <w:ind w:left="0"/>
        <w:jc w:val="both"/>
      </w:pPr>
      <w:r>
        <w:rPr>
          <w:rFonts w:ascii="Times New Roman"/>
          <w:b w:val="false"/>
          <w:i w:val="false"/>
          <w:color w:val="000000"/>
          <w:sz w:val="28"/>
        </w:rPr>
        <w:t>
      40. Аппарат мәжілісін өткізетін орынды дайындау және ресімдеу Агенттіктің СДТД ҰББ-мен оны өткізуге 1 күн қалғанда жүргізіледі.</w:t>
      </w:r>
    </w:p>
    <w:bookmarkEnd w:id="49"/>
    <w:p>
      <w:pPr>
        <w:spacing w:after="0"/>
        <w:ind w:left="0"/>
        <w:jc w:val="both"/>
      </w:pPr>
      <w:r>
        <w:rPr>
          <w:rFonts w:ascii="Times New Roman"/>
          <w:b w:val="false"/>
          <w:i w:val="false"/>
          <w:color w:val="000000"/>
          <w:sz w:val="28"/>
        </w:rPr>
        <w:t>
      Агенттіктің СДТД ҰББ аппарат мәжілісіне қатысушыларды отырғызу сызбасын дайындайды.</w:t>
      </w:r>
    </w:p>
    <w:bookmarkStart w:name="z53" w:id="50"/>
    <w:p>
      <w:pPr>
        <w:spacing w:after="0"/>
        <w:ind w:left="0"/>
        <w:jc w:val="both"/>
      </w:pPr>
      <w:r>
        <w:rPr>
          <w:rFonts w:ascii="Times New Roman"/>
          <w:b w:val="false"/>
          <w:i w:val="false"/>
          <w:color w:val="000000"/>
          <w:sz w:val="28"/>
        </w:rPr>
        <w:t>
      41.Аппарат мәжілісінің шешімдерін Агенттіктің СДТД ҰББ мәжіліс өткізгеннен кейін үш жұмыс күні ішінде дайындалуы және жауапты орындаушыға орындау үшін жолдануы тиісхаттама түрінде ресімдейді.</w:t>
      </w:r>
    </w:p>
    <w:bookmarkEnd w:id="50"/>
    <w:p>
      <w:pPr>
        <w:spacing w:after="0"/>
        <w:ind w:left="0"/>
        <w:jc w:val="both"/>
      </w:pPr>
      <w:r>
        <w:rPr>
          <w:rFonts w:ascii="Times New Roman"/>
          <w:b w:val="false"/>
          <w:i w:val="false"/>
          <w:color w:val="000000"/>
          <w:sz w:val="28"/>
        </w:rPr>
        <w:t>
      Аппарат мәжілісінің хаттамасы қаралып отырған мәселе бойынша анықтамада жазылған қорытындылар мен ұсыныстардан, сондай-ақ мәжіліс барысында берілген тапсырмалардан шығуы, нақты, қысқа, жауапты орындаушыларды және іс жүзіндегі орындалу уақытын көрсете отырып құрылуы тиіс.</w:t>
      </w:r>
    </w:p>
    <w:bookmarkStart w:name="z54" w:id="51"/>
    <w:p>
      <w:pPr>
        <w:spacing w:after="0"/>
        <w:ind w:left="0"/>
        <w:jc w:val="both"/>
      </w:pPr>
      <w:r>
        <w:rPr>
          <w:rFonts w:ascii="Times New Roman"/>
          <w:b w:val="false"/>
          <w:i w:val="false"/>
          <w:color w:val="000000"/>
          <w:sz w:val="28"/>
        </w:rPr>
        <w:t>
      42. Аппарат мәжілісінің хаттамаларын тіркеуді Агенттіктің СДТД ҰББ жеке журналда жүргізеді.</w:t>
      </w:r>
    </w:p>
    <w:bookmarkEnd w:id="51"/>
    <w:bookmarkStart w:name="z55" w:id="52"/>
    <w:p>
      <w:pPr>
        <w:spacing w:after="0"/>
        <w:ind w:left="0"/>
        <w:jc w:val="both"/>
      </w:pPr>
      <w:r>
        <w:rPr>
          <w:rFonts w:ascii="Times New Roman"/>
          <w:b w:val="false"/>
          <w:i w:val="false"/>
          <w:color w:val="000000"/>
          <w:sz w:val="28"/>
        </w:rPr>
        <w:t>
      43. Аппарат мәжілісінің қарауына енгізілетін материалдардың уақтылы және сапалы әзірленуі үшін Агенттіктің құрылымдық бөлімшелерінің басшылары және оларға Төрағаның жетекшілік ететін орынбасарлары, Аппарат басшысы жауапкершілікте болады.</w:t>
      </w:r>
    </w:p>
    <w:bookmarkEnd w:id="52"/>
    <w:bookmarkStart w:name="z56" w:id="53"/>
    <w:p>
      <w:pPr>
        <w:spacing w:after="0"/>
        <w:ind w:left="0"/>
        <w:jc w:val="both"/>
      </w:pPr>
      <w:r>
        <w:rPr>
          <w:rFonts w:ascii="Times New Roman"/>
          <w:b w:val="false"/>
          <w:i w:val="false"/>
          <w:color w:val="000000"/>
          <w:sz w:val="28"/>
        </w:rPr>
        <w:t>
      44. Аппарат мәжілісі шешімдерінің уақтылы және сапалы орындалуын бақылауды Агенттіктің СДТД ҰББ жүзеге асырады.</w:t>
      </w:r>
    </w:p>
    <w:bookmarkEnd w:id="53"/>
    <w:bookmarkStart w:name="z57" w:id="54"/>
    <w:p>
      <w:pPr>
        <w:spacing w:after="0"/>
        <w:ind w:left="0"/>
        <w:jc w:val="left"/>
      </w:pPr>
      <w:r>
        <w:rPr>
          <w:rFonts w:ascii="Times New Roman"/>
          <w:b/>
          <w:i w:val="false"/>
          <w:color w:val="000000"/>
        </w:rPr>
        <w:t xml:space="preserve"> 4-параграф.Агенттіктің жедел және селекторлық мәжілістерін ұйымдастыру жұмысы</w:t>
      </w:r>
    </w:p>
    <w:bookmarkEnd w:id="54"/>
    <w:bookmarkStart w:name="z58" w:id="55"/>
    <w:p>
      <w:pPr>
        <w:spacing w:after="0"/>
        <w:ind w:left="0"/>
        <w:jc w:val="both"/>
      </w:pPr>
      <w:r>
        <w:rPr>
          <w:rFonts w:ascii="Times New Roman"/>
          <w:b w:val="false"/>
          <w:i w:val="false"/>
          <w:color w:val="000000"/>
          <w:sz w:val="28"/>
        </w:rPr>
        <w:t>
      45. Алқада талқылауды талап етпейтін жедел-қызметтік әрекетті ұйымдастыру мәселелері Төрағада, оның орынбасарларында, Аппарат басшысында, Агенттіктің құрылымдық бөлімшелері басшыларында өтетін Агенттіктің жедел мәжілістерінде қарастырылады.</w:t>
      </w:r>
    </w:p>
    <w:bookmarkEnd w:id="55"/>
    <w:bookmarkStart w:name="z59" w:id="56"/>
    <w:p>
      <w:pPr>
        <w:spacing w:after="0"/>
        <w:ind w:left="0"/>
        <w:jc w:val="both"/>
      </w:pPr>
      <w:r>
        <w:rPr>
          <w:rFonts w:ascii="Times New Roman"/>
          <w:b w:val="false"/>
          <w:i w:val="false"/>
          <w:color w:val="000000"/>
          <w:sz w:val="28"/>
        </w:rPr>
        <w:t>
      46. Жедел мәжіліске Агенттік басшылығының келісімі бойынша Қазақстан Республикасының өзге де мемлекеттік органдарының өкілдері шақырылуы мүмкін.</w:t>
      </w:r>
    </w:p>
    <w:bookmarkEnd w:id="56"/>
    <w:bookmarkStart w:name="z60" w:id="57"/>
    <w:p>
      <w:pPr>
        <w:spacing w:after="0"/>
        <w:ind w:left="0"/>
        <w:jc w:val="both"/>
      </w:pPr>
      <w:r>
        <w:rPr>
          <w:rFonts w:ascii="Times New Roman"/>
          <w:b w:val="false"/>
          <w:i w:val="false"/>
          <w:color w:val="000000"/>
          <w:sz w:val="28"/>
        </w:rPr>
        <w:t>
      47. Жедел мәжіліске қатысушылардың құрамын қарастырылатын мәселеге байланысты жедел мәжіліске төрағалық етуші белгілейді.</w:t>
      </w:r>
    </w:p>
    <w:bookmarkEnd w:id="57"/>
    <w:bookmarkStart w:name="z61" w:id="58"/>
    <w:p>
      <w:pPr>
        <w:spacing w:after="0"/>
        <w:ind w:left="0"/>
        <w:jc w:val="both"/>
      </w:pPr>
      <w:r>
        <w:rPr>
          <w:rFonts w:ascii="Times New Roman"/>
          <w:b w:val="false"/>
          <w:i w:val="false"/>
          <w:color w:val="000000"/>
          <w:sz w:val="28"/>
        </w:rPr>
        <w:t>
      48. Жедел мәжілісті ұйымдастыруды, өткізілетін орынды дайындауды және ресімдеуді оның өткізілуіне дейін бір күн бұрын мәселеге бастамашылық жасаған Агенттіктің құрылымдық бөлімшелері жүзеге асырады.</w:t>
      </w:r>
    </w:p>
    <w:bookmarkEnd w:id="58"/>
    <w:p>
      <w:pPr>
        <w:spacing w:after="0"/>
        <w:ind w:left="0"/>
        <w:jc w:val="both"/>
      </w:pPr>
      <w:r>
        <w:rPr>
          <w:rFonts w:ascii="Times New Roman"/>
          <w:b w:val="false"/>
          <w:i w:val="false"/>
          <w:color w:val="000000"/>
          <w:sz w:val="28"/>
        </w:rPr>
        <w:t>
      Агенттіктің бастамашылық жасаған құрылымдық бөлімшесі жедел немесе селекторлық мәжіліске қатысушылардың отырғызу сызбасын дайындайды.</w:t>
      </w:r>
    </w:p>
    <w:bookmarkStart w:name="z62" w:id="59"/>
    <w:p>
      <w:pPr>
        <w:spacing w:after="0"/>
        <w:ind w:left="0"/>
        <w:jc w:val="both"/>
      </w:pPr>
      <w:r>
        <w:rPr>
          <w:rFonts w:ascii="Times New Roman"/>
          <w:b w:val="false"/>
          <w:i w:val="false"/>
          <w:color w:val="000000"/>
          <w:sz w:val="28"/>
        </w:rPr>
        <w:t>
      49. Жедел мәжіліс шешімінің жобасы Төрағаның қаралатын мәселелерге жетекшілік ететін орынбасарымен және Аппарат басшысымен алдын ала келісілуге жатады.</w:t>
      </w:r>
    </w:p>
    <w:bookmarkEnd w:id="59"/>
    <w:bookmarkStart w:name="z63" w:id="60"/>
    <w:p>
      <w:pPr>
        <w:spacing w:after="0"/>
        <w:ind w:left="0"/>
        <w:jc w:val="both"/>
      </w:pPr>
      <w:r>
        <w:rPr>
          <w:rFonts w:ascii="Times New Roman"/>
          <w:b w:val="false"/>
          <w:i w:val="false"/>
          <w:color w:val="000000"/>
          <w:sz w:val="28"/>
        </w:rPr>
        <w:t>
      50. Агенттіктің аумақтық бөлімшелерінің басшыларымен селекторлық мәжіліс, әдетте, айына бір рет өткізіледі.</w:t>
      </w:r>
    </w:p>
    <w:bookmarkEnd w:id="60"/>
    <w:bookmarkStart w:name="z64" w:id="61"/>
    <w:p>
      <w:pPr>
        <w:spacing w:after="0"/>
        <w:ind w:left="0"/>
        <w:jc w:val="both"/>
      </w:pPr>
      <w:r>
        <w:rPr>
          <w:rFonts w:ascii="Times New Roman"/>
          <w:b w:val="false"/>
          <w:i w:val="false"/>
          <w:color w:val="000000"/>
          <w:sz w:val="28"/>
        </w:rPr>
        <w:t>
      51. Селекторлық мәжілістерді ұйымдастыруды, өткізілетін орынды дайындауды және ресімдеуді мәселеге бастамашылық жасаған Агенттіктің құрылымдық бөлімшелері және СДТД Ақпараттық-техникалық басқармасы (бейнеконференцбайланысын пайдалану кезінде) жүзеге асырады.</w:t>
      </w:r>
    </w:p>
    <w:bookmarkEnd w:id="61"/>
    <w:p>
      <w:pPr>
        <w:spacing w:after="0"/>
        <w:ind w:left="0"/>
        <w:jc w:val="both"/>
      </w:pPr>
      <w:r>
        <w:rPr>
          <w:rFonts w:ascii="Times New Roman"/>
          <w:b w:val="false"/>
          <w:i w:val="false"/>
          <w:color w:val="000000"/>
          <w:sz w:val="28"/>
        </w:rPr>
        <w:t>
      Селекторлық мәжілісті өткізуге бастамашылық жасаған Агенттіктің құрылымдық бөлімшелері мәжілістің басталуына 2 жұмыс күні қалғанда материалдарды Агенттік Төрағасына ұсынады.</w:t>
      </w:r>
    </w:p>
    <w:bookmarkStart w:name="z65" w:id="62"/>
    <w:p>
      <w:pPr>
        <w:spacing w:after="0"/>
        <w:ind w:left="0"/>
        <w:jc w:val="both"/>
      </w:pPr>
      <w:r>
        <w:rPr>
          <w:rFonts w:ascii="Times New Roman"/>
          <w:b w:val="false"/>
          <w:i w:val="false"/>
          <w:color w:val="000000"/>
          <w:sz w:val="28"/>
        </w:rPr>
        <w:t>
      52. Жедел мәжілістердің қарауына енгізілетін материалдардың уақтылы және сапалы әзірленуі үшін Агенттіктің құрылымдық бөлімшелерінің басшылары және оларға Төрағаның жетекшілік ететін орынбасарлары жауапкершілікте болады.</w:t>
      </w:r>
    </w:p>
    <w:bookmarkEnd w:id="62"/>
    <w:bookmarkStart w:name="z66" w:id="63"/>
    <w:p>
      <w:pPr>
        <w:spacing w:after="0"/>
        <w:ind w:left="0"/>
        <w:jc w:val="both"/>
      </w:pPr>
      <w:r>
        <w:rPr>
          <w:rFonts w:ascii="Times New Roman"/>
          <w:b w:val="false"/>
          <w:i w:val="false"/>
          <w:color w:val="000000"/>
          <w:sz w:val="28"/>
        </w:rPr>
        <w:t>
      53. Агенттіктің жедел және селекторлық мәжілістерінің шешімдері мәселеге бастамашылық жасаған Агенттіктің құрылымдық бөлімшелерімен мәжіліс өткізілгеннен кейін үш жұмыс күні ішінде дайындалуы және жауапты орындаушыға орындау үшін жолдануы тиіс хаттама түрінде ресімделеді.</w:t>
      </w:r>
    </w:p>
    <w:bookmarkEnd w:id="63"/>
    <w:p>
      <w:pPr>
        <w:spacing w:after="0"/>
        <w:ind w:left="0"/>
        <w:jc w:val="both"/>
      </w:pPr>
      <w:r>
        <w:rPr>
          <w:rFonts w:ascii="Times New Roman"/>
          <w:b w:val="false"/>
          <w:i w:val="false"/>
          <w:color w:val="000000"/>
          <w:sz w:val="28"/>
        </w:rPr>
        <w:t>
      Жедел және селекторлық мәжілістердің хаттамасының тармақтарын орындауды белгіленген мерзімде құжаттарда көрсетілген негізгі орындаушылар жүзеге асырады. Тармақтың орындалу мерзімі анықталмаған жағдайда немесе ақпаратты ұсынудың кезеңді мерзімі көрсетілген болса, онда ол мәжілісті өткізген күннен бастап жыл ішінде орындалуға жатады.</w:t>
      </w:r>
    </w:p>
    <w:bookmarkStart w:name="z67" w:id="64"/>
    <w:p>
      <w:pPr>
        <w:spacing w:after="0"/>
        <w:ind w:left="0"/>
        <w:jc w:val="both"/>
      </w:pPr>
      <w:r>
        <w:rPr>
          <w:rFonts w:ascii="Times New Roman"/>
          <w:b w:val="false"/>
          <w:i w:val="false"/>
          <w:color w:val="000000"/>
          <w:sz w:val="28"/>
        </w:rPr>
        <w:t>
      54. Агенттік Төрағасының қатысуымен өткізілген жедел және селекторлық мәжілістер шешімдерінің уақтылы және сапалы орындалуын бақылау Төрағаның жетекшілік ететін орынбасарларына, мәжілісті өткізуге бастамашылық жасаған Агенттіктің құрылымдық бөлімшелерінің басшыларына жүктеледі.</w:t>
      </w:r>
    </w:p>
    <w:bookmarkEnd w:id="64"/>
    <w:bookmarkStart w:name="z68" w:id="65"/>
    <w:p>
      <w:pPr>
        <w:spacing w:after="0"/>
        <w:ind w:left="0"/>
        <w:jc w:val="left"/>
      </w:pPr>
      <w:r>
        <w:rPr>
          <w:rFonts w:ascii="Times New Roman"/>
          <w:b/>
          <w:i w:val="false"/>
          <w:color w:val="000000"/>
        </w:rPr>
        <w:t xml:space="preserve"> 3. Агенттіктің құрылымдық бөлімшелерінің жұмысын ұйымдастыру</w:t>
      </w:r>
    </w:p>
    <w:bookmarkEnd w:id="65"/>
    <w:bookmarkStart w:name="z69" w:id="66"/>
    <w:p>
      <w:pPr>
        <w:spacing w:after="0"/>
        <w:ind w:left="0"/>
        <w:jc w:val="both"/>
      </w:pPr>
      <w:r>
        <w:rPr>
          <w:rFonts w:ascii="Times New Roman"/>
          <w:b w:val="false"/>
          <w:i w:val="false"/>
          <w:color w:val="000000"/>
          <w:sz w:val="28"/>
        </w:rPr>
        <w:t>
      55. Агенттіктің құрылымдық бөлімшелерінің жұмысын ұйымдастыруды олардың тікелей басшылары қамтамасыз етеді.</w:t>
      </w:r>
    </w:p>
    <w:bookmarkEnd w:id="66"/>
    <w:bookmarkStart w:name="z70" w:id="67"/>
    <w:p>
      <w:pPr>
        <w:spacing w:after="0"/>
        <w:ind w:left="0"/>
        <w:jc w:val="both"/>
      </w:pPr>
      <w:r>
        <w:rPr>
          <w:rFonts w:ascii="Times New Roman"/>
          <w:b w:val="false"/>
          <w:i w:val="false"/>
          <w:color w:val="000000"/>
          <w:sz w:val="28"/>
        </w:rPr>
        <w:t>
      56. Агенттік туралы ережені Агенттіктің ӘЖД Құқықтық қамтамасыз ету және халықаралық ынтымақтастық басқармасы (бұдан әрі - ҚҚжХЫБ) әзірлейді.</w:t>
      </w:r>
    </w:p>
    <w:bookmarkEnd w:id="67"/>
    <w:bookmarkStart w:name="z71" w:id="68"/>
    <w:p>
      <w:pPr>
        <w:spacing w:after="0"/>
        <w:ind w:left="0"/>
        <w:jc w:val="both"/>
      </w:pPr>
      <w:r>
        <w:rPr>
          <w:rFonts w:ascii="Times New Roman"/>
          <w:b w:val="false"/>
          <w:i w:val="false"/>
          <w:color w:val="000000"/>
          <w:sz w:val="28"/>
        </w:rPr>
        <w:t>
      57. Агенттіктің міндеттері мен функциялары белгіленген оның құрылымдық бөлімшелері туралы ережені және оның басшысының лауазымдық нұсқаулығын тікелей бөлімше әзірлейді және Агенттік Төрағасы бекітеді. Осы бөлімшелердің қызметкерлерінің (жұмыскерлерінің) лауазымдық нұсқаулықтарын құрылымдық (аумақтық) бөлімшенің басшысы бекітеді.</w:t>
      </w:r>
    </w:p>
    <w:bookmarkEnd w:id="68"/>
    <w:bookmarkStart w:name="z72" w:id="69"/>
    <w:p>
      <w:pPr>
        <w:spacing w:after="0"/>
        <w:ind w:left="0"/>
        <w:jc w:val="both"/>
      </w:pPr>
      <w:r>
        <w:rPr>
          <w:rFonts w:ascii="Times New Roman"/>
          <w:b w:val="false"/>
          <w:i w:val="false"/>
          <w:color w:val="000000"/>
          <w:sz w:val="28"/>
        </w:rPr>
        <w:t>
      58. Агенттік бөлімшелері ережелерінің жобалары нысандарын, құрылымын, мазмұны мен заңдық техникасын сақтауы бойынша алдын ала Агенттіктің ӘЖД ҚҚжХЫБ-мен келісіледі.</w:t>
      </w:r>
    </w:p>
    <w:bookmarkEnd w:id="69"/>
    <w:bookmarkStart w:name="z73" w:id="70"/>
    <w:p>
      <w:pPr>
        <w:spacing w:after="0"/>
        <w:ind w:left="0"/>
        <w:jc w:val="both"/>
      </w:pPr>
      <w:r>
        <w:rPr>
          <w:rFonts w:ascii="Times New Roman"/>
          <w:b w:val="false"/>
          <w:i w:val="false"/>
          <w:color w:val="000000"/>
          <w:sz w:val="28"/>
        </w:rPr>
        <w:t>
      59. Агенттіктің құрылымдық бөлімшелерінің ережелерін әзірлеу және бекіту бойынша жалпы үйлестіруді Агенттіктің ӘЖД ҚҚжХЫБ, лауазымдық нұсқаулықтарды – Агенттіктің ӘЖД Персоналмен жұмыс жасау басқармасы (бұдан әрі – ПЖЖБ) қамтамасыз етеді.</w:t>
      </w:r>
    </w:p>
    <w:bookmarkEnd w:id="70"/>
    <w:bookmarkStart w:name="z74" w:id="71"/>
    <w:p>
      <w:pPr>
        <w:spacing w:after="0"/>
        <w:ind w:left="0"/>
        <w:jc w:val="left"/>
      </w:pPr>
      <w:r>
        <w:rPr>
          <w:rFonts w:ascii="Times New Roman"/>
          <w:b/>
          <w:i w:val="false"/>
          <w:color w:val="000000"/>
        </w:rPr>
        <w:t xml:space="preserve"> 4. Аумақтық бөлімшелермен өзара іс-қимыл және шетелдік іссапарлар</w:t>
      </w:r>
      <w:r>
        <w:br/>
      </w:r>
      <w:r>
        <w:rPr>
          <w:rFonts w:ascii="Times New Roman"/>
          <w:b/>
          <w:i w:val="false"/>
          <w:color w:val="000000"/>
        </w:rPr>
        <w:t>1-параграф. Жергілікті жерлерге тапсырмалар, міндеттер және ақпараттық-әдістемелік сипаттағы құжаттарды дайындау және жолдау, олардың орындалуын бақылау</w:t>
      </w:r>
    </w:p>
    <w:bookmarkEnd w:id="71"/>
    <w:bookmarkStart w:name="z76" w:id="72"/>
    <w:p>
      <w:pPr>
        <w:spacing w:after="0"/>
        <w:ind w:left="0"/>
        <w:jc w:val="both"/>
      </w:pPr>
      <w:r>
        <w:rPr>
          <w:rFonts w:ascii="Times New Roman"/>
          <w:b w:val="false"/>
          <w:i w:val="false"/>
          <w:color w:val="000000"/>
          <w:sz w:val="28"/>
        </w:rPr>
        <w:t>
      60. Аумақтық бөлімшелердің басшыларына міндеттер мен тапсырмалар Мемлекет басшысының, Қазақстан Республикасы Президенті Әкімшілігінің, Үкіметінің актілері мен тапсырмаларын, Агенттіктің жұмыс жоспарларын орындау шеңберінде және орталық мемлекеттік органдардың хаттарын немесе жеке және заңды тұлғалардың өтініштерін қарау кезінде жолданады.</w:t>
      </w:r>
    </w:p>
    <w:bookmarkEnd w:id="72"/>
    <w:p>
      <w:pPr>
        <w:spacing w:after="0"/>
        <w:ind w:left="0"/>
        <w:jc w:val="both"/>
      </w:pPr>
      <w:r>
        <w:rPr>
          <w:rFonts w:ascii="Times New Roman"/>
          <w:b w:val="false"/>
          <w:i w:val="false"/>
          <w:color w:val="000000"/>
          <w:sz w:val="28"/>
        </w:rPr>
        <w:t>
      Аумақтық бөлімшелерге және ведомствоға бағынысты ұйымдарға жолданған нұсқаулар мен тапсырмаларды есепке алуды Агенттіктің Құпиялықты қамтамасыз ету және құжат айналымы басқармасы (бұдан әрі - ҚҚжҚАБ) Электрондық құжат айналымының бірыңғай жүйесі (бұдан әрі - ЭҚАБЖ) арқылы жүргізеді.</w:t>
      </w:r>
    </w:p>
    <w:p>
      <w:pPr>
        <w:spacing w:after="0"/>
        <w:ind w:left="0"/>
        <w:jc w:val="both"/>
      </w:pPr>
      <w:r>
        <w:rPr>
          <w:rFonts w:ascii="Times New Roman"/>
          <w:b w:val="false"/>
          <w:i w:val="false"/>
          <w:color w:val="000000"/>
          <w:sz w:val="28"/>
        </w:rPr>
        <w:t>
      Құрылымдық бөлімшелер жарты жылда кемінде бір рет аумақтық бөлімшелерге және ведомствоға бағынысты ұйымдарға жолданған нұсқаулар мен тапсырмаларға олардың өзектілігін жоюына ревизия жүргізеді.</w:t>
      </w:r>
    </w:p>
    <w:p>
      <w:pPr>
        <w:spacing w:after="0"/>
        <w:ind w:left="0"/>
        <w:jc w:val="both"/>
      </w:pPr>
      <w:r>
        <w:rPr>
          <w:rFonts w:ascii="Times New Roman"/>
          <w:b w:val="false"/>
          <w:i w:val="false"/>
          <w:color w:val="000000"/>
          <w:sz w:val="28"/>
        </w:rPr>
        <w:t>
      Аумақтық бөлімшелерге және ведомствоға бағынысты ұйымдарға жолданған нұсқаулар мен тапсырмалардың тиісті түрде есепке алынуын қамтамасыз ету мақсатында құрылымдық бөлімшелер олардың есебін жүргізеді.</w:t>
      </w:r>
    </w:p>
    <w:p>
      <w:pPr>
        <w:spacing w:after="0"/>
        <w:ind w:left="0"/>
        <w:jc w:val="both"/>
      </w:pPr>
      <w:r>
        <w:rPr>
          <w:rFonts w:ascii="Times New Roman"/>
          <w:b w:val="false"/>
          <w:i w:val="false"/>
          <w:color w:val="000000"/>
          <w:sz w:val="28"/>
        </w:rPr>
        <w:t>
      Орындау мерзімі тұрақты немесе кезеңді нұсқаулар мен тапсырмаларды жоюды ол жолданған аумақтық бөлімшелер мен ведомствоға бағынысты ұйымдар жүзеге асырады, ол жөнінде тезарада сол жердегі орындаушының назарына жеткізіледі және Агенттіктің ӘЖД ҚҚжҚАБ хабарланады.</w:t>
      </w:r>
    </w:p>
    <w:p>
      <w:pPr>
        <w:spacing w:after="0"/>
        <w:ind w:left="0"/>
        <w:jc w:val="both"/>
      </w:pPr>
      <w:r>
        <w:rPr>
          <w:rFonts w:ascii="Times New Roman"/>
          <w:b w:val="false"/>
          <w:i w:val="false"/>
          <w:color w:val="000000"/>
          <w:sz w:val="28"/>
        </w:rPr>
        <w:t>
      Агенттіктің ӘЖД ҚҚжҚАБ жылына бір рет құрылымдық және аумақтық бөлімшелерге жолданатын нұсқаулар мен тапсырмаларды оңтайландыру бойынша жұмысты қорытады.</w:t>
      </w:r>
    </w:p>
    <w:bookmarkStart w:name="z77" w:id="73"/>
    <w:p>
      <w:pPr>
        <w:spacing w:after="0"/>
        <w:ind w:left="0"/>
        <w:jc w:val="both"/>
      </w:pPr>
      <w:r>
        <w:rPr>
          <w:rFonts w:ascii="Times New Roman"/>
          <w:b w:val="false"/>
          <w:i w:val="false"/>
          <w:color w:val="000000"/>
          <w:sz w:val="28"/>
        </w:rPr>
        <w:t>
      61. Кезең-кезеңімен ақпарат ұсыну атап көрсетілген тапсырмалар, міндеттер, оның ішінде ақпараттық хаттар, шолулар, әдістемелік ұсынымдар және басқа да ақпараттық-талдау құжаттары, сондай-ақ жоспарланған немесе басқа да іс-шараларды іске асыру тәртібінде Агенттік бөлімшелерінің әзірлеген құжаттарына Төраға, оның орынбасарлары не міндеттерді бөлуге сәйкес Аппарат басшысы қол қояды және егер оларда қолданудың басқа мерзімі айтылмаған болса, қол қойған күннен бастап жыл бойына қолданыста болады (құпияларды қоспағанда).</w:t>
      </w:r>
    </w:p>
    <w:bookmarkEnd w:id="73"/>
    <w:bookmarkStart w:name="z78" w:id="74"/>
    <w:p>
      <w:pPr>
        <w:spacing w:after="0"/>
        <w:ind w:left="0"/>
        <w:jc w:val="both"/>
      </w:pPr>
      <w:r>
        <w:rPr>
          <w:rFonts w:ascii="Times New Roman"/>
          <w:b w:val="false"/>
          <w:i w:val="false"/>
          <w:color w:val="000000"/>
          <w:sz w:val="28"/>
        </w:rPr>
        <w:t>
      62. Департамент басшылары, олардың орынбасарлары, басқарма басшылары Агенттіктің бөлімшелерінесотқа дейінгі тергеуге байланысты (бір реттік сипаттағы немесе қолданыста және бақылауда болатын тұрақты мерзімде (мерзімсіз) тапсырмалар жолдайды. Аталған лауазымды тұлғалар өндірістегі жеке және заңды тұлғалардың өтініштері шеңберінде жергілікті жерлерге тапсырмалар жолдайды, сондай-ақ қажет болған жағдайда сотқа дейінгі тергеуге байланысты материалдарды талап етеді.</w:t>
      </w:r>
    </w:p>
    <w:bookmarkEnd w:id="74"/>
    <w:bookmarkStart w:name="z79" w:id="75"/>
    <w:p>
      <w:pPr>
        <w:spacing w:after="0"/>
        <w:ind w:left="0"/>
        <w:jc w:val="both"/>
      </w:pPr>
      <w:r>
        <w:rPr>
          <w:rFonts w:ascii="Times New Roman"/>
          <w:b w:val="false"/>
          <w:i w:val="false"/>
          <w:color w:val="000000"/>
          <w:sz w:val="28"/>
        </w:rPr>
        <w:t>
      63. Нақты міндеттер мен тапсырмалардың орындалуын бақылауды оны аумақтық бөлімшеге дайындаған және жолдаған Агенттіктің құрылымдық бөлімшелері жүзеге асырады.</w:t>
      </w:r>
    </w:p>
    <w:bookmarkEnd w:id="75"/>
    <w:bookmarkStart w:name="z80" w:id="76"/>
    <w:p>
      <w:pPr>
        <w:spacing w:after="0"/>
        <w:ind w:left="0"/>
        <w:jc w:val="left"/>
      </w:pPr>
      <w:r>
        <w:rPr>
          <w:rFonts w:ascii="Times New Roman"/>
          <w:b/>
          <w:i w:val="false"/>
          <w:color w:val="000000"/>
        </w:rPr>
        <w:t xml:space="preserve"> 2-параграф. Аумақтық бөлімшелерге шығу жәнешетелдік іссапарлар</w:t>
      </w:r>
    </w:p>
    <w:bookmarkEnd w:id="76"/>
    <w:bookmarkStart w:name="z81" w:id="77"/>
    <w:p>
      <w:pPr>
        <w:spacing w:after="0"/>
        <w:ind w:left="0"/>
        <w:jc w:val="both"/>
      </w:pPr>
      <w:r>
        <w:rPr>
          <w:rFonts w:ascii="Times New Roman"/>
          <w:b w:val="false"/>
          <w:i w:val="false"/>
          <w:color w:val="000000"/>
          <w:sz w:val="28"/>
        </w:rPr>
        <w:t>
      64. Аумақтық бөлімшелерге қызметкерлердің (жұмыскерлердің) шығуы аумақтық бөлімшелердің жұмысын ұйымдастыруда тәжірибелік және әдістемелік көмек көрсету немесе тексеру, оң тәжірибелерін зерделеу және жетілдіру, өтініштерді қарау, жедел-тергеу әрекеттері мен ұйымдастыру-тәжірибелік іс-шараларын (конференциялар, кездесулер, семинарлар) жүргізу, сондай-ақ басқа да орталық мемлекеттік органдармен бірлескен тексеру жоспарларын іске асыру мақсатында Агенттік басшылығымен келісіліп, Агенттіктің жұмыс жоспарына сәйкес жүзеге асырылады.</w:t>
      </w:r>
    </w:p>
    <w:bookmarkEnd w:id="77"/>
    <w:bookmarkStart w:name="z82" w:id="78"/>
    <w:p>
      <w:pPr>
        <w:spacing w:after="0"/>
        <w:ind w:left="0"/>
        <w:jc w:val="both"/>
      </w:pPr>
      <w:r>
        <w:rPr>
          <w:rFonts w:ascii="Times New Roman"/>
          <w:b w:val="false"/>
          <w:i w:val="false"/>
          <w:color w:val="000000"/>
          <w:sz w:val="28"/>
        </w:rPr>
        <w:t>
      65. Аумақтық бөлімшелерге шығу баянаттар (өтініштер) негізінде жүзеге асырылады. Агенттік қызметкерлерінің (жұмыскерлердің) күнтізбелік 10 күнге дейінгі іссапар мерзімдері бар (жолын есепке алғанда) баянаттарын (өтініштерін) Төрағаның жетекшілік ететін орынбасары не міндеттерді бөлуге сәйкес Аппарат басшысы, ал күнтізбелік 10 күннен астам болса – Агенттік Төрағасы қарастырады.</w:t>
      </w:r>
    </w:p>
    <w:bookmarkEnd w:id="78"/>
    <w:p>
      <w:pPr>
        <w:spacing w:after="0"/>
        <w:ind w:left="0"/>
        <w:jc w:val="both"/>
      </w:pPr>
      <w:r>
        <w:rPr>
          <w:rFonts w:ascii="Times New Roman"/>
          <w:b w:val="false"/>
          <w:i w:val="false"/>
          <w:color w:val="000000"/>
          <w:sz w:val="28"/>
        </w:rPr>
        <w:t>
      Төраға орынбасарларының қызметтік іссапарлар туралы баянаттарын (өтініштер) Агенттік Төрағасы қарастырады.</w:t>
      </w:r>
    </w:p>
    <w:p>
      <w:pPr>
        <w:spacing w:after="0"/>
        <w:ind w:left="0"/>
        <w:jc w:val="both"/>
      </w:pPr>
      <w:r>
        <w:rPr>
          <w:rFonts w:ascii="Times New Roman"/>
          <w:b w:val="false"/>
          <w:i w:val="false"/>
          <w:color w:val="000000"/>
          <w:sz w:val="28"/>
        </w:rPr>
        <w:t>
      Агенттік қызметкерлерінің (жұмыскерлердің) қызметтік іссапарларын ұзартуды тек Агенттік Төрағасының бөлімше басшысының және Төрағаның жетекшілік ететін орынбасары немесе Агенттіктің аппарат басшысы міндеттерінің бөлінуіне сәйкес қол қойған баянат (өтініш) негізінде жүзеге асырады.</w:t>
      </w:r>
    </w:p>
    <w:bookmarkStart w:name="z83" w:id="79"/>
    <w:p>
      <w:pPr>
        <w:spacing w:after="0"/>
        <w:ind w:left="0"/>
        <w:jc w:val="both"/>
      </w:pPr>
      <w:r>
        <w:rPr>
          <w:rFonts w:ascii="Times New Roman"/>
          <w:b w:val="false"/>
          <w:i w:val="false"/>
          <w:color w:val="000000"/>
          <w:sz w:val="28"/>
        </w:rPr>
        <w:t>
      66. Іссапарға шығулар ақша қаражатының бар болуын білу үшін Агенттіктің ӘЖД ЖжҚШЖБ-мен, сондай-ақ іссапар туралы мәселеге бастамашылық жасаған құрылымдық бөлімшемен келісіледі.</w:t>
      </w:r>
    </w:p>
    <w:bookmarkEnd w:id="79"/>
    <w:p>
      <w:pPr>
        <w:spacing w:after="0"/>
        <w:ind w:left="0"/>
        <w:jc w:val="both"/>
      </w:pPr>
      <w:r>
        <w:rPr>
          <w:rFonts w:ascii="Times New Roman"/>
          <w:b w:val="false"/>
          <w:i w:val="false"/>
          <w:color w:val="000000"/>
          <w:sz w:val="28"/>
        </w:rPr>
        <w:t>
      Агенттіктің ӘЖД ПЖЖБ іссапарға жіберу туралы бұйрықтың жобасын әзірлейді.</w:t>
      </w:r>
    </w:p>
    <w:p>
      <w:pPr>
        <w:spacing w:after="0"/>
        <w:ind w:left="0"/>
        <w:jc w:val="both"/>
      </w:pPr>
      <w:r>
        <w:rPr>
          <w:rFonts w:ascii="Times New Roman"/>
          <w:b w:val="false"/>
          <w:i w:val="false"/>
          <w:color w:val="000000"/>
          <w:sz w:val="28"/>
        </w:rPr>
        <w:t>
      Жоспар-тапсырмалардың (шетелдік іссапарларды қоспағанда) және атқарылған жұмыс туралы есептердің көшірмелері іссапар аяқталғаннан кейін 5 жұмыс күні ішінде Агенттіктің СДТД ҰББ-ға ұсынылады.</w:t>
      </w:r>
    </w:p>
    <w:bookmarkStart w:name="z84" w:id="80"/>
    <w:p>
      <w:pPr>
        <w:spacing w:after="0"/>
        <w:ind w:left="0"/>
        <w:jc w:val="both"/>
      </w:pPr>
      <w:r>
        <w:rPr>
          <w:rFonts w:ascii="Times New Roman"/>
          <w:b w:val="false"/>
          <w:i w:val="false"/>
          <w:color w:val="000000"/>
          <w:sz w:val="28"/>
        </w:rPr>
        <w:t>
      67. Қызметтік іссапарлар нәтижелері туралы есептер шыққан қызметкердің (қызметшілердің) қолы, тиісті бөлімше басшысының қолы қойылып, күнтізбелік 10 күнге дейінгі мерзімде (жолын есепке алғанда) Төрағаның жетекшілік ететін орынбасарының немесе міндеттерінің бөлуіне сәйкес Агенттіктің аппарат басшысының атына, ал күнтізбелік 10 күннен астам мерзімде Агенттік Төрағасының атына келгеннен кейін 3 жұмыс күні ішінде ұсынылады.</w:t>
      </w:r>
    </w:p>
    <w:bookmarkEnd w:id="80"/>
    <w:bookmarkStart w:name="z85" w:id="81"/>
    <w:p>
      <w:pPr>
        <w:spacing w:after="0"/>
        <w:ind w:left="0"/>
        <w:jc w:val="both"/>
      </w:pPr>
      <w:r>
        <w:rPr>
          <w:rFonts w:ascii="Times New Roman"/>
          <w:b w:val="false"/>
          <w:i w:val="false"/>
          <w:color w:val="000000"/>
          <w:sz w:val="28"/>
        </w:rPr>
        <w:t>
      68. Төтенше оқиғаларға байланысты Төраға немесе оның орынбасарларының нұсқауы бойынша шағымдарды тексеру, басқа да мәселелерді орындарында шешу мақсатында жоспардан тыс тәртіпте қызметтік тексеріс жүргізу үшін ішкі қауіпсіздік бөлімшесінің қызметкерлері, сондай-ақ алдын ала тергеу жүргізу үшін тергеушілер және офицерлер жедел іздестіру іс-шараларын өткізу үшін жіберіледі.</w:t>
      </w:r>
    </w:p>
    <w:bookmarkEnd w:id="81"/>
    <w:bookmarkStart w:name="z86" w:id="82"/>
    <w:p>
      <w:pPr>
        <w:spacing w:after="0"/>
        <w:ind w:left="0"/>
        <w:jc w:val="both"/>
      </w:pPr>
      <w:r>
        <w:rPr>
          <w:rFonts w:ascii="Times New Roman"/>
          <w:b w:val="false"/>
          <w:i w:val="false"/>
          <w:color w:val="000000"/>
          <w:sz w:val="28"/>
        </w:rPr>
        <w:t>
      69. Инспекциялық тексерістер кемінде үш жылда бір рет, бірақ аумақтық бөлімшеніңбасшысы лауазымына кіріскеннен бастап кемінде бір жылдан кейін немесе жұмыста айтарлықтай кемшіліктердің бар болуы туралы мәліметтер болған жағдайда өткізіледі.</w:t>
      </w:r>
    </w:p>
    <w:bookmarkEnd w:id="82"/>
    <w:bookmarkStart w:name="z87" w:id="83"/>
    <w:p>
      <w:pPr>
        <w:spacing w:after="0"/>
        <w:ind w:left="0"/>
        <w:jc w:val="both"/>
      </w:pPr>
      <w:r>
        <w:rPr>
          <w:rFonts w:ascii="Times New Roman"/>
          <w:b w:val="false"/>
          <w:i w:val="false"/>
          <w:color w:val="000000"/>
          <w:sz w:val="28"/>
        </w:rPr>
        <w:t>
      70. Инспекциялық тексерістерді Агенттіктің Мемлекеттік қызмет және сыбайлас жемқорлық профилактикасы департаменті Тәртіптік-әкімшілік тәжірибе және мемлекеттік қызмет көрсету басқармасы (бұдан әрі – МҚжСПД ТӘТжМҚКБ) ұйымдастырады және өткізеді. Топтың құрамына Агенттіктің бөлімшелері мен аумақтық бөлімшелердің қызметкерлері (жұмыскерлері) енгізілуі мүмкін, басшылар оларды ең алдымен жоғары лауазымға жылжыту үшін резервте тұрғандардың қатарынан басымдық бере отырып анықтайды.</w:t>
      </w:r>
    </w:p>
    <w:bookmarkEnd w:id="83"/>
    <w:bookmarkStart w:name="z88" w:id="84"/>
    <w:p>
      <w:pPr>
        <w:spacing w:after="0"/>
        <w:ind w:left="0"/>
        <w:jc w:val="both"/>
      </w:pPr>
      <w:r>
        <w:rPr>
          <w:rFonts w:ascii="Times New Roman"/>
          <w:b w:val="false"/>
          <w:i w:val="false"/>
          <w:color w:val="000000"/>
          <w:sz w:val="28"/>
        </w:rPr>
        <w:t>
      71. Инспекциялық тексерістерді өткізу үшін іссапарға шығу ұзақтығы жолда болған уақытын есепке алмағанда 10 жұмыс күнінен аспауы тиіс.</w:t>
      </w:r>
    </w:p>
    <w:bookmarkEnd w:id="84"/>
    <w:bookmarkStart w:name="z89" w:id="85"/>
    <w:p>
      <w:pPr>
        <w:spacing w:after="0"/>
        <w:ind w:left="0"/>
        <w:jc w:val="both"/>
      </w:pPr>
      <w:r>
        <w:rPr>
          <w:rFonts w:ascii="Times New Roman"/>
          <w:b w:val="false"/>
          <w:i w:val="false"/>
          <w:color w:val="000000"/>
          <w:sz w:val="28"/>
        </w:rPr>
        <w:t>
      72. Агенттіктің аумақтық бөлімшелеріне шығуға дайындық кезінде қызметкерлер (жұмыскерлер) тексерілетін аймақтың қызметтік әрекеті жағдайын сипаттайтын Агенттіктегі бар статистикалық және өзге де материалдарды талдауға, Агенттіктің алқа мәжілісінің хаттамасымен, бұдан бұрынғы тексерістердің нәтижесімен және ол бойынша қабылданған шешіммен танысуға, шығу мақсатына сәйкес жұмыстың негізгі бағыттарын анықтауға, жоспар-тапсырмаларды құруға міндетті.</w:t>
      </w:r>
    </w:p>
    <w:bookmarkEnd w:id="85"/>
    <w:bookmarkStart w:name="z90" w:id="86"/>
    <w:p>
      <w:pPr>
        <w:spacing w:after="0"/>
        <w:ind w:left="0"/>
        <w:jc w:val="both"/>
      </w:pPr>
      <w:r>
        <w:rPr>
          <w:rFonts w:ascii="Times New Roman"/>
          <w:b w:val="false"/>
          <w:i w:val="false"/>
          <w:color w:val="000000"/>
          <w:sz w:val="28"/>
        </w:rPr>
        <w:t>
      73. Тексеруге шығуға дейін 3 жұмыс күні бұрын Төрағаның орынбасарларының біреуімен немесе Аппарат басшысымен не олардың тапсырмасы бойынша Агенттіктің құрылымдық бөлімшелері басшыларымен тексеріс жүргізу үшін шығатын тұлғаларға нұсқаулық өткізіледі.</w:t>
      </w:r>
    </w:p>
    <w:bookmarkEnd w:id="86"/>
    <w:bookmarkStart w:name="z91" w:id="87"/>
    <w:p>
      <w:pPr>
        <w:spacing w:after="0"/>
        <w:ind w:left="0"/>
        <w:jc w:val="both"/>
      </w:pPr>
      <w:r>
        <w:rPr>
          <w:rFonts w:ascii="Times New Roman"/>
          <w:b w:val="false"/>
          <w:i w:val="false"/>
          <w:color w:val="000000"/>
          <w:sz w:val="28"/>
        </w:rPr>
        <w:t>
      74. Тексерістің нәтижелері туралы анықтама тексеру орнында жасалады және онда аумақтық бөлімшелердің, олардың лауазымды тұлғаларының қызметін талдау және бағалау, жіберілген кемшіліктер мен бұзушылықтардың себептері туралы тұжырымдар, оларды жою туралы ұсынымдар болуы керек.</w:t>
      </w:r>
    </w:p>
    <w:bookmarkEnd w:id="87"/>
    <w:p>
      <w:pPr>
        <w:spacing w:after="0"/>
        <w:ind w:left="0"/>
        <w:jc w:val="both"/>
      </w:pPr>
      <w:r>
        <w:rPr>
          <w:rFonts w:ascii="Times New Roman"/>
          <w:b w:val="false"/>
          <w:i w:val="false"/>
          <w:color w:val="000000"/>
          <w:sz w:val="28"/>
        </w:rPr>
        <w:t>
      Анықтамаға топтың басшысы, оның мүшелері және Агенттіктің тексерілген аумақтық бөлімшесінің басшысы қол қояды, соңғысына анықтаманың бір данасы табыс етіледі.</w:t>
      </w:r>
    </w:p>
    <w:bookmarkStart w:name="z92" w:id="88"/>
    <w:p>
      <w:pPr>
        <w:spacing w:after="0"/>
        <w:ind w:left="0"/>
        <w:jc w:val="both"/>
      </w:pPr>
      <w:r>
        <w:rPr>
          <w:rFonts w:ascii="Times New Roman"/>
          <w:b w:val="false"/>
          <w:i w:val="false"/>
          <w:color w:val="000000"/>
          <w:sz w:val="28"/>
        </w:rPr>
        <w:t>
      75. Инспекциялық тексерістердің нәтижелері Агенттіктің алқасында немесе Төрағаның қатысуымен өткізілетін жедел мәжілісте талқылауға шығарылады.</w:t>
      </w:r>
    </w:p>
    <w:bookmarkEnd w:id="88"/>
    <w:bookmarkStart w:name="z93" w:id="89"/>
    <w:p>
      <w:pPr>
        <w:spacing w:after="0"/>
        <w:ind w:left="0"/>
        <w:jc w:val="both"/>
      </w:pPr>
      <w:r>
        <w:rPr>
          <w:rFonts w:ascii="Times New Roman"/>
          <w:b w:val="false"/>
          <w:i w:val="false"/>
          <w:color w:val="000000"/>
          <w:sz w:val="28"/>
        </w:rPr>
        <w:t>
      76. Аса қажет жағдайларды қоспағанда, жұмысы есептік мерзімде инспекторлық тексеріс жүргізуге жататын Агенттіктің аумақтық бөлімшесінің жекелеген бағыттарының жұмысына көшпелі тексеріс жоспарланбайды.</w:t>
      </w:r>
    </w:p>
    <w:bookmarkEnd w:id="89"/>
    <w:bookmarkStart w:name="z94" w:id="90"/>
    <w:p>
      <w:pPr>
        <w:spacing w:after="0"/>
        <w:ind w:left="0"/>
        <w:jc w:val="both"/>
      </w:pPr>
      <w:r>
        <w:rPr>
          <w:rFonts w:ascii="Times New Roman"/>
          <w:b w:val="false"/>
          <w:i w:val="false"/>
          <w:color w:val="000000"/>
          <w:sz w:val="28"/>
        </w:rPr>
        <w:t>
      77. Инспекциялық тексерістер мен іссапарлардың нәтижелері, оның ішінде Төрағаның тапсырмасы бойынша жүргізілгендері Төрағаға баяндалуы қажет.</w:t>
      </w:r>
    </w:p>
    <w:bookmarkEnd w:id="90"/>
    <w:bookmarkStart w:name="z95" w:id="91"/>
    <w:p>
      <w:pPr>
        <w:spacing w:after="0"/>
        <w:ind w:left="0"/>
        <w:jc w:val="both"/>
      </w:pPr>
      <w:r>
        <w:rPr>
          <w:rFonts w:ascii="Times New Roman"/>
          <w:b w:val="false"/>
          <w:i w:val="false"/>
          <w:color w:val="000000"/>
          <w:sz w:val="28"/>
        </w:rPr>
        <w:t>
      78. Қызметтің бағыттары бойынша салалық бұйрықтар мен басқа да ұйымдастыру-басқару құжаттарының қолданылуын тексеру нәтижелері, Төраға орынбасарларының қатысуымен өткізілетін жедел мәжілістерде, қажет болған жағдайда - Агенттіктің алқа мәжілісінде атқарылған жұмыстары туралы бағалаумен талқыланады.</w:t>
      </w:r>
    </w:p>
    <w:bookmarkEnd w:id="91"/>
    <w:bookmarkStart w:name="z96" w:id="92"/>
    <w:p>
      <w:pPr>
        <w:spacing w:after="0"/>
        <w:ind w:left="0"/>
        <w:jc w:val="both"/>
      </w:pPr>
      <w:r>
        <w:rPr>
          <w:rFonts w:ascii="Times New Roman"/>
          <w:b w:val="false"/>
          <w:i w:val="false"/>
          <w:color w:val="000000"/>
          <w:sz w:val="28"/>
        </w:rPr>
        <w:t>
      79. Агенттік қызметінің жекелеген бағытындағы жұмысының ұйымдастырылуына тексерістерді тиісті бөлімшелердің қызметкерлері (жұмыскерлерімен) тәжірибелік көмек көрсету, оң тәжірибені зерделеу және енгізу немесе қызметтің тиімділігі мен сапасын анықтау үшін жүзеге асырады.</w:t>
      </w:r>
    </w:p>
    <w:bookmarkEnd w:id="92"/>
    <w:p>
      <w:pPr>
        <w:spacing w:after="0"/>
        <w:ind w:left="0"/>
        <w:jc w:val="both"/>
      </w:pPr>
      <w:r>
        <w:rPr>
          <w:rFonts w:ascii="Times New Roman"/>
          <w:b w:val="false"/>
          <w:i w:val="false"/>
          <w:color w:val="000000"/>
          <w:sz w:val="28"/>
        </w:rPr>
        <w:t>
      Құпиялылық режимінің жағдайын тексеру Қазақстан Республикасы Үкіметінің 2000 жылғы 14 наурыздағы № 390-16қ қаулысымен бекітілген Қазақстан Республикасында құпиялылық режимін қамтамасыз ету жөніндегі нұсқаулықпен (бұдан әрі - Құпиялылық режимді қамтамасыз ету жөніндегі нұсқаулық) белгіленеді.</w:t>
      </w:r>
    </w:p>
    <w:bookmarkStart w:name="z97" w:id="93"/>
    <w:p>
      <w:pPr>
        <w:spacing w:after="0"/>
        <w:ind w:left="0"/>
        <w:jc w:val="both"/>
      </w:pPr>
      <w:r>
        <w:rPr>
          <w:rFonts w:ascii="Times New Roman"/>
          <w:b w:val="false"/>
          <w:i w:val="false"/>
          <w:color w:val="000000"/>
          <w:sz w:val="28"/>
        </w:rPr>
        <w:t>
      80. Агенттік қызметкерлерінің (жұмыскерлерінің) Қазақстан Республикасынан тыс оқу курстарына, конференцияларға, семинарларға, бағдарламаларға қатысуы, тәжірибе алмасуы, тағылымдамадан өтуі, кездесулер мен басқа іс-шараларға қатысуы үшін шығуы Құпиялылық режимді қамтамасыз ету жөніндегі нұсқаулықтың талаптарына сәйкес Агенттік Төрағасының немесе оны алмастырушы тұлғаның бұйрығы бойынша жүзеге асырылады.</w:t>
      </w:r>
    </w:p>
    <w:bookmarkEnd w:id="93"/>
    <w:bookmarkStart w:name="z98" w:id="94"/>
    <w:p>
      <w:pPr>
        <w:spacing w:after="0"/>
        <w:ind w:left="0"/>
        <w:jc w:val="both"/>
      </w:pPr>
      <w:r>
        <w:rPr>
          <w:rFonts w:ascii="Times New Roman"/>
          <w:b w:val="false"/>
          <w:i w:val="false"/>
          <w:color w:val="000000"/>
          <w:sz w:val="28"/>
        </w:rPr>
        <w:t>
      81. Қызметкерлердің (жұмыскерлердің) шетелге шығуын ұйымдастырушы Агенттіктің бөлімшесі оларды іссапарға жіберу кезінде Агенттіктің ӘЖД ҚҚжҚАБ алдын ала (әдетте, шығуға дейін күнтізбелік 10 күн бұрын) ресми хабарлайды. Жеке істер бойынша құпия тасымалдағыштартың шетелге шығуы туралы Агенттіктің ӘЖД ҚҚжҚАБ-ға Агенттіктің ӘЖД ПЖЖБ тиісті баянатқа (өтінішке) қол қойылған күнде хабарлайды.</w:t>
      </w:r>
    </w:p>
    <w:bookmarkEnd w:id="94"/>
    <w:p>
      <w:pPr>
        <w:spacing w:after="0"/>
        <w:ind w:left="0"/>
        <w:jc w:val="both"/>
      </w:pPr>
      <w:r>
        <w:rPr>
          <w:rFonts w:ascii="Times New Roman"/>
          <w:b w:val="false"/>
          <w:i w:val="false"/>
          <w:color w:val="000000"/>
          <w:sz w:val="28"/>
        </w:rPr>
        <w:t>
      Шетелге қызметтік іссапарға шығу алдында Агенттіктің ӘЖД ҚҚжҚАБ нұсқаулық жүргізеді. Агенттіктің қызметкерлері (жұмыскерлері) шетелден іссапардан келгеннен кейін есепті Агенттіктің ӘЖД ҚҚжҚАБ-ға ұсынады.</w:t>
      </w:r>
    </w:p>
    <w:bookmarkStart w:name="z99" w:id="95"/>
    <w:p>
      <w:pPr>
        <w:spacing w:after="0"/>
        <w:ind w:left="0"/>
        <w:jc w:val="both"/>
      </w:pPr>
      <w:r>
        <w:rPr>
          <w:rFonts w:ascii="Times New Roman"/>
          <w:b w:val="false"/>
          <w:i w:val="false"/>
          <w:color w:val="000000"/>
          <w:sz w:val="28"/>
        </w:rPr>
        <w:t>
      82. Төрағаның, Төраға орынбасарларының, Аппарат басшысының және басқа қызметкерлердің (жұмыскерлердің) шетелге іссапарларға шығуы жөнінде келісу құжаттарын Агенттіктің ӘЖД ҚҚжХЫБ дайындайды.</w:t>
      </w:r>
    </w:p>
    <w:bookmarkEnd w:id="95"/>
    <w:bookmarkStart w:name="z100" w:id="96"/>
    <w:p>
      <w:pPr>
        <w:spacing w:after="0"/>
        <w:ind w:left="0"/>
        <w:jc w:val="both"/>
      </w:pPr>
      <w:r>
        <w:rPr>
          <w:rFonts w:ascii="Times New Roman"/>
          <w:b w:val="false"/>
          <w:i w:val="false"/>
          <w:color w:val="000000"/>
          <w:sz w:val="28"/>
        </w:rPr>
        <w:t xml:space="preserve">
      83. Атқарылған жұмыс туралы есептер осы Регламенттің </w:t>
      </w:r>
      <w:r>
        <w:rPr>
          <w:rFonts w:ascii="Times New Roman"/>
          <w:b w:val="false"/>
          <w:i w:val="false"/>
          <w:color w:val="000000"/>
          <w:sz w:val="28"/>
        </w:rPr>
        <w:t xml:space="preserve"> 70-тармағына</w:t>
      </w:r>
      <w:r>
        <w:rPr>
          <w:rFonts w:ascii="Times New Roman"/>
          <w:b w:val="false"/>
          <w:i w:val="false"/>
          <w:color w:val="000000"/>
          <w:sz w:val="28"/>
        </w:rPr>
        <w:t xml:space="preserve"> сәйкес ұсынылады.</w:t>
      </w:r>
    </w:p>
    <w:bookmarkEnd w:id="96"/>
    <w:bookmarkStart w:name="z101" w:id="97"/>
    <w:p>
      <w:pPr>
        <w:spacing w:after="0"/>
        <w:ind w:left="0"/>
        <w:jc w:val="left"/>
      </w:pPr>
      <w:r>
        <w:rPr>
          <w:rFonts w:ascii="Times New Roman"/>
          <w:b/>
          <w:i w:val="false"/>
          <w:color w:val="000000"/>
        </w:rPr>
        <w:t xml:space="preserve"> 3-параграф. Аумақтық бөлімшелердің қызметкерлерін (жұмыскерлерін)іссапарға жіберу</w:t>
      </w:r>
    </w:p>
    <w:bookmarkEnd w:id="97"/>
    <w:bookmarkStart w:name="z102" w:id="98"/>
    <w:p>
      <w:pPr>
        <w:spacing w:after="0"/>
        <w:ind w:left="0"/>
        <w:jc w:val="both"/>
      </w:pPr>
      <w:r>
        <w:rPr>
          <w:rFonts w:ascii="Times New Roman"/>
          <w:b w:val="false"/>
          <w:i w:val="false"/>
          <w:color w:val="000000"/>
          <w:sz w:val="28"/>
        </w:rPr>
        <w:t>
      84. Бөлімшелердің аумақтық бөлімшелердің қызметкерлерін (жұмыскерлерін) Агенттікке жедел-тергеу топтарына, семинарларға, тағылымдамадан өтуге, оқуға, тәжірибелік көмек көрсетуге және т.б. шақырту туралы баянаттары (өтініштері) алдын ала аппарат басшысының келісімі бойынша Агенттіктің ӘЖД ЖжҚШЖБ мен Агенттіктің ӘЖД ПЖЖБ-ның қолдары қойылып, Төрағаның қарауына енгізіледі.</w:t>
      </w:r>
    </w:p>
    <w:bookmarkEnd w:id="98"/>
    <w:p>
      <w:pPr>
        <w:spacing w:after="0"/>
        <w:ind w:left="0"/>
        <w:jc w:val="both"/>
      </w:pPr>
      <w:r>
        <w:rPr>
          <w:rFonts w:ascii="Times New Roman"/>
          <w:b w:val="false"/>
          <w:i w:val="false"/>
          <w:color w:val="000000"/>
          <w:sz w:val="28"/>
        </w:rPr>
        <w:t>
      Аумақтық бөлімшелер қызметкерлерін (қызметшілерін) іссапарға жіберу туралы Төрағамен келісілген баянат (арыз) Агенттіктің іссапарға жіберу туралы мәселеге бастамашылық жасаған құрылымдық бөлімшеге жолданып, онда тез арада аумақтық бөлімше басшысының атына тиісті сұрау салу дайындалады.</w:t>
      </w:r>
    </w:p>
    <w:p>
      <w:pPr>
        <w:spacing w:after="0"/>
        <w:ind w:left="0"/>
        <w:jc w:val="both"/>
      </w:pPr>
      <w:r>
        <w:rPr>
          <w:rFonts w:ascii="Times New Roman"/>
          <w:b w:val="false"/>
          <w:i w:val="false"/>
          <w:color w:val="000000"/>
          <w:sz w:val="28"/>
        </w:rPr>
        <w:t>
      Қызметкерлерді (жұмыскерлерді) Агенттікке іссапарға жіберу туралы бұйрықтарды аумақтық бөлімшелердің басшылары шығарады.</w:t>
      </w:r>
    </w:p>
    <w:bookmarkStart w:name="z103" w:id="99"/>
    <w:p>
      <w:pPr>
        <w:spacing w:after="0"/>
        <w:ind w:left="0"/>
        <w:jc w:val="both"/>
      </w:pPr>
      <w:r>
        <w:rPr>
          <w:rFonts w:ascii="Times New Roman"/>
          <w:b w:val="false"/>
          <w:i w:val="false"/>
          <w:color w:val="000000"/>
          <w:sz w:val="28"/>
        </w:rPr>
        <w:t>
      85. Алқа мәжілісіне, жедел жиналысқа, нақты істі баяндау және аттестациялау үшін шақырылатын қызметкердің (жұмыскердің) іссапар мерзімі жолды есепке алмағанда 3 жұмыс күнінен, ал басқа мәселелер бойынша – 5 жұмыс күнінен аспауы тиіс (жедел-тергеу топтарға қатысуды қоспағанда, олардың мерзімдері қажеттілігі бойынша белгіленеді).</w:t>
      </w:r>
    </w:p>
    <w:bookmarkEnd w:id="99"/>
    <w:p>
      <w:pPr>
        <w:spacing w:after="0"/>
        <w:ind w:left="0"/>
        <w:jc w:val="both"/>
      </w:pPr>
      <w:r>
        <w:rPr>
          <w:rFonts w:ascii="Times New Roman"/>
          <w:b w:val="false"/>
          <w:i w:val="false"/>
          <w:color w:val="000000"/>
          <w:sz w:val="28"/>
        </w:rPr>
        <w:t>
      Іссапар мерзімін 5 күннен аспайтын уақытқа ұзартуға ерекше жағдайларда (көлік құралдарының болмауы немесе іссапардың қауырттылығы) жол беріледі.</w:t>
      </w:r>
    </w:p>
    <w:p>
      <w:pPr>
        <w:spacing w:after="0"/>
        <w:ind w:left="0"/>
        <w:jc w:val="both"/>
      </w:pPr>
      <w:r>
        <w:rPr>
          <w:rFonts w:ascii="Times New Roman"/>
          <w:b w:val="false"/>
          <w:i w:val="false"/>
          <w:color w:val="000000"/>
          <w:sz w:val="28"/>
        </w:rPr>
        <w:t>
      Келген қызметкерлерді (жұмыскерлерді) Агенттіктің ӘЖД ПЖЖБесепке алады.</w:t>
      </w:r>
    </w:p>
    <w:bookmarkStart w:name="z104" w:id="100"/>
    <w:p>
      <w:pPr>
        <w:spacing w:after="0"/>
        <w:ind w:left="0"/>
        <w:jc w:val="left"/>
      </w:pPr>
      <w:r>
        <w:rPr>
          <w:rFonts w:ascii="Times New Roman"/>
          <w:b/>
          <w:i w:val="false"/>
          <w:color w:val="000000"/>
        </w:rPr>
        <w:t xml:space="preserve"> 5. Кіріс және шығыс хат-хабарламаларын ресімдеу, өткізу, қарау</w:t>
      </w:r>
    </w:p>
    <w:bookmarkEnd w:id="100"/>
    <w:bookmarkStart w:name="z105" w:id="101"/>
    <w:p>
      <w:pPr>
        <w:spacing w:after="0"/>
        <w:ind w:left="0"/>
        <w:jc w:val="both"/>
      </w:pPr>
      <w:r>
        <w:rPr>
          <w:rFonts w:ascii="Times New Roman"/>
          <w:b w:val="false"/>
          <w:i w:val="false"/>
          <w:color w:val="000000"/>
          <w:sz w:val="28"/>
        </w:rPr>
        <w:t xml:space="preserve">
      86. Агенттікте кіріс, шығыс хат-хабарларламаларын және өзге де қызметтік құжаттарды қарау және өткізу </w:t>
      </w:r>
      <w:r>
        <w:rPr>
          <w:rFonts w:ascii="Times New Roman"/>
          <w:b w:val="false"/>
          <w:i w:val="false"/>
          <w:color w:val="000000"/>
          <w:sz w:val="28"/>
        </w:rPr>
        <w:t xml:space="preserve"> "Әкімшілік рәсімдер туралы"</w:t>
      </w:r>
      <w:r>
        <w:rPr>
          <w:rFonts w:ascii="Times New Roman"/>
          <w:b w:val="false"/>
          <w:i w:val="false"/>
          <w:color w:val="000000"/>
          <w:sz w:val="28"/>
        </w:rPr>
        <w:t>,</w:t>
      </w:r>
      <w:r>
        <w:rPr>
          <w:rFonts w:ascii="Times New Roman"/>
          <w:b w:val="false"/>
          <w:i w:val="false"/>
          <w:color w:val="000000"/>
          <w:sz w:val="28"/>
        </w:rPr>
        <w:t xml:space="preserve"> "Жеке және заңды тұлғалардың өтiнiштерiн қарау тәртiбi туралы"</w:t>
      </w:r>
      <w:r>
        <w:rPr>
          <w:rFonts w:ascii="Times New Roman"/>
          <w:b w:val="false"/>
          <w:i w:val="false"/>
          <w:color w:val="000000"/>
          <w:sz w:val="28"/>
        </w:rPr>
        <w:t xml:space="preserve"> Қазақстан Республикасының Заңдарына,Қазақстан Республикасы Мәдениет және спорт министрлігінің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қағидаларына (нормативтік-құқықтық актілердің мемлекеттік тіркеу тізілімінде № 10129 болып тіркелген) сәйкес жүзеге асырылады.</w:t>
      </w:r>
    </w:p>
    <w:bookmarkEnd w:id="101"/>
    <w:bookmarkStart w:name="z106" w:id="102"/>
    <w:p>
      <w:pPr>
        <w:spacing w:after="0"/>
        <w:ind w:left="0"/>
        <w:jc w:val="both"/>
      </w:pPr>
      <w:r>
        <w:rPr>
          <w:rFonts w:ascii="Times New Roman"/>
          <w:b w:val="false"/>
          <w:i w:val="false"/>
          <w:color w:val="000000"/>
          <w:sz w:val="28"/>
        </w:rPr>
        <w:t>
      87. Құпия іс жүргізуді ұйымдастыру мен жүргізу Агенттіктің ӘЖД ҚҚжҚАБ "Мемлекеттік кұпиялар туралы" Қазақстан Республикасының Заңына, Құпиялылық режимді қамтамасыз ету жөніндегі нұсқаулыққа және басқа да мемлекеттік құпияларды қорғауды қамтамасыз ету қатынастарын реттейтін нормативтік құқықтық актілерге сәйкес іске асырылады.</w:t>
      </w:r>
    </w:p>
    <w:bookmarkEnd w:id="102"/>
    <w:bookmarkStart w:name="z107" w:id="103"/>
    <w:p>
      <w:pPr>
        <w:spacing w:after="0"/>
        <w:ind w:left="0"/>
        <w:jc w:val="both"/>
      </w:pPr>
      <w:r>
        <w:rPr>
          <w:rFonts w:ascii="Times New Roman"/>
          <w:b w:val="false"/>
          <w:i w:val="false"/>
          <w:color w:val="000000"/>
          <w:sz w:val="28"/>
        </w:rPr>
        <w:t>
      88. Агенттік кіріс хат-хабарламаларды Қазақстан Республикасы Президентінің Әкімшілігінен, Парламенттен және Премьер-Министр Кеңсесінен келіп түсетін хат-хабарларды қоспағанда, жұмыс күндері сағат 9-00-ден 17-00-ге дейін қабылдайды.</w:t>
      </w:r>
    </w:p>
    <w:bookmarkEnd w:id="103"/>
    <w:p>
      <w:pPr>
        <w:spacing w:after="0"/>
        <w:ind w:left="0"/>
        <w:jc w:val="both"/>
      </w:pPr>
      <w:r>
        <w:rPr>
          <w:rFonts w:ascii="Times New Roman"/>
          <w:b w:val="false"/>
          <w:i w:val="false"/>
          <w:color w:val="000000"/>
          <w:sz w:val="28"/>
        </w:rPr>
        <w:t>
      Қазақстан Республикасы Президентінің Әкімшілігінен, Парламентінен және Премьер-Министр Кеңсесінен келіп түсетін хат-хабарламалар жұмыс күндері сағат 20-00-ге дейін, сенбіде сағат 14-00-ге дейін қабылданады.Агенттіктің ӘЖД ҚҚжҚАБ қызметкері (жұмыскері) болмаған жағдайда, хат-хабарламаларды Агенттіктің ӘЖД ҚҚжҚАБ басшысы мен Агенттіктің Аппарат басшысына бір уақытта хабарлай отырып, жедел кезекші қабылдайды.</w:t>
      </w:r>
    </w:p>
    <w:p>
      <w:pPr>
        <w:spacing w:after="0"/>
        <w:ind w:left="0"/>
        <w:jc w:val="both"/>
      </w:pPr>
      <w:r>
        <w:rPr>
          <w:rFonts w:ascii="Times New Roman"/>
          <w:b w:val="false"/>
          <w:i w:val="false"/>
          <w:color w:val="000000"/>
          <w:sz w:val="28"/>
        </w:rPr>
        <w:t>
      Мемлекеттік органдардың шұғыл тапсырмаларды (орындау мерзімі күнтізбелік 10 күнге дейін) орындау мақсатында әзірлеген құжаттары шұғыл екенін растайтын құжатты (Қазақстан Республикасының Президенті, Президент Әкімшілігі, Премьер-Министрі, оның орынбасарлары, Премьер-Министр Кеңсесі Басшысының актілері мен тапсырмаларының көшірмелерін) ұсынған кезде жұмыс күні ішінде қабылданады.</w:t>
      </w:r>
    </w:p>
    <w:bookmarkStart w:name="z108" w:id="104"/>
    <w:p>
      <w:pPr>
        <w:spacing w:after="0"/>
        <w:ind w:left="0"/>
        <w:jc w:val="both"/>
      </w:pPr>
      <w:r>
        <w:rPr>
          <w:rFonts w:ascii="Times New Roman"/>
          <w:b w:val="false"/>
          <w:i w:val="false"/>
          <w:color w:val="000000"/>
          <w:sz w:val="28"/>
        </w:rPr>
        <w:t xml:space="preserve">
      89. Агенттіктің ӘЖД ҚҚжҚАБ басқа мемлекеттік органдардан келіп түскен құжаттардың Үкіметтің 2008 жылғы 26 наурыздағы № 289 қаулысымен бекітілген Орталық мемлекеттік органның үлгі регламентінің </w:t>
      </w:r>
      <w:r>
        <w:rPr>
          <w:rFonts w:ascii="Times New Roman"/>
          <w:b w:val="false"/>
          <w:i w:val="false"/>
          <w:color w:val="000000"/>
          <w:sz w:val="28"/>
        </w:rPr>
        <w:t xml:space="preserve"> 13-тармағының </w:t>
      </w:r>
      <w:r>
        <w:rPr>
          <w:rFonts w:ascii="Times New Roman"/>
          <w:b w:val="false"/>
          <w:i w:val="false"/>
          <w:color w:val="000000"/>
          <w:sz w:val="28"/>
        </w:rPr>
        <w:t>талаптарына сәйкестігін қамтамасыз етеді.</w:t>
      </w:r>
    </w:p>
    <w:bookmarkEnd w:id="104"/>
    <w:bookmarkStart w:name="z109" w:id="105"/>
    <w:p>
      <w:pPr>
        <w:spacing w:after="0"/>
        <w:ind w:left="0"/>
        <w:jc w:val="both"/>
      </w:pPr>
      <w:r>
        <w:rPr>
          <w:rFonts w:ascii="Times New Roman"/>
          <w:b w:val="false"/>
          <w:i w:val="false"/>
          <w:color w:val="000000"/>
          <w:sz w:val="28"/>
        </w:rPr>
        <w:t>
      90. Конверттерді, пакеттерді және посылкаларды ("жеке өзіне" белгісі бар аты көрсетілгендерден басқа) (бұдан әрі - конверттер) ӘЖД ҚҚжҚАБ жұмыскері ашады.</w:t>
      </w:r>
    </w:p>
    <w:bookmarkEnd w:id="105"/>
    <w:p>
      <w:pPr>
        <w:spacing w:after="0"/>
        <w:ind w:left="0"/>
        <w:jc w:val="both"/>
      </w:pPr>
      <w:r>
        <w:rPr>
          <w:rFonts w:ascii="Times New Roman"/>
          <w:b w:val="false"/>
          <w:i w:val="false"/>
          <w:color w:val="000000"/>
          <w:sz w:val="28"/>
        </w:rPr>
        <w:t>
      Конверттерді ашпас бұрын құжаттардың мақсаты бойынша жеткізу дұрыстығы, қамтамасының бүтіндігі (мөрлері бар кезінде) тексеріледі. Конверттерді ашу кезінде жіберуші атауының мекен-жайына сәйкестігі, конвертте көрсетілген қосымшалар нөмірлерінің құжатта қойылған нөмірлермен сәйкестігі салыстырылады, құжаттар мен олардың қосымшаларының жинақтылығы тексеріледі.</w:t>
      </w:r>
    </w:p>
    <w:p>
      <w:pPr>
        <w:spacing w:after="0"/>
        <w:ind w:left="0"/>
        <w:jc w:val="both"/>
      </w:pPr>
      <w:r>
        <w:rPr>
          <w:rFonts w:ascii="Times New Roman"/>
          <w:b w:val="false"/>
          <w:i w:val="false"/>
          <w:color w:val="000000"/>
          <w:sz w:val="28"/>
        </w:rPr>
        <w:t>
      Егер құжат түгел болмаса, конверттердің бүлінгені анықталса, конверттердегі нөмірлердің құжаттағы нөмірлер санымен сай келмесе, осы Регламентке қосымшаға сәйкес есепке алу мәліметтеріндегі айырмашылықтарды анықтау туралы акті үш данада жасалады, бір данасы ӘЖД ҚҚжҚАБ-та қалады, екіншісі – құжаттармен қоса, жөнелтушіге жіберіледі, үшіншісі – құжаттары болған конверттің беткі жағымен бірге құжатты орындаушыға беріледі.</w:t>
      </w:r>
    </w:p>
    <w:p>
      <w:pPr>
        <w:spacing w:after="0"/>
        <w:ind w:left="0"/>
        <w:jc w:val="both"/>
      </w:pPr>
      <w:r>
        <w:rPr>
          <w:rFonts w:ascii="Times New Roman"/>
          <w:b w:val="false"/>
          <w:i w:val="false"/>
          <w:color w:val="000000"/>
          <w:sz w:val="28"/>
        </w:rPr>
        <w:t>
      Мекенжайы дұрыс көрсетілмеген немесе дұрыс ресімделмеген, құжаттары қате жалғанған құжаттар мақсаттылығы бойынша жіберіледі немесе жіберушіге қайтарылады.</w:t>
      </w:r>
    </w:p>
    <w:bookmarkStart w:name="z110" w:id="106"/>
    <w:p>
      <w:pPr>
        <w:spacing w:after="0"/>
        <w:ind w:left="0"/>
        <w:jc w:val="both"/>
      </w:pPr>
      <w:r>
        <w:rPr>
          <w:rFonts w:ascii="Times New Roman"/>
          <w:b w:val="false"/>
          <w:i w:val="false"/>
          <w:color w:val="000000"/>
          <w:sz w:val="28"/>
        </w:rPr>
        <w:t>
      91. Агенттікте тиісті мемлекеттік органның белгіленген үлгідегі бланкіде басылып шығарылған немесе деректері (белгіленген тәртіпте электрондық цифрлық қолтаңбаның оң нәтижесін анықтау туралы растамасы бар) толтырылған электронды құжаттың сәйкес шаблонын пайдалану арқылы құрастырылған құжаттардың бірінші даналары қабылдануға жатады. Құжатта күні, шығыс нөмірі, қысқаша мазмұны, сауалға жауап немесе орындау туралы есеп (ақпарат) болса, сауалдың нмесе тапсырманың нөміріне сілтеме қойылуы керек. Құжаттың соңғы парағының астыңғы сол жақ бұрышында немесе бірінші бетінің артқы бетінде тегі және орындаушының инициалдары, байланыс телефонының нөмірі болуы қажет.</w:t>
      </w:r>
    </w:p>
    <w:bookmarkEnd w:id="106"/>
    <w:p>
      <w:pPr>
        <w:spacing w:after="0"/>
        <w:ind w:left="0"/>
        <w:jc w:val="both"/>
      </w:pPr>
      <w:r>
        <w:rPr>
          <w:rFonts w:ascii="Times New Roman"/>
          <w:b w:val="false"/>
          <w:i w:val="false"/>
          <w:color w:val="000000"/>
          <w:sz w:val="28"/>
        </w:rPr>
        <w:t>
      Факсимелесі, түзетулері немесе өзге де дақтары бар, бүлінген немесе қағаз тескішпен тесілген, мемлекеттік орган бланктерінің көшірмелерінде жасалған құжаттар қабылданбайды.</w:t>
      </w:r>
    </w:p>
    <w:p>
      <w:pPr>
        <w:spacing w:after="0"/>
        <w:ind w:left="0"/>
        <w:jc w:val="both"/>
      </w:pPr>
      <w:r>
        <w:rPr>
          <w:rFonts w:ascii="Times New Roman"/>
          <w:b w:val="false"/>
          <w:i w:val="false"/>
          <w:color w:val="000000"/>
          <w:sz w:val="28"/>
        </w:rPr>
        <w:t>
      Жоғарыда аталған талаптарға сай келмейтін құжаттарды қабылдау Агенттік басшылығының нұсқауы бойынша ғана жүзеге асырылады.</w:t>
      </w:r>
    </w:p>
    <w:p>
      <w:pPr>
        <w:spacing w:after="0"/>
        <w:ind w:left="0"/>
        <w:jc w:val="both"/>
      </w:pPr>
      <w:r>
        <w:rPr>
          <w:rFonts w:ascii="Times New Roman"/>
          <w:b w:val="false"/>
          <w:i w:val="false"/>
          <w:color w:val="000000"/>
          <w:sz w:val="28"/>
        </w:rPr>
        <w:t>
      Мемлекеттік органдардың Электрондық құжат айналымының бірыңғай жүйесі бойынша (бұдан әрі – ЭҚБЖ) бойынша келіп түскен, белгіленген талаптарды бұзумен дайындалған (бланктің және мемлекеттік тілдегі мәтінінің жоқтығы, қаріптің сәйкес келмеуі, электрондық карточкалардың қажетті жолақтарын толтырмау, қысқаша мәтіннің болмауы) құжаттар туралы жолдаушыға хабарлай отырып, тіркеусіз бас тартуға жатады.</w:t>
      </w:r>
    </w:p>
    <w:bookmarkStart w:name="z111" w:id="107"/>
    <w:p>
      <w:pPr>
        <w:spacing w:after="0"/>
        <w:ind w:left="0"/>
        <w:jc w:val="both"/>
      </w:pPr>
      <w:r>
        <w:rPr>
          <w:rFonts w:ascii="Times New Roman"/>
          <w:b w:val="false"/>
          <w:i w:val="false"/>
          <w:color w:val="000000"/>
          <w:sz w:val="28"/>
        </w:rPr>
        <w:t>
      92. Қылмыстық істер, баспалар, брошюралар, сондай-ақ, істерге қалыптастырылған материалдар қоса берілген құжаттар ЭҚБЖ келіп түскенде, тек ілеспе хаты ғана тіркеледі және тиісті бөлімшенің басшысына бағыты бойынша жіберіледі. Кейін пошта (қолма-қол) арқылы қосымшаларды алған кезде электрондық карточкада қосымшаның нақты келіп түскен күні туралы белгі қойылады. Ілеспе хаттың түпнұсқасында мөртаңба (№ ) қойылады және қағаз тасымалдағышқа қол қою арқылы тиісті бөлімшенің іс жүргізушісіне немесе орындаушыға тапсырылады, ол туралы ЭҚБЖ-де құжаттың электрондық карточкасында тиісті белгі жасалады.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92-тармақтың орыс тіліндегі мәтініне өзгеріс енгізілді, қазақ тіліндегі мәтін өзгермейді - ҚР Мемлекеттік қызмет істері және сыбайлас жемқорлыққа қарсы іс-қимыл агенттігі төрағасының 08.10.2015 </w:t>
      </w:r>
      <w:r>
        <w:rPr>
          <w:rFonts w:ascii="Times New Roman"/>
          <w:b w:val="false"/>
          <w:i w:val="false"/>
          <w:color w:val="ff0000"/>
          <w:sz w:val="28"/>
        </w:rPr>
        <w:t xml:space="preserve"> № 297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08"/>
    <w:p>
      <w:pPr>
        <w:spacing w:after="0"/>
        <w:ind w:left="0"/>
        <w:jc w:val="both"/>
      </w:pPr>
      <w:r>
        <w:rPr>
          <w:rFonts w:ascii="Times New Roman"/>
          <w:b w:val="false"/>
          <w:i w:val="false"/>
          <w:color w:val="000000"/>
          <w:sz w:val="28"/>
        </w:rPr>
        <w:t>
      93. Осы Регламентте белгіленген тәртіпте қабылданған құжаттар Агенттіктің ӘЖД ҚҚжҚАБ-мен қаралады, бақылауға қойылады және Агенттік басшылығы мен құрылымдық бөлімшелері арасына бөлінеді.</w:t>
      </w:r>
    </w:p>
    <w:bookmarkEnd w:id="108"/>
    <w:p>
      <w:pPr>
        <w:spacing w:after="0"/>
        <w:ind w:left="0"/>
        <w:jc w:val="both"/>
      </w:pPr>
      <w:r>
        <w:rPr>
          <w:rFonts w:ascii="Times New Roman"/>
          <w:b w:val="false"/>
          <w:i w:val="false"/>
          <w:color w:val="000000"/>
          <w:sz w:val="28"/>
        </w:rPr>
        <w:t>
      Кіріс құжаттың қағаз түріндегі бірінші парағының оң жақ төменгі бұрышында тіркеу мөртаңбасы қойылады, онда тіркеу нөмірі, тіркеу күні, негізгі құжаттардың парақтар саны және қосымшалар парақтарының саны көрсетіледі, қосымшалардың бірінші парақтарына "Кіріс.№____" мөртаңбасы қойылады.</w:t>
      </w:r>
    </w:p>
    <w:p>
      <w:pPr>
        <w:spacing w:after="0"/>
        <w:ind w:left="0"/>
        <w:jc w:val="both"/>
      </w:pPr>
      <w:r>
        <w:rPr>
          <w:rFonts w:ascii="Times New Roman"/>
          <w:b w:val="false"/>
          <w:i w:val="false"/>
          <w:color w:val="000000"/>
          <w:sz w:val="28"/>
        </w:rPr>
        <w:t>
      Басқа құжатты орындау үшін келіп түскен құжат (тапсырма, сұрау салулар, хаттар және т.б.) соңғысына ЭҚБЖ арқылы біріктіледі.</w:t>
      </w:r>
    </w:p>
    <w:p>
      <w:pPr>
        <w:spacing w:after="0"/>
        <w:ind w:left="0"/>
        <w:jc w:val="both"/>
      </w:pPr>
      <w:r>
        <w:rPr>
          <w:rFonts w:ascii="Times New Roman"/>
          <w:b w:val="false"/>
          <w:i w:val="false"/>
          <w:color w:val="000000"/>
          <w:sz w:val="28"/>
        </w:rPr>
        <w:t>
      Қазақстан Республикасының Әкімшілігінен, Премьер-Министрі Кеңсесінен келіп түскен құжаттарға тікелей индекс арқылы тіркеу нөмірі беріледі.</w:t>
      </w:r>
    </w:p>
    <w:p>
      <w:pPr>
        <w:spacing w:after="0"/>
        <w:ind w:left="0"/>
        <w:jc w:val="both"/>
      </w:pPr>
      <w:r>
        <w:rPr>
          <w:rFonts w:ascii="Times New Roman"/>
          <w:b w:val="false"/>
          <w:i w:val="false"/>
          <w:color w:val="000000"/>
          <w:sz w:val="28"/>
        </w:rPr>
        <w:t>
      Агенттіктің басшылығының атына аумақтық органдар жолдаған жедел-қызметтік құжаттарға департаменттердің басшылары, олар болмаған жағдайда олардың міндеттерін атқарушы адамдар қоюы тиіс. Агенттіктің тапсырмаларының орындалуы туралы ақпарат тиісті тапсырма берген басшының атына ұзартудың нақты мерзімін көрсете отырып және бақылаудан алу туралы өтінішпен жолданады.</w:t>
      </w:r>
    </w:p>
    <w:bookmarkStart w:name="z113" w:id="109"/>
    <w:p>
      <w:pPr>
        <w:spacing w:after="0"/>
        <w:ind w:left="0"/>
        <w:jc w:val="both"/>
      </w:pPr>
      <w:r>
        <w:rPr>
          <w:rFonts w:ascii="Times New Roman"/>
          <w:b w:val="false"/>
          <w:i w:val="false"/>
          <w:color w:val="000000"/>
          <w:sz w:val="28"/>
        </w:rPr>
        <w:t>
      94. Қазақстан Республикасы Президенті Әкімшілігінің құжаттары оларда көрсетілген мерзімдерде немесе олардың орындалуына қарай қайтаруға жатады.</w:t>
      </w:r>
    </w:p>
    <w:bookmarkEnd w:id="109"/>
    <w:p>
      <w:pPr>
        <w:spacing w:after="0"/>
        <w:ind w:left="0"/>
        <w:jc w:val="both"/>
      </w:pPr>
      <w:r>
        <w:rPr>
          <w:rFonts w:ascii="Times New Roman"/>
          <w:b w:val="false"/>
          <w:i w:val="false"/>
          <w:color w:val="000000"/>
          <w:sz w:val="28"/>
        </w:rPr>
        <w:t>
      Агенттікте Қазақстан Республикасы Президенті Әкімшілігінің құжаттарын есепке алу, сақтау және уақытылы қайтару үшін жауаптылық ӘЖД ҚҚжҚАБ басшысына және құжаттарды орындайтын қызметтерінежүктеледі.</w:t>
      </w:r>
    </w:p>
    <w:p>
      <w:pPr>
        <w:spacing w:after="0"/>
        <w:ind w:left="0"/>
        <w:jc w:val="both"/>
      </w:pPr>
      <w:r>
        <w:rPr>
          <w:rFonts w:ascii="Times New Roman"/>
          <w:b w:val="false"/>
          <w:i w:val="false"/>
          <w:color w:val="000000"/>
          <w:sz w:val="28"/>
        </w:rPr>
        <w:t>
      Қазақстан Республикасы Президентінің Әкімшілігіне қайтарылатын құжаттардың түпнұсқасында қандай да бір жазулар жазуға болмайды. Оларға құжаттың орындалуы туралы қажетті жазулар жазылатын (бұрыштамалар, тапсырыстар,белгілер мен т.б.) танысу парағы жалғанады.</w:t>
      </w:r>
    </w:p>
    <w:p>
      <w:pPr>
        <w:spacing w:after="0"/>
        <w:ind w:left="0"/>
        <w:jc w:val="both"/>
      </w:pPr>
      <w:r>
        <w:rPr>
          <w:rFonts w:ascii="Times New Roman"/>
          <w:b w:val="false"/>
          <w:i w:val="false"/>
          <w:color w:val="000000"/>
          <w:sz w:val="28"/>
        </w:rPr>
        <w:t>
      Қазақстан Республикасы Президенті Әкімшілігінің құжаттарымен танысу парақтарын құжатты орындаушы-қызмет әзірлейді.</w:t>
      </w:r>
    </w:p>
    <w:bookmarkStart w:name="z114" w:id="110"/>
    <w:p>
      <w:pPr>
        <w:spacing w:after="0"/>
        <w:ind w:left="0"/>
        <w:jc w:val="both"/>
      </w:pPr>
      <w:r>
        <w:rPr>
          <w:rFonts w:ascii="Times New Roman"/>
          <w:b w:val="false"/>
          <w:i w:val="false"/>
          <w:color w:val="000000"/>
          <w:sz w:val="28"/>
        </w:rPr>
        <w:t>
      95. Бақылауға жататын Қазақстан Республикасы Президенті Әкімшілігінің құжаттарымен танысу парағында ҚҚжҚБ жауапты қызметкерлері орындалуы туралы ақпарат беру мерзімі көрсетілетін "Бақылау" және "Орындалу мерзімі" мөртабандарын қояды.</w:t>
      </w:r>
    </w:p>
    <w:bookmarkEnd w:id="110"/>
    <w:bookmarkStart w:name="z115" w:id="111"/>
    <w:p>
      <w:pPr>
        <w:spacing w:after="0"/>
        <w:ind w:left="0"/>
        <w:jc w:val="both"/>
      </w:pPr>
      <w:r>
        <w:rPr>
          <w:rFonts w:ascii="Times New Roman"/>
          <w:b w:val="false"/>
          <w:i w:val="false"/>
          <w:color w:val="000000"/>
          <w:sz w:val="28"/>
        </w:rPr>
        <w:t>
      96. Агенттіктің қызметкерлері (жұмыскерлері) Қазақстан Республикасы Президенті Әкімшілігінің құжаттарымен жұмыс жасаған кезде, онда қамтылған қызметтік ақпаратты қатаң сақтауы, мөрленген темір жәшіктерде басқа қызметтік құжаттардан жеке сақталуын қамтамасыз етуі керек.</w:t>
      </w:r>
    </w:p>
    <w:bookmarkEnd w:id="111"/>
    <w:bookmarkStart w:name="z116" w:id="112"/>
    <w:p>
      <w:pPr>
        <w:spacing w:after="0"/>
        <w:ind w:left="0"/>
        <w:jc w:val="both"/>
      </w:pPr>
      <w:r>
        <w:rPr>
          <w:rFonts w:ascii="Times New Roman"/>
          <w:b w:val="false"/>
          <w:i w:val="false"/>
          <w:color w:val="000000"/>
          <w:sz w:val="28"/>
        </w:rPr>
        <w:t>
      97. Қазақстан Республикасы Президенті Әкімшілігінің құжаттарын кімге болсын тапсыруға және санкцияланбаған түрде көшірмелерін жасауға жол берілмейді.</w:t>
      </w:r>
    </w:p>
    <w:bookmarkEnd w:id="112"/>
    <w:p>
      <w:pPr>
        <w:spacing w:after="0"/>
        <w:ind w:left="0"/>
        <w:jc w:val="both"/>
      </w:pPr>
      <w:r>
        <w:rPr>
          <w:rFonts w:ascii="Times New Roman"/>
          <w:b w:val="false"/>
          <w:i w:val="false"/>
          <w:color w:val="000000"/>
          <w:sz w:val="28"/>
        </w:rPr>
        <w:t>
      Қазақстан Республикасы Президенті Әкімшілігінің құжаттарын Агенттіктің әкімшілік мекемесінен шығаруға, аумақтық органдарына жіберуге жол берілмейді. Құжатты жедел орындау үшін аумақтық органдарын тарту қажет болған жағдайда, Агенттіктің аппарат басшысының қағаз жүзіндегі рұқсаты бойынша құжаттардың (құпиялы құжаттардан басқа) кейіннен қайтару және көшірмелерін жою (акті бойынша) шартымен көшірмелерін түсіруге болады.</w:t>
      </w:r>
    </w:p>
    <w:p>
      <w:pPr>
        <w:spacing w:after="0"/>
        <w:ind w:left="0"/>
        <w:jc w:val="both"/>
      </w:pPr>
      <w:r>
        <w:rPr>
          <w:rFonts w:ascii="Times New Roman"/>
          <w:b w:val="false"/>
          <w:i w:val="false"/>
          <w:color w:val="000000"/>
          <w:sz w:val="28"/>
        </w:rPr>
        <w:t>
      Қазақстан Республикасы Президенті Әкімшілігінің құжаттарының, онда қамтылатын қызметтік ақпарарттың сақталуына Агенттіктің тиісті құрылымдық бөлімшелерінің басшылары жауапты болады.</w:t>
      </w:r>
    </w:p>
    <w:p>
      <w:pPr>
        <w:spacing w:after="0"/>
        <w:ind w:left="0"/>
        <w:jc w:val="both"/>
      </w:pPr>
      <w:r>
        <w:rPr>
          <w:rFonts w:ascii="Times New Roman"/>
          <w:b w:val="false"/>
          <w:i w:val="false"/>
          <w:color w:val="000000"/>
          <w:sz w:val="28"/>
        </w:rPr>
        <w:t>
      Қазақстан Республикасы Президенті Әкімшілігініңқұжаты жолған жағдайда, Агенттіктің Аппарат басшысы тез арада жазбаша түрде Қазақстан Республикасы Президенті Әкімшілігінің Жалпы бөлімін хабардар етеді.</w:t>
      </w:r>
    </w:p>
    <w:bookmarkStart w:name="z117" w:id="113"/>
    <w:p>
      <w:pPr>
        <w:spacing w:after="0"/>
        <w:ind w:left="0"/>
        <w:jc w:val="both"/>
      </w:pPr>
      <w:r>
        <w:rPr>
          <w:rFonts w:ascii="Times New Roman"/>
          <w:b w:val="false"/>
          <w:i w:val="false"/>
          <w:color w:val="000000"/>
          <w:sz w:val="28"/>
        </w:rPr>
        <w:t>
      98. Агенттіктің ӘЖД ҚҚжҚАБ тіркелген және тиісті түрде ресімделген хат-хабарламаны тиісті адресаттарға жібереді. Шұғыл хат-хабарламаның көшірмесі келіп түскен құжаттарда қозғалатын мәселелер оның құзыретіне кіретін Агенттіктің бөлімше басшысына бір мезгілде ЭҚБЖ арқылы жіберіледі.</w:t>
      </w:r>
    </w:p>
    <w:bookmarkEnd w:id="113"/>
    <w:bookmarkStart w:name="z118" w:id="114"/>
    <w:p>
      <w:pPr>
        <w:spacing w:after="0"/>
        <w:ind w:left="0"/>
        <w:jc w:val="both"/>
      </w:pPr>
      <w:r>
        <w:rPr>
          <w:rFonts w:ascii="Times New Roman"/>
          <w:b w:val="false"/>
          <w:i w:val="false"/>
          <w:color w:val="000000"/>
          <w:sz w:val="28"/>
        </w:rPr>
        <w:t>
      99. Агенттікке келіп түскен құжаттар былайша бөлінеді:</w:t>
      </w:r>
    </w:p>
    <w:bookmarkEnd w:id="114"/>
    <w:p>
      <w:pPr>
        <w:spacing w:after="0"/>
        <w:ind w:left="0"/>
        <w:jc w:val="both"/>
      </w:pPr>
      <w:r>
        <w:rPr>
          <w:rFonts w:ascii="Times New Roman"/>
          <w:b w:val="false"/>
          <w:i w:val="false"/>
          <w:color w:val="000000"/>
          <w:sz w:val="28"/>
        </w:rPr>
        <w:t>
      1) Агенттік Төрағасының қарауына берілетіндер:</w:t>
      </w:r>
    </w:p>
    <w:p>
      <w:pPr>
        <w:spacing w:after="0"/>
        <w:ind w:left="0"/>
        <w:jc w:val="both"/>
      </w:pPr>
      <w:r>
        <w:rPr>
          <w:rFonts w:ascii="Times New Roman"/>
          <w:b w:val="false"/>
          <w:i w:val="false"/>
          <w:color w:val="000000"/>
          <w:sz w:val="28"/>
        </w:rPr>
        <w:t>
      Қазақстан Республикасы Президентінің актілері мен тапсырмалары;</w:t>
      </w:r>
    </w:p>
    <w:p>
      <w:pPr>
        <w:spacing w:after="0"/>
        <w:ind w:left="0"/>
        <w:jc w:val="both"/>
      </w:pPr>
      <w:r>
        <w:rPr>
          <w:rFonts w:ascii="Times New Roman"/>
          <w:b w:val="false"/>
          <w:i w:val="false"/>
          <w:color w:val="000000"/>
          <w:sz w:val="28"/>
        </w:rPr>
        <w:t>
      Қазақстан Республикасы Президенті Әкімшілігінің, Қауіпсіздік Кеңесінің тапсырмалары мен актілері;</w:t>
      </w:r>
    </w:p>
    <w:p>
      <w:pPr>
        <w:spacing w:after="0"/>
        <w:ind w:left="0"/>
        <w:jc w:val="both"/>
      </w:pPr>
      <w:r>
        <w:rPr>
          <w:rFonts w:ascii="Times New Roman"/>
          <w:b w:val="false"/>
          <w:i w:val="false"/>
          <w:color w:val="000000"/>
          <w:sz w:val="28"/>
        </w:rPr>
        <w:t>
      Қазақстан Республикасы Үкіметі мен Премьер-Министрінің актілері мен хаттары;</w:t>
      </w:r>
    </w:p>
    <w:p>
      <w:pPr>
        <w:spacing w:after="0"/>
        <w:ind w:left="0"/>
        <w:jc w:val="both"/>
      </w:pPr>
      <w:r>
        <w:rPr>
          <w:rFonts w:ascii="Times New Roman"/>
          <w:b w:val="false"/>
          <w:i w:val="false"/>
          <w:color w:val="000000"/>
          <w:sz w:val="28"/>
        </w:rPr>
        <w:t>
      Қазақстан Республикасы Парламенті Палаталары Төрағаларының, Мемлекеттік Хатшысының, Бас прокурорының, Қазақстан Республикасы Премьер-Министрі Кеңсесі Басшысының, Астана және Алматы қалалары мен облыс әкімдерінің, басқа орталық мемлекеттік органдардың бірінші басшыларының хаттары;</w:t>
      </w:r>
    </w:p>
    <w:p>
      <w:pPr>
        <w:spacing w:after="0"/>
        <w:ind w:left="0"/>
        <w:jc w:val="both"/>
      </w:pPr>
      <w:r>
        <w:rPr>
          <w:rFonts w:ascii="Times New Roman"/>
          <w:b w:val="false"/>
          <w:i w:val="false"/>
          <w:color w:val="000000"/>
          <w:sz w:val="28"/>
        </w:rPr>
        <w:t>
      Қазақстан Республикасы Парламенті депутаттарының сұрау салулары;</w:t>
      </w:r>
    </w:p>
    <w:p>
      <w:pPr>
        <w:spacing w:after="0"/>
        <w:ind w:left="0"/>
        <w:jc w:val="both"/>
      </w:pPr>
      <w:r>
        <w:rPr>
          <w:rFonts w:ascii="Times New Roman"/>
          <w:b w:val="false"/>
          <w:i w:val="false"/>
          <w:color w:val="000000"/>
          <w:sz w:val="28"/>
        </w:rPr>
        <w:t>
      жеке және заңды тұлғалардың өтініштері;</w:t>
      </w:r>
    </w:p>
    <w:p>
      <w:pPr>
        <w:spacing w:after="0"/>
        <w:ind w:left="0"/>
        <w:jc w:val="both"/>
      </w:pPr>
      <w:r>
        <w:rPr>
          <w:rFonts w:ascii="Times New Roman"/>
          <w:b w:val="false"/>
          <w:i w:val="false"/>
          <w:color w:val="000000"/>
          <w:sz w:val="28"/>
        </w:rPr>
        <w:t>
      Агенттік Төрағасының атына жолданған қызметтік хаттар мен баянжазбалар;</w:t>
      </w:r>
    </w:p>
    <w:p>
      <w:pPr>
        <w:spacing w:after="0"/>
        <w:ind w:left="0"/>
        <w:jc w:val="both"/>
      </w:pPr>
      <w:r>
        <w:rPr>
          <w:rFonts w:ascii="Times New Roman"/>
          <w:b w:val="false"/>
          <w:i w:val="false"/>
          <w:color w:val="000000"/>
          <w:sz w:val="28"/>
        </w:rPr>
        <w:t>
      Агенттік Төрағасы, Агенттік Төрағасы орынбасарлары мен аппарат басшысы арасында міндеттерді бөлуге сәйкес басқа да хат-хабарлар;</w:t>
      </w:r>
    </w:p>
    <w:p>
      <w:pPr>
        <w:spacing w:after="0"/>
        <w:ind w:left="0"/>
        <w:jc w:val="both"/>
      </w:pPr>
      <w:r>
        <w:rPr>
          <w:rFonts w:ascii="Times New Roman"/>
          <w:b w:val="false"/>
          <w:i w:val="false"/>
          <w:color w:val="000000"/>
          <w:sz w:val="28"/>
        </w:rPr>
        <w:t>
      2) Агенттік Төрағасының орынбасары мен Агенттіктің аппарат басшысына оларға тікелей жолданған, сонымен қатар, Агенттік Төрағасы, Агенттік Төрағасы орынбасарлары мен аппарат басшысы арасында міндеттерді бөлуге сәйкес жетекшілік ететін мәселелер бойынша хат-хабарлар беріледі.</w:t>
      </w:r>
    </w:p>
    <w:bookmarkStart w:name="z119" w:id="115"/>
    <w:p>
      <w:pPr>
        <w:spacing w:after="0"/>
        <w:ind w:left="0"/>
        <w:jc w:val="both"/>
      </w:pPr>
      <w:r>
        <w:rPr>
          <w:rFonts w:ascii="Times New Roman"/>
          <w:b w:val="false"/>
          <w:i w:val="false"/>
          <w:color w:val="000000"/>
          <w:sz w:val="28"/>
        </w:rPr>
        <w:t>
      100. Агенттіктің шығыс құжатына сілтемемен келіп түскен кіріс құжаттар тіркелгеннен кейін Агенттіктің аталған құжатқа (сұрау салу, тапсырма) бастамашылық еткен қызметі басшысының атына жолданады.</w:t>
      </w:r>
    </w:p>
    <w:bookmarkEnd w:id="115"/>
    <w:bookmarkStart w:name="z120" w:id="116"/>
    <w:p>
      <w:pPr>
        <w:spacing w:after="0"/>
        <w:ind w:left="0"/>
        <w:jc w:val="both"/>
      </w:pPr>
      <w:r>
        <w:rPr>
          <w:rFonts w:ascii="Times New Roman"/>
          <w:b w:val="false"/>
          <w:i w:val="false"/>
          <w:color w:val="000000"/>
          <w:sz w:val="28"/>
        </w:rPr>
        <w:t>
      101. Агенттіктің ӘЖД ҚҚжҚАБ хат-хабарларды тіркеуді, таратуды, ресімдеуді және адресаттарға жеткізуді олардың Агенттіке келіп түскен сәтінен бастап екі сағат ішінде, ал шұғылдарын – тезарада (кезектен тыс тәртіпте) жүзеге асырады.</w:t>
      </w:r>
    </w:p>
    <w:bookmarkEnd w:id="116"/>
    <w:bookmarkStart w:name="z121" w:id="117"/>
    <w:p>
      <w:pPr>
        <w:spacing w:after="0"/>
        <w:ind w:left="0"/>
        <w:jc w:val="both"/>
      </w:pPr>
      <w:r>
        <w:rPr>
          <w:rFonts w:ascii="Times New Roman"/>
          <w:b w:val="false"/>
          <w:i w:val="false"/>
          <w:color w:val="000000"/>
          <w:sz w:val="28"/>
        </w:rPr>
        <w:t>
      102. Кіріс құжаттар (олардың электрондық нұсқамасын ЭҚАБЖ бағыты бойынша бір уақытта жолдай отырып) Агенттіктің басшылығына күніне үш рет беріледі:</w:t>
      </w:r>
    </w:p>
    <w:bookmarkEnd w:id="117"/>
    <w:p>
      <w:pPr>
        <w:spacing w:after="0"/>
        <w:ind w:left="0"/>
        <w:jc w:val="both"/>
      </w:pPr>
      <w:r>
        <w:rPr>
          <w:rFonts w:ascii="Times New Roman"/>
          <w:b w:val="false"/>
          <w:i w:val="false"/>
          <w:color w:val="000000"/>
          <w:sz w:val="28"/>
        </w:rPr>
        <w:t>
      10.00 сағатта;</w:t>
      </w:r>
    </w:p>
    <w:p>
      <w:pPr>
        <w:spacing w:after="0"/>
        <w:ind w:left="0"/>
        <w:jc w:val="both"/>
      </w:pPr>
      <w:r>
        <w:rPr>
          <w:rFonts w:ascii="Times New Roman"/>
          <w:b w:val="false"/>
          <w:i w:val="false"/>
          <w:color w:val="000000"/>
          <w:sz w:val="28"/>
        </w:rPr>
        <w:t>
      16.00 сағатта;</w:t>
      </w:r>
    </w:p>
    <w:p>
      <w:pPr>
        <w:spacing w:after="0"/>
        <w:ind w:left="0"/>
        <w:jc w:val="both"/>
      </w:pPr>
      <w:r>
        <w:rPr>
          <w:rFonts w:ascii="Times New Roman"/>
          <w:b w:val="false"/>
          <w:i w:val="false"/>
          <w:color w:val="000000"/>
          <w:sz w:val="28"/>
        </w:rPr>
        <w:t>
      18.00 сағатта.</w:t>
      </w:r>
    </w:p>
    <w:p>
      <w:pPr>
        <w:spacing w:after="0"/>
        <w:ind w:left="0"/>
        <w:jc w:val="both"/>
      </w:pPr>
      <w:r>
        <w:rPr>
          <w:rFonts w:ascii="Times New Roman"/>
          <w:b w:val="false"/>
          <w:i w:val="false"/>
          <w:color w:val="000000"/>
          <w:sz w:val="28"/>
        </w:rPr>
        <w:t>
      Тіркеуші тезарада шұғыл құжаттарды(тапсырмалар, сұрау салулар) Агенттік Төрағасының жетекшілік ететін орынбасарының және тиісті қызметтің (орындаушының) поштасына тез арада орындау үшін жолдайды.</w:t>
      </w:r>
    </w:p>
    <w:p>
      <w:pPr>
        <w:spacing w:after="0"/>
        <w:ind w:left="0"/>
        <w:jc w:val="both"/>
      </w:pPr>
      <w:r>
        <w:rPr>
          <w:rFonts w:ascii="Times New Roman"/>
          <w:b w:val="false"/>
          <w:i w:val="false"/>
          <w:color w:val="000000"/>
          <w:sz w:val="28"/>
        </w:rPr>
        <w:t>
      Агенттік басшылығының поштасын оның құрылуының дұрыстығын тексергеннен кейін Агенттіктің ӘЖД ҚҚжҚАБ жауапты жұмыскері мақсатына қарай жолдайды және тиісті қабылдау бөлмелерінің жұмыскерлеріне қол қойдыра отырып, тапсырады.</w:t>
      </w:r>
    </w:p>
    <w:bookmarkStart w:name="z122" w:id="118"/>
    <w:p>
      <w:pPr>
        <w:spacing w:after="0"/>
        <w:ind w:left="0"/>
        <w:jc w:val="both"/>
      </w:pPr>
      <w:r>
        <w:rPr>
          <w:rFonts w:ascii="Times New Roman"/>
          <w:b w:val="false"/>
          <w:i w:val="false"/>
          <w:color w:val="000000"/>
          <w:sz w:val="28"/>
        </w:rPr>
        <w:t>
      103. Агенттік басшылығының қабылдау бөлмелерінде іс жүргізуді қабылдау бөлмелерінің жұмыскерлері жүргізеді, олар құжаттардың өтуі мен сақталуы үшін жеке жауаптылықта болады.</w:t>
      </w:r>
    </w:p>
    <w:bookmarkEnd w:id="118"/>
    <w:p>
      <w:pPr>
        <w:spacing w:after="0"/>
        <w:ind w:left="0"/>
        <w:jc w:val="both"/>
      </w:pPr>
      <w:r>
        <w:rPr>
          <w:rFonts w:ascii="Times New Roman"/>
          <w:b w:val="false"/>
          <w:i w:val="false"/>
          <w:color w:val="000000"/>
          <w:sz w:val="28"/>
        </w:rPr>
        <w:t>
      Агенттік басшылығы құжаттарды қарап болғаннан соң, тиісті қабылдау бөлмелерінің жұмыскерлері:</w:t>
      </w:r>
    </w:p>
    <w:p>
      <w:pPr>
        <w:spacing w:after="0"/>
        <w:ind w:left="0"/>
        <w:jc w:val="both"/>
      </w:pPr>
      <w:r>
        <w:rPr>
          <w:rFonts w:ascii="Times New Roman"/>
          <w:b w:val="false"/>
          <w:i w:val="false"/>
          <w:color w:val="000000"/>
          <w:sz w:val="28"/>
        </w:rPr>
        <w:t>
      келіп түскен құжаттардың қағаз және электронды нұсқаларының мазмұнын салыстырады;</w:t>
      </w:r>
    </w:p>
    <w:p>
      <w:pPr>
        <w:spacing w:after="0"/>
        <w:ind w:left="0"/>
        <w:jc w:val="both"/>
      </w:pPr>
      <w:r>
        <w:rPr>
          <w:rFonts w:ascii="Times New Roman"/>
          <w:b w:val="false"/>
          <w:i w:val="false"/>
          <w:color w:val="000000"/>
          <w:sz w:val="28"/>
        </w:rPr>
        <w:t>
      ЭҚБЖ-де тиісті құжаттардың электрондық карточканың атауы бір жолағына басшылықтың бұрыштамасын енгізеді;</w:t>
      </w:r>
    </w:p>
    <w:p>
      <w:pPr>
        <w:spacing w:after="0"/>
        <w:ind w:left="0"/>
        <w:jc w:val="both"/>
      </w:pPr>
      <w:r>
        <w:rPr>
          <w:rFonts w:ascii="Times New Roman"/>
          <w:b w:val="false"/>
          <w:i w:val="false"/>
          <w:color w:val="000000"/>
          <w:sz w:val="28"/>
        </w:rPr>
        <w:t>
      ЭҚБЖ бағыты бойынша келіп түскен құжаттардың электрондық нұсқаларын (бұрыштамада көрсетілген тұлғаларға) жолдайды;</w:t>
      </w:r>
    </w:p>
    <w:p>
      <w:pPr>
        <w:spacing w:after="0"/>
        <w:ind w:left="0"/>
        <w:jc w:val="both"/>
      </w:pPr>
      <w:r>
        <w:rPr>
          <w:rFonts w:ascii="Times New Roman"/>
          <w:b w:val="false"/>
          <w:i w:val="false"/>
          <w:color w:val="000000"/>
          <w:sz w:val="28"/>
        </w:rPr>
        <w:t>
      Агенттіктің ӘЖД ҚҚжҚАБ жұмыскерлеріне қол қою арқылы қағаз тасымалдағыштағы құжаттарды қайтарады.</w:t>
      </w:r>
    </w:p>
    <w:bookmarkStart w:name="z123" w:id="119"/>
    <w:p>
      <w:pPr>
        <w:spacing w:after="0"/>
        <w:ind w:left="0"/>
        <w:jc w:val="both"/>
      </w:pPr>
      <w:r>
        <w:rPr>
          <w:rFonts w:ascii="Times New Roman"/>
          <w:b w:val="false"/>
          <w:i w:val="false"/>
          <w:color w:val="000000"/>
          <w:sz w:val="28"/>
        </w:rPr>
        <w:t>
      104. Агенттік бөлімшелері басшыларының атына жолданған қағаз тасымалдағыштағы құжаттар тиісті қызметтердің жауапты тұлғаларымен күніне үш рет 10.00, 15.00 және 18.00Агенттіктің ӘЖДҚҚжҚАБ қалдырылатын карточкада тегін, күнін және алу уақытын көрсетіп, қол қою арқылы алынады.</w:t>
      </w:r>
    </w:p>
    <w:bookmarkEnd w:id="119"/>
    <w:bookmarkStart w:name="z124" w:id="120"/>
    <w:p>
      <w:pPr>
        <w:spacing w:after="0"/>
        <w:ind w:left="0"/>
        <w:jc w:val="both"/>
      </w:pPr>
      <w:r>
        <w:rPr>
          <w:rFonts w:ascii="Times New Roman"/>
          <w:b w:val="false"/>
          <w:i w:val="false"/>
          <w:color w:val="000000"/>
          <w:sz w:val="28"/>
        </w:rPr>
        <w:t>
      105. Орындалған және бақылаудан алынған құжаттар бөлімшенің басшысымен немесе оның орынбасарымен онда тиісті бұрыштаманы шығару арқылы іске тігіледі.</w:t>
      </w:r>
    </w:p>
    <w:bookmarkEnd w:id="120"/>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хат алмасуды жүйелейді;</w:t>
      </w:r>
    </w:p>
    <w:p>
      <w:pPr>
        <w:spacing w:after="0"/>
        <w:ind w:left="0"/>
        <w:jc w:val="both"/>
      </w:pPr>
      <w:r>
        <w:rPr>
          <w:rFonts w:ascii="Times New Roman"/>
          <w:b w:val="false"/>
          <w:i w:val="false"/>
          <w:color w:val="000000"/>
          <w:sz w:val="28"/>
        </w:rPr>
        <w:t>
      "Орындалуы" бөліміндегі құжаттың электронды карточкасында: қалай, қандай құжатпен және қашан мәселе шешілгендігі, кім қол қойғандығы туралы жазбаны енгізу қажет;</w:t>
      </w:r>
    </w:p>
    <w:p>
      <w:pPr>
        <w:spacing w:after="0"/>
        <w:ind w:left="0"/>
        <w:jc w:val="both"/>
      </w:pPr>
      <w:r>
        <w:rPr>
          <w:rFonts w:ascii="Times New Roman"/>
          <w:b w:val="false"/>
          <w:i w:val="false"/>
          <w:color w:val="000000"/>
          <w:sz w:val="28"/>
        </w:rPr>
        <w:t>
      "№____ іске" деген белгісі бар құжаттар өзінің қолын қойып, бөлімшедегі іс жүргізуге жауапты қызметкерге беріледі.</w:t>
      </w:r>
    </w:p>
    <w:p>
      <w:pPr>
        <w:spacing w:after="0"/>
        <w:ind w:left="0"/>
        <w:jc w:val="both"/>
      </w:pPr>
      <w:r>
        <w:rPr>
          <w:rFonts w:ascii="Times New Roman"/>
          <w:b w:val="false"/>
          <w:i w:val="false"/>
          <w:color w:val="000000"/>
          <w:sz w:val="28"/>
        </w:rPr>
        <w:t>
      Осы бөлімшедегі іс жүргізуге жауапты жұмыскер орындалған құжаттарды қабылдай отырып, оларды электрондық карточкаларда бар болуын тексеріп, бекітілген номенклатураға сәйкес іске тігеді және электрондық карточкаларда есептік мәліметтердің енгізілуімен істер мен томдардың нөмірін қояды.</w:t>
      </w:r>
    </w:p>
    <w:bookmarkStart w:name="z125" w:id="121"/>
    <w:p>
      <w:pPr>
        <w:spacing w:after="0"/>
        <w:ind w:left="0"/>
        <w:jc w:val="both"/>
      </w:pPr>
      <w:r>
        <w:rPr>
          <w:rFonts w:ascii="Times New Roman"/>
          <w:b w:val="false"/>
          <w:i w:val="false"/>
          <w:color w:val="000000"/>
          <w:sz w:val="28"/>
        </w:rPr>
        <w:t>
      106. Бір бөлімшеден екіншісіне құжаттарды орындауға беру Агенттік басшылығының келісімі бойынша дәлелді баянатпен Агенттіктің ӘЖД ҚҚжҚАБ тіркеліп, тиісті карточкаларда қол қою арқылы жүзеге асырылады.</w:t>
      </w:r>
    </w:p>
    <w:bookmarkEnd w:id="121"/>
    <w:bookmarkStart w:name="z126" w:id="122"/>
    <w:p>
      <w:pPr>
        <w:spacing w:after="0"/>
        <w:ind w:left="0"/>
        <w:jc w:val="both"/>
      </w:pPr>
      <w:r>
        <w:rPr>
          <w:rFonts w:ascii="Times New Roman"/>
          <w:b w:val="false"/>
          <w:i w:val="false"/>
          <w:color w:val="000000"/>
          <w:sz w:val="28"/>
        </w:rPr>
        <w:t>
      107. Агенттікке мәлімет үшін келіп түскен құжаттар (заңдар, жарлықтар, қаулылар, өкімдер) ӘЖД ҚҚжҚАБ арнайы істер номенклатурасында сақталады.</w:t>
      </w:r>
    </w:p>
    <w:bookmarkEnd w:id="122"/>
    <w:bookmarkStart w:name="z127" w:id="123"/>
    <w:p>
      <w:pPr>
        <w:spacing w:after="0"/>
        <w:ind w:left="0"/>
        <w:jc w:val="both"/>
      </w:pPr>
      <w:r>
        <w:rPr>
          <w:rFonts w:ascii="Times New Roman"/>
          <w:b w:val="false"/>
          <w:i w:val="false"/>
          <w:color w:val="000000"/>
          <w:sz w:val="28"/>
        </w:rPr>
        <w:t xml:space="preserve">
      108. Шығыс хат-хабарламаларын дайындау, келісу және ресімдеу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w:t>
      </w:r>
      <w:r>
        <w:rPr>
          <w:rFonts w:ascii="Times New Roman"/>
          <w:b w:val="false"/>
          <w:i w:val="false"/>
          <w:color w:val="000000"/>
          <w:sz w:val="28"/>
        </w:rPr>
        <w:t xml:space="preserve"> "Жеке және заңды тұлғалардың өтiнiштерiн қарау тәртiбi туралы"</w:t>
      </w:r>
      <w:r>
        <w:rPr>
          <w:rFonts w:ascii="Times New Roman"/>
          <w:b w:val="false"/>
          <w:i w:val="false"/>
          <w:color w:val="000000"/>
          <w:sz w:val="28"/>
        </w:rPr>
        <w:t xml:space="preserve"> Қазақстан Республикасының Заңдарына, Қазақстан Республикасы Үкіметінің 2002 жылғы 10 желтоқсандағы № 1300 қаулысымен бекітілген Қазақстан Республикасы Үкіметінің </w:t>
      </w:r>
      <w:r>
        <w:rPr>
          <w:rFonts w:ascii="Times New Roman"/>
          <w:b w:val="false"/>
          <w:i w:val="false"/>
          <w:color w:val="000000"/>
          <w:sz w:val="28"/>
        </w:rPr>
        <w:t xml:space="preserve"> Регламентіне</w:t>
      </w:r>
      <w:r>
        <w:rPr>
          <w:rFonts w:ascii="Times New Roman"/>
          <w:b w:val="false"/>
          <w:i w:val="false"/>
          <w:color w:val="000000"/>
          <w:sz w:val="28"/>
        </w:rPr>
        <w:t xml:space="preserve"> (бұдан әрі – Үкімет Регламенті), Үлгі регламентіне, Президент Әкімшілігі мен Премьер-Министр Кеңсесінің іс жүргізу жөніндегі нұсқаулықтарына және осы Регламентке сәйкес жүзеге асырылады.</w:t>
      </w:r>
    </w:p>
    <w:bookmarkEnd w:id="123"/>
    <w:bookmarkStart w:name="z128" w:id="124"/>
    <w:p>
      <w:pPr>
        <w:spacing w:after="0"/>
        <w:ind w:left="0"/>
        <w:jc w:val="both"/>
      </w:pPr>
      <w:r>
        <w:rPr>
          <w:rFonts w:ascii="Times New Roman"/>
          <w:b w:val="false"/>
          <w:i w:val="false"/>
          <w:color w:val="000000"/>
          <w:sz w:val="28"/>
        </w:rPr>
        <w:t>
      109. Құжаттарды дайындауда мемлекеттік билік пен басқару органдарының, басқа шаруашылық субъектілердің атауын жазуда осы Регламентті және басқа да нормативтік құқықтық актілерді басшылыққа ала отырып, біркелкілікті сақтау керек.</w:t>
      </w:r>
    </w:p>
    <w:bookmarkEnd w:id="124"/>
    <w:p>
      <w:pPr>
        <w:spacing w:after="0"/>
        <w:ind w:left="0"/>
        <w:jc w:val="both"/>
      </w:pPr>
      <w:r>
        <w:rPr>
          <w:rFonts w:ascii="Times New Roman"/>
          <w:b w:val="false"/>
          <w:i w:val="false"/>
          <w:color w:val="000000"/>
          <w:sz w:val="28"/>
        </w:rPr>
        <w:t>
      Құжаттар ұйымдарға, оның құрылымдық бөлімшелеріне немесе нақты лауазымды тұлғаға жолдануы мүмкін.Құжат төрт адресаттан аспауы керек. "Көшірме" сөзі екінші, үшінші, төртінші адресаттардың алдында көрсетілмейді.</w:t>
      </w:r>
    </w:p>
    <w:p>
      <w:pPr>
        <w:spacing w:after="0"/>
        <w:ind w:left="0"/>
        <w:jc w:val="both"/>
      </w:pPr>
      <w:r>
        <w:rPr>
          <w:rFonts w:ascii="Times New Roman"/>
          <w:b w:val="false"/>
          <w:i w:val="false"/>
          <w:color w:val="000000"/>
          <w:sz w:val="28"/>
        </w:rPr>
        <w:t>
      Құжатты төрттен көп мекенжайға жолдағанда, таратылым көрсеткіші жасалады және құжаттың әрбір көшірмесіне тек бір ғана мекенжай көрсетіледі.</w:t>
      </w:r>
    </w:p>
    <w:bookmarkStart w:name="z129" w:id="125"/>
    <w:p>
      <w:pPr>
        <w:spacing w:after="0"/>
        <w:ind w:left="0"/>
        <w:jc w:val="both"/>
      </w:pPr>
      <w:r>
        <w:rPr>
          <w:rFonts w:ascii="Times New Roman"/>
          <w:b w:val="false"/>
          <w:i w:val="false"/>
          <w:color w:val="000000"/>
          <w:sz w:val="28"/>
        </w:rPr>
        <w:t>
      110. Мемлекеттік органдарға жолданатын шығыс хат-хабарламалар (соның ішінде электронды құжаттандыру форматындағы) елтаңбалық бланкіде қазақ тілінде ресімделеді (қажет болған жағдайда орыс тіліндегі нұсқасы қоса тіркеледі).</w:t>
      </w:r>
    </w:p>
    <w:bookmarkEnd w:id="125"/>
    <w:bookmarkStart w:name="z130" w:id="126"/>
    <w:p>
      <w:pPr>
        <w:spacing w:after="0"/>
        <w:ind w:left="0"/>
        <w:jc w:val="both"/>
      </w:pPr>
      <w:r>
        <w:rPr>
          <w:rFonts w:ascii="Times New Roman"/>
          <w:b w:val="false"/>
          <w:i w:val="false"/>
          <w:color w:val="000000"/>
          <w:sz w:val="28"/>
        </w:rPr>
        <w:t>
      111. Құжаттар (хаттар, баяндамалар, есептер және т.б.) қысқа, түсінікті және (Агенттіктен тысқары жолданатын болса) елтаңбасы бар бланкілерде басылуы керек.</w:t>
      </w:r>
    </w:p>
    <w:bookmarkEnd w:id="126"/>
    <w:p>
      <w:pPr>
        <w:spacing w:after="0"/>
        <w:ind w:left="0"/>
        <w:jc w:val="both"/>
      </w:pPr>
      <w:r>
        <w:rPr>
          <w:rFonts w:ascii="Times New Roman"/>
          <w:b w:val="false"/>
          <w:i w:val="false"/>
          <w:color w:val="000000"/>
          <w:sz w:val="28"/>
        </w:rPr>
        <w:t>
      Агенттіктің хаттары елтаңбасы бар бланкілерде:</w:t>
      </w:r>
    </w:p>
    <w:p>
      <w:pPr>
        <w:spacing w:after="0"/>
        <w:ind w:left="0"/>
        <w:jc w:val="both"/>
      </w:pPr>
      <w:r>
        <w:rPr>
          <w:rFonts w:ascii="Times New Roman"/>
          <w:b w:val="false"/>
          <w:i w:val="false"/>
          <w:color w:val="000000"/>
          <w:sz w:val="28"/>
        </w:rPr>
        <w:t>
      1) жоғары тұрған ұйымдардың тапсырмаларын орындау туралы жауаптар сияқты;</w:t>
      </w:r>
    </w:p>
    <w:p>
      <w:pPr>
        <w:spacing w:after="0"/>
        <w:ind w:left="0"/>
        <w:jc w:val="both"/>
      </w:pPr>
      <w:r>
        <w:rPr>
          <w:rFonts w:ascii="Times New Roman"/>
          <w:b w:val="false"/>
          <w:i w:val="false"/>
          <w:color w:val="000000"/>
          <w:sz w:val="28"/>
        </w:rPr>
        <w:t>
      2) әр түрлі ұйымдар мен жеке адамдардың сұрауларына жауаптар сияқты;</w:t>
      </w:r>
    </w:p>
    <w:p>
      <w:pPr>
        <w:spacing w:after="0"/>
        <w:ind w:left="0"/>
        <w:jc w:val="both"/>
      </w:pPr>
      <w:r>
        <w:rPr>
          <w:rFonts w:ascii="Times New Roman"/>
          <w:b w:val="false"/>
          <w:i w:val="false"/>
          <w:color w:val="000000"/>
          <w:sz w:val="28"/>
        </w:rPr>
        <w:t>
      3) бастамашылық хаттар сияқты;</w:t>
      </w:r>
    </w:p>
    <w:p>
      <w:pPr>
        <w:spacing w:after="0"/>
        <w:ind w:left="0"/>
        <w:jc w:val="both"/>
      </w:pPr>
      <w:r>
        <w:rPr>
          <w:rFonts w:ascii="Times New Roman"/>
          <w:b w:val="false"/>
          <w:i w:val="false"/>
          <w:color w:val="000000"/>
          <w:sz w:val="28"/>
        </w:rPr>
        <w:t>
      4) түрлі құжаттарға ілеспе хаттар сияқты дайындалады.</w:t>
      </w:r>
    </w:p>
    <w:p>
      <w:pPr>
        <w:spacing w:after="0"/>
        <w:ind w:left="0"/>
        <w:jc w:val="both"/>
      </w:pPr>
      <w:r>
        <w:rPr>
          <w:rFonts w:ascii="Times New Roman"/>
          <w:b w:val="false"/>
          <w:i w:val="false"/>
          <w:color w:val="000000"/>
          <w:sz w:val="28"/>
        </w:rPr>
        <w:t>
      Тек электронды форматта жолданатын шығыс хаттарды дайындау кезінде бланктерді қолдануға жол берілмейді.</w:t>
      </w:r>
    </w:p>
    <w:p>
      <w:pPr>
        <w:spacing w:after="0"/>
        <w:ind w:left="0"/>
        <w:jc w:val="both"/>
      </w:pPr>
      <w:r>
        <w:rPr>
          <w:rFonts w:ascii="Times New Roman"/>
          <w:b w:val="false"/>
          <w:i w:val="false"/>
          <w:color w:val="000000"/>
          <w:sz w:val="28"/>
        </w:rPr>
        <w:t>
      ЭҚАБЖ шығыс хаттарды қалыптастыру (құру) кезінде Агенттіктің электрондық бланктерінің шаблондары қолданылады.</w:t>
      </w:r>
    </w:p>
    <w:p>
      <w:pPr>
        <w:spacing w:after="0"/>
        <w:ind w:left="0"/>
        <w:jc w:val="both"/>
      </w:pPr>
      <w:r>
        <w:rPr>
          <w:rFonts w:ascii="Times New Roman"/>
          <w:b w:val="false"/>
          <w:i w:val="false"/>
          <w:color w:val="000000"/>
          <w:sz w:val="28"/>
        </w:rPr>
        <w:t>
      Әдетте, дайындалатын хатқа қысқа тақырып беріледі. Барлық жағдайда, қолдау хатқа немесе сұрау салуға жауап жолданғанда, мекенжайдан кейін (сол жақта) қолдау хаттың немесе сұрау салудың нөмірі мен күні көрсетіледі (мысалы: "2013 ж. 04.07.шығ.№ 101 хатқа").</w:t>
      </w:r>
    </w:p>
    <w:p>
      <w:pPr>
        <w:spacing w:after="0"/>
        <w:ind w:left="0"/>
        <w:jc w:val="both"/>
      </w:pPr>
      <w:r>
        <w:rPr>
          <w:rFonts w:ascii="Times New Roman"/>
          <w:b w:val="false"/>
          <w:i w:val="false"/>
          <w:color w:val="000000"/>
          <w:sz w:val="28"/>
        </w:rPr>
        <w:t>
      Құжаттың (хаттың, анықтаманың, есептің, баянжазбаның) қосымшалары әдетте, оның мәтінінен кейін, парақтары, даналары және орындау тілі көрсетіле отырып, жазылады.</w:t>
      </w:r>
    </w:p>
    <w:p>
      <w:pPr>
        <w:spacing w:after="0"/>
        <w:ind w:left="0"/>
        <w:jc w:val="both"/>
      </w:pPr>
      <w:r>
        <w:rPr>
          <w:rFonts w:ascii="Times New Roman"/>
          <w:b w:val="false"/>
          <w:i w:val="false"/>
          <w:color w:val="000000"/>
          <w:sz w:val="28"/>
        </w:rPr>
        <w:t xml:space="preserve">
      Егер құжатқа басқа құжат, сондай-ақ қосымшасы бар құжат қоса берілсе, онда қосымшаның бар екені туралы белгі былайша ресімделеді: "мәселен: Қосымша: Қазақстан Республикасы Қорғаныс министрлігінің 2013 ж. 15.01. № 3-5/151 және оған қосымша, барлығы 7 парақта, қазақ және (немесе) орыс тілдерінде". </w:t>
      </w:r>
    </w:p>
    <w:p>
      <w:pPr>
        <w:spacing w:after="0"/>
        <w:ind w:left="0"/>
        <w:jc w:val="both"/>
      </w:pPr>
      <w:r>
        <w:rPr>
          <w:rFonts w:ascii="Times New Roman"/>
          <w:b w:val="false"/>
          <w:i w:val="false"/>
          <w:color w:val="000000"/>
          <w:sz w:val="28"/>
        </w:rPr>
        <w:t>
      Екі немесе одан да көп парақтарда ресімделген құжаттардың екінші және келесі беттері нөмірленген болуы тиіс.</w:t>
      </w:r>
    </w:p>
    <w:p>
      <w:pPr>
        <w:spacing w:after="0"/>
        <w:ind w:left="0"/>
        <w:jc w:val="both"/>
      </w:pPr>
      <w:r>
        <w:rPr>
          <w:rFonts w:ascii="Times New Roman"/>
          <w:b w:val="false"/>
          <w:i w:val="false"/>
          <w:color w:val="000000"/>
          <w:sz w:val="28"/>
        </w:rPr>
        <w:t>
      Қайтарылуы қажет құжатты жолдағанда, құжаттың бірінші парағының оң жақ жоғарғы жолағында қайтару туралы белгі жасалып, "Қайтарылуы тиіс" мөртаңбасы қойылады.</w:t>
      </w:r>
    </w:p>
    <w:bookmarkStart w:name="z131" w:id="127"/>
    <w:p>
      <w:pPr>
        <w:spacing w:after="0"/>
        <w:ind w:left="0"/>
        <w:jc w:val="both"/>
      </w:pPr>
      <w:r>
        <w:rPr>
          <w:rFonts w:ascii="Times New Roman"/>
          <w:b w:val="false"/>
          <w:i w:val="false"/>
          <w:color w:val="000000"/>
          <w:sz w:val="28"/>
        </w:rPr>
        <w:t>
      112. Шығыс құжаттар (электронды түрде құрылатын құжаттардан басқалары), әдетте, екі данада дайындалып, оған қол қойылады, сонымен қатар, тиісті қызметтің номенклатуралық ісінде сақталатын екінші данада орындаушының, оның басшысының, ал қажет болған жағдайда, Агенттік Төрағасының жетекшілік ететін орынбасарының немесе Аппарат басшысының қолы қойылып, қол қойған күні көрсетілуі тиіс.</w:t>
      </w:r>
    </w:p>
    <w:bookmarkEnd w:id="127"/>
    <w:bookmarkStart w:name="z132" w:id="128"/>
    <w:p>
      <w:pPr>
        <w:spacing w:after="0"/>
        <w:ind w:left="0"/>
        <w:jc w:val="both"/>
      </w:pPr>
      <w:r>
        <w:rPr>
          <w:rFonts w:ascii="Times New Roman"/>
          <w:b w:val="false"/>
          <w:i w:val="false"/>
          <w:color w:val="000000"/>
          <w:sz w:val="28"/>
        </w:rPr>
        <w:t>
      113. Агенттіктің құрылымдық бөлімшелері туралы ережелеріне сәйкес белгіленген үлгідегі тиісті бланктерде дайындалған хаттарға Агенттіктің құрылымдық бөлімшелерінің басшылары қол қоя алады.</w:t>
      </w:r>
    </w:p>
    <w:bookmarkEnd w:id="128"/>
    <w:p>
      <w:pPr>
        <w:spacing w:after="0"/>
        <w:ind w:left="0"/>
        <w:jc w:val="both"/>
      </w:pPr>
      <w:r>
        <w:rPr>
          <w:rFonts w:ascii="Times New Roman"/>
          <w:b w:val="false"/>
          <w:i w:val="false"/>
          <w:color w:val="000000"/>
          <w:sz w:val="28"/>
        </w:rPr>
        <w:t>
      Агенттіктің аймақтарда қызметтік іссапарларда жүрген қызметкерлерімен дайындалған құжаттар (хаттар, сұрау салулар, тапсырмалар) орналасу орны бойынша аумақтық органдарда тіркеледі. Сонымен қатар, тиісті аумақтық органдардың хаттар бланкілері қолданылады.</w:t>
      </w:r>
    </w:p>
    <w:p>
      <w:pPr>
        <w:spacing w:after="0"/>
        <w:ind w:left="0"/>
        <w:jc w:val="both"/>
      </w:pPr>
      <w:r>
        <w:rPr>
          <w:rFonts w:ascii="Times New Roman"/>
          <w:b w:val="false"/>
          <w:i w:val="false"/>
          <w:color w:val="000000"/>
          <w:sz w:val="28"/>
        </w:rPr>
        <w:t>
      Нақты қылмыстық істер бойынша хат алмасу қолданыстағы заңнамамен процессуалдық жеке көзделген тұлғалармен белгіленген нысандағы бланкілерде бөлімше басшысымен келісіліп, жүзеге асырылады.</w:t>
      </w:r>
    </w:p>
    <w:bookmarkStart w:name="z133" w:id="129"/>
    <w:p>
      <w:pPr>
        <w:spacing w:after="0"/>
        <w:ind w:left="0"/>
        <w:jc w:val="both"/>
      </w:pPr>
      <w:r>
        <w:rPr>
          <w:rFonts w:ascii="Times New Roman"/>
          <w:b w:val="false"/>
          <w:i w:val="false"/>
          <w:color w:val="000000"/>
          <w:sz w:val="28"/>
        </w:rPr>
        <w:t>
      114. Қазақстан Республикасы Президентінің Әкімшілігіне жолданатын құжаттар тиісті ресми бланктерде, А-4 форматындағы парақтың бір жақ бетінде 1 аралық интервал арқылы 14 (TNR) қарпімен, Елбасшыға баяндалатын құжаттар 1,5 аралық интервал арқылы 16 (Arial) қарпімен басылып шығарылады. Соңғы беттің сол жақ төменгі бұрышында немесе парақтың артқы бетінде орындаушының тегі, қызметтік телефонының нөмірі көрсетіледі. Түзетулер мен тазартулар енгізуге болмайды.</w:t>
      </w:r>
    </w:p>
    <w:bookmarkEnd w:id="129"/>
    <w:p>
      <w:pPr>
        <w:spacing w:after="0"/>
        <w:ind w:left="0"/>
        <w:jc w:val="both"/>
      </w:pPr>
      <w:r>
        <w:rPr>
          <w:rFonts w:ascii="Times New Roman"/>
          <w:b w:val="false"/>
          <w:i w:val="false"/>
          <w:color w:val="000000"/>
          <w:sz w:val="28"/>
        </w:rPr>
        <w:t>
      Қазақстан Республикасы Президентінің Әкімшілігіне жолданатын ақпараттардың және басқа құжаттардың көлемі, әдетте, 3 беттен, ал күрделі мәселелер бойынша 5 беттен аспауы тиіс. Құжаттардың мәтіндері нақты, рет-ретімен, қысқаша болуы тиіс.</w:t>
      </w:r>
    </w:p>
    <w:p>
      <w:pPr>
        <w:spacing w:after="0"/>
        <w:ind w:left="0"/>
        <w:jc w:val="both"/>
      </w:pPr>
      <w:r>
        <w:rPr>
          <w:rFonts w:ascii="Times New Roman"/>
          <w:b w:val="false"/>
          <w:i w:val="false"/>
          <w:color w:val="000000"/>
          <w:sz w:val="28"/>
        </w:rPr>
        <w:t>
      Құжатта құжаттың шығыс нөмірі, күні, Қазақстан Республикасы Президенті Әкімшілігі құжатының нөмірі мен нөміріне сілтемесі, қысқаша мазмұны болуы керек. Барлық көрсетілген деректемелер басылуы тиіс.</w:t>
      </w:r>
    </w:p>
    <w:p>
      <w:pPr>
        <w:spacing w:after="0"/>
        <w:ind w:left="0"/>
        <w:jc w:val="both"/>
      </w:pPr>
      <w:r>
        <w:rPr>
          <w:rFonts w:ascii="Times New Roman"/>
          <w:b w:val="false"/>
          <w:i w:val="false"/>
          <w:color w:val="000000"/>
          <w:sz w:val="28"/>
        </w:rPr>
        <w:t>
      Барлық материалдар мен құжаттар Қазақстан Республикасы Президентінің Әкімшілігіне бір (бірінші) данада жолданады, құжатқа қол қойған немесе құжатты дайындаған тұлғалар қосымшаларға қолдарын қояды, мәтіннің соңында "Қосымша ___ парақта" деп жазылады, қосымшаның парақ сандары міндетті түрде басылуы тиіс.</w:t>
      </w:r>
    </w:p>
    <w:bookmarkStart w:name="z134" w:id="130"/>
    <w:p>
      <w:pPr>
        <w:spacing w:after="0"/>
        <w:ind w:left="0"/>
        <w:jc w:val="both"/>
      </w:pPr>
      <w:r>
        <w:rPr>
          <w:rFonts w:ascii="Times New Roman"/>
          <w:b w:val="false"/>
          <w:i w:val="false"/>
          <w:color w:val="000000"/>
          <w:sz w:val="28"/>
        </w:rPr>
        <w:t xml:space="preserve">
      115. Қазақстан Республикасы Президентінің Әкімшілігіне тек электронды түрде (қағазсыз нұсқасы) келесі құжаттар жолданады: </w:t>
      </w:r>
    </w:p>
    <w:bookmarkEnd w:id="130"/>
    <w:p>
      <w:pPr>
        <w:spacing w:after="0"/>
        <w:ind w:left="0"/>
        <w:jc w:val="both"/>
      </w:pPr>
      <w:r>
        <w:rPr>
          <w:rFonts w:ascii="Times New Roman"/>
          <w:b w:val="false"/>
          <w:i w:val="false"/>
          <w:color w:val="000000"/>
          <w:sz w:val="28"/>
        </w:rPr>
        <w:t>
      белгілі бір оқиғалар туралы ақпарат түрінде берілетін хаттар;</w:t>
      </w:r>
    </w:p>
    <w:p>
      <w:pPr>
        <w:spacing w:after="0"/>
        <w:ind w:left="0"/>
        <w:jc w:val="both"/>
      </w:pPr>
      <w:r>
        <w:rPr>
          <w:rFonts w:ascii="Times New Roman"/>
          <w:b w:val="false"/>
          <w:i w:val="false"/>
          <w:color w:val="000000"/>
          <w:sz w:val="28"/>
        </w:rPr>
        <w:t>
      Қазақстан Республикасы Президенті Әкімшілігінің құрылымдық бөлімшелерінің сауалдарына (ауызша, электронды, телефонхабарламалар) жауаптар;</w:t>
      </w:r>
    </w:p>
    <w:p>
      <w:pPr>
        <w:spacing w:after="0"/>
        <w:ind w:left="0"/>
        <w:jc w:val="both"/>
      </w:pPr>
      <w:r>
        <w:rPr>
          <w:rFonts w:ascii="Times New Roman"/>
          <w:b w:val="false"/>
          <w:i w:val="false"/>
          <w:color w:val="000000"/>
          <w:sz w:val="28"/>
        </w:rPr>
        <w:t>
      Қазақстан Республикасы Президенті Әкімшілігінің құрылымдық бөлімшелерінің мекенжайына бастамашыл ақпарат;</w:t>
      </w:r>
    </w:p>
    <w:p>
      <w:pPr>
        <w:spacing w:after="0"/>
        <w:ind w:left="0"/>
        <w:jc w:val="both"/>
      </w:pPr>
      <w:r>
        <w:rPr>
          <w:rFonts w:ascii="Times New Roman"/>
          <w:b w:val="false"/>
          <w:i w:val="false"/>
          <w:color w:val="000000"/>
          <w:sz w:val="28"/>
        </w:rPr>
        <w:t>
      басшылардың демалыстары, іссапарлары туралы ақпарат;</w:t>
      </w:r>
    </w:p>
    <w:p>
      <w:pPr>
        <w:spacing w:after="0"/>
        <w:ind w:left="0"/>
        <w:jc w:val="both"/>
      </w:pPr>
      <w:r>
        <w:rPr>
          <w:rFonts w:ascii="Times New Roman"/>
          <w:b w:val="false"/>
          <w:i w:val="false"/>
          <w:color w:val="000000"/>
          <w:sz w:val="28"/>
        </w:rPr>
        <w:t>
      отырыстарға, алқа жиналыстарына, жиындарға, конференцияларға, дөңгелек үстелдерге шақырулар немесе ақпараттар;</w:t>
      </w:r>
    </w:p>
    <w:p>
      <w:pPr>
        <w:spacing w:after="0"/>
        <w:ind w:left="0"/>
        <w:jc w:val="both"/>
      </w:pPr>
      <w:r>
        <w:rPr>
          <w:rFonts w:ascii="Times New Roman"/>
          <w:b w:val="false"/>
          <w:i w:val="false"/>
          <w:color w:val="000000"/>
          <w:sz w:val="28"/>
        </w:rPr>
        <w:t>
      соңынан негізгі құжат жолданатындығы туралы хабарлайтын аралық ақпарат;</w:t>
      </w:r>
    </w:p>
    <w:p>
      <w:pPr>
        <w:spacing w:after="0"/>
        <w:ind w:left="0"/>
        <w:jc w:val="both"/>
      </w:pPr>
      <w:r>
        <w:rPr>
          <w:rFonts w:ascii="Times New Roman"/>
          <w:b w:val="false"/>
          <w:i w:val="false"/>
          <w:color w:val="000000"/>
          <w:sz w:val="28"/>
        </w:rPr>
        <w:t>
      Қазақстан Республикасы Президентінің Әкімшілігіне мәлімет үшін жолданатын құжаттардың көшірмелері.</w:t>
      </w:r>
    </w:p>
    <w:bookmarkStart w:name="z135" w:id="131"/>
    <w:p>
      <w:pPr>
        <w:spacing w:after="0"/>
        <w:ind w:left="0"/>
        <w:jc w:val="both"/>
      </w:pPr>
      <w:r>
        <w:rPr>
          <w:rFonts w:ascii="Times New Roman"/>
          <w:b w:val="false"/>
          <w:i w:val="false"/>
          <w:color w:val="000000"/>
          <w:sz w:val="28"/>
        </w:rPr>
        <w:t>
      116. Маңызды мәселелер, қойылымды сұрақтар бойынша, сонымен қатар Қазақстан Республикасы Президентінің, Мемлекеттік хатшының, Қазақстан Республикасы Президенті Әкімшілігі басшысының тапсырыстарын орындау үшін Әкімшілікке жолданатын құжаттарға Төраға, ол болмаған кезде – оның міндеттерін атқарушы тұлға (лауазымы мен тегін көрсете отырып) қол қояды. Егер құжатқа бірнеше мемлекеттік органдардың басшылары қол қойса, олардың лауазымдары мен тектері көрсетіледі.</w:t>
      </w:r>
    </w:p>
    <w:bookmarkEnd w:id="131"/>
    <w:bookmarkStart w:name="z136" w:id="132"/>
    <w:p>
      <w:pPr>
        <w:spacing w:after="0"/>
        <w:ind w:left="0"/>
        <w:jc w:val="both"/>
      </w:pPr>
      <w:r>
        <w:rPr>
          <w:rFonts w:ascii="Times New Roman"/>
          <w:b w:val="false"/>
          <w:i w:val="false"/>
          <w:color w:val="000000"/>
          <w:sz w:val="28"/>
        </w:rPr>
        <w:t xml:space="preserve">
      117. Қазақстан Республикасы Президентінің Әкімшілігіне мемлекеттік және орыс тілдеріндегі тиісті бланктерде жолданатын акт жобалары </w:t>
      </w:r>
      <w:r>
        <w:rPr>
          <w:rFonts w:ascii="Times New Roman"/>
          <w:b w:val="false"/>
          <w:i w:val="false"/>
          <w:color w:val="000000"/>
          <w:sz w:val="28"/>
        </w:rPr>
        <w:t xml:space="preserve"> "Нормативтік құқықтық актілер туралы"</w:t>
      </w:r>
      <w:r>
        <w:rPr>
          <w:rFonts w:ascii="Times New Roman"/>
          <w:b w:val="false"/>
          <w:i w:val="false"/>
          <w:color w:val="000000"/>
          <w:sz w:val="28"/>
        </w:rPr>
        <w:t xml:space="preserve"> Заңының, Қазақстан Республикасы Президентінің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 xml:space="preserve"> Жарлығының</w:t>
      </w:r>
      <w:r>
        <w:rPr>
          <w:rFonts w:ascii="Times New Roman"/>
          <w:b w:val="false"/>
          <w:i w:val="false"/>
          <w:color w:val="000000"/>
          <w:sz w:val="28"/>
        </w:rPr>
        <w:t xml:space="preserve"> (бұдан әрі - Жарлық), Қазақстан Республикасы Президенті Әкімшілігінде құжаттармен жұмыс жасау нұсқаулығының талаптарына жауап беруі тиіс.</w:t>
      </w:r>
    </w:p>
    <w:bookmarkEnd w:id="132"/>
    <w:p>
      <w:pPr>
        <w:spacing w:after="0"/>
        <w:ind w:left="0"/>
        <w:jc w:val="both"/>
      </w:pPr>
      <w:r>
        <w:rPr>
          <w:rFonts w:ascii="Times New Roman"/>
          <w:b w:val="false"/>
          <w:i w:val="false"/>
          <w:color w:val="000000"/>
          <w:sz w:val="28"/>
        </w:rPr>
        <w:t>
      Қазақстан Республикасы Президентінің Әкімшілігіне жолданатын хаттардың көшірмелері арнайы жиынтық бумасында, жеке істе бір жыл бойы сақталады.</w:t>
      </w:r>
    </w:p>
    <w:bookmarkStart w:name="z137" w:id="133"/>
    <w:p>
      <w:pPr>
        <w:spacing w:after="0"/>
        <w:ind w:left="0"/>
        <w:jc w:val="both"/>
      </w:pPr>
      <w:r>
        <w:rPr>
          <w:rFonts w:ascii="Times New Roman"/>
          <w:b w:val="false"/>
          <w:i w:val="false"/>
          <w:color w:val="000000"/>
          <w:sz w:val="28"/>
        </w:rPr>
        <w:t>
      118. Құжаттың жобасының түпкілікті нұсқасы ЭҚБЖ қорында қалыптастырылады (құрастырылады). Сонымен қатар, егер құжат басқа құжатты дайындау үшін әзірленген болса, онда ол негізгі құжатқа ("сілтеме" жолағында) біріктіріле отырып құрастырылады.</w:t>
      </w:r>
    </w:p>
    <w:bookmarkEnd w:id="133"/>
    <w:p>
      <w:pPr>
        <w:spacing w:after="0"/>
        <w:ind w:left="0"/>
        <w:jc w:val="both"/>
      </w:pPr>
      <w:r>
        <w:rPr>
          <w:rFonts w:ascii="Times New Roman"/>
          <w:b w:val="false"/>
          <w:i w:val="false"/>
          <w:color w:val="000000"/>
          <w:sz w:val="28"/>
        </w:rPr>
        <w:t>
      Белгіленген тәртіпте қалыптастырылған құжаттың электрондық нұсқасы ЭҚБЖ бойынша келісу және қол қою үшін Агенттіктің тиісті лауазымды тұлғасына жіберіледі.</w:t>
      </w:r>
    </w:p>
    <w:p>
      <w:pPr>
        <w:spacing w:after="0"/>
        <w:ind w:left="0"/>
        <w:jc w:val="both"/>
      </w:pPr>
      <w:r>
        <w:rPr>
          <w:rFonts w:ascii="Times New Roman"/>
          <w:b w:val="false"/>
          <w:i w:val="false"/>
          <w:color w:val="000000"/>
          <w:sz w:val="28"/>
        </w:rPr>
        <w:t>
      ЭҚБЖ шығыс құжаттармен жұмыс жасау Мемлекеттік органдардың жұмыскерлеріне арналған ЭҚБЖ жұмыс жасау жөніндегі нұсқаулыққа сәйкес жүзеге асырылады.</w:t>
      </w:r>
    </w:p>
    <w:bookmarkStart w:name="z138" w:id="134"/>
    <w:p>
      <w:pPr>
        <w:spacing w:after="0"/>
        <w:ind w:left="0"/>
        <w:jc w:val="both"/>
      </w:pPr>
      <w:r>
        <w:rPr>
          <w:rFonts w:ascii="Times New Roman"/>
          <w:b w:val="false"/>
          <w:i w:val="false"/>
          <w:color w:val="000000"/>
          <w:sz w:val="28"/>
        </w:rPr>
        <w:t>
      119. Агенттік бөлімшелері басшылығының шығыс құжаттардың жобаларын қарауы мен оларға қол қоюы, әдетте, ЭҚАБЖ қағаз тасымалдағышта басылып шығарылмай жүзеге асырылады.</w:t>
      </w:r>
    </w:p>
    <w:bookmarkEnd w:id="134"/>
    <w:p>
      <w:pPr>
        <w:spacing w:after="0"/>
        <w:ind w:left="0"/>
        <w:jc w:val="both"/>
      </w:pPr>
      <w:r>
        <w:rPr>
          <w:rFonts w:ascii="Times New Roman"/>
          <w:b w:val="false"/>
          <w:i w:val="false"/>
          <w:color w:val="000000"/>
          <w:sz w:val="28"/>
        </w:rPr>
        <w:t>
      Агенттіктің басшылығымен шығыс құжаттардың жобалары келісілгеннен кейін, тиісті қабылдау бөлмелерінің қызметкерлері:</w:t>
      </w:r>
    </w:p>
    <w:p>
      <w:pPr>
        <w:spacing w:after="0"/>
        <w:ind w:left="0"/>
        <w:jc w:val="both"/>
      </w:pPr>
      <w:r>
        <w:rPr>
          <w:rFonts w:ascii="Times New Roman"/>
          <w:b w:val="false"/>
          <w:i w:val="false"/>
          <w:color w:val="000000"/>
          <w:sz w:val="28"/>
        </w:rPr>
        <w:t>
      қол қоюға келіп түскен құжаттардың электрондық нұсқасының карточкаларда барлық деректемелерінің толтырылуын тексереді;</w:t>
      </w:r>
    </w:p>
    <w:p>
      <w:pPr>
        <w:spacing w:after="0"/>
        <w:ind w:left="0"/>
        <w:jc w:val="both"/>
      </w:pPr>
      <w:r>
        <w:rPr>
          <w:rFonts w:ascii="Times New Roman"/>
          <w:b w:val="false"/>
          <w:i w:val="false"/>
          <w:color w:val="000000"/>
          <w:sz w:val="28"/>
        </w:rPr>
        <w:t>
      ЭҚАБЖ шығыс құжаттардың электрондық ңұсқаларына Агенттік басшылығының атынан электрондық цифрлық қолтаңба қойылғаннан кейін, шығыс құжаттың жобасы автоматты түрде "Тіркеуде" бөліміне өтеді;</w:t>
      </w:r>
    </w:p>
    <w:p>
      <w:pPr>
        <w:spacing w:after="0"/>
        <w:ind w:left="0"/>
        <w:jc w:val="both"/>
      </w:pPr>
      <w:r>
        <w:rPr>
          <w:rFonts w:ascii="Times New Roman"/>
          <w:b w:val="false"/>
          <w:i w:val="false"/>
          <w:color w:val="000000"/>
          <w:sz w:val="28"/>
        </w:rPr>
        <w:t>
      қағаз тасымалдауыштарда әзіреленген қол қойылған (бекітілген, қаралған) құжаттар орындаушыларға қайтарылады.</w:t>
      </w:r>
    </w:p>
    <w:bookmarkStart w:name="z139" w:id="135"/>
    <w:p>
      <w:pPr>
        <w:spacing w:after="0"/>
        <w:ind w:left="0"/>
        <w:jc w:val="both"/>
      </w:pPr>
      <w:r>
        <w:rPr>
          <w:rFonts w:ascii="Times New Roman"/>
          <w:b w:val="false"/>
          <w:i w:val="false"/>
          <w:color w:val="000000"/>
          <w:sz w:val="28"/>
        </w:rPr>
        <w:t>
      120. Барлық шығыс құжаттар Агенттіктің ӘЖД ҚҚжҚАБ жөнелту үшін жұмыс күндері сағ.16.00 дейін өткізіледі.</w:t>
      </w:r>
    </w:p>
    <w:bookmarkEnd w:id="135"/>
    <w:p>
      <w:pPr>
        <w:spacing w:after="0"/>
        <w:ind w:left="0"/>
        <w:jc w:val="both"/>
      </w:pPr>
      <w:r>
        <w:rPr>
          <w:rFonts w:ascii="Times New Roman"/>
          <w:b w:val="false"/>
          <w:i w:val="false"/>
          <w:color w:val="000000"/>
          <w:sz w:val="28"/>
        </w:rPr>
        <w:t>
      Агенттіктің басшысының нұсқауымен жөнелтуге басқа уақытта өткізілуі мүмкін.</w:t>
      </w:r>
    </w:p>
    <w:p>
      <w:pPr>
        <w:spacing w:after="0"/>
        <w:ind w:left="0"/>
        <w:jc w:val="both"/>
      </w:pPr>
      <w:r>
        <w:rPr>
          <w:rFonts w:ascii="Times New Roman"/>
          <w:b w:val="false"/>
          <w:i w:val="false"/>
          <w:color w:val="000000"/>
          <w:sz w:val="28"/>
        </w:rPr>
        <w:t>
      Шығыс құжаттарды ЭҚАБЖ тіркеуді Агенттіктің ӘЖД ҚҚжҚАБ жұмыскерлері тіркеу карточкасының тиісті жолағын (деректемелер) толтыру арқылы жүзеге асырады.</w:t>
      </w:r>
    </w:p>
    <w:p>
      <w:pPr>
        <w:spacing w:after="0"/>
        <w:ind w:left="0"/>
        <w:jc w:val="both"/>
      </w:pPr>
      <w:r>
        <w:rPr>
          <w:rFonts w:ascii="Times New Roman"/>
          <w:b w:val="false"/>
          <w:i w:val="false"/>
          <w:color w:val="000000"/>
          <w:sz w:val="28"/>
        </w:rPr>
        <w:t>
      Тіркеу алдында Агенттіктің ӘЖД ҚҚжҚАБ жұмыскері құжаттың қағаз және электронды нұсқадағы мазмұнын, ЭҚАБЖ дұрыс құрылуын, КР тиісті жолақтары толтырылуын, қажет болған жағдайда ЭҚАБЖ аталған құжаттың бақылау құжаты нөміріне тиісті сілтемесінің бар болуын және қажетті барлық қолдардың бар болуын тексереді.</w:t>
      </w:r>
    </w:p>
    <w:p>
      <w:pPr>
        <w:spacing w:after="0"/>
        <w:ind w:left="0"/>
        <w:jc w:val="both"/>
      </w:pPr>
      <w:r>
        <w:rPr>
          <w:rFonts w:ascii="Times New Roman"/>
          <w:b w:val="false"/>
          <w:i w:val="false"/>
          <w:color w:val="000000"/>
          <w:sz w:val="28"/>
        </w:rPr>
        <w:t>
      Қателіктер табылған жағдайда Агенттіктің ӘЖД ҚҚжҚАБ жұмыскері құжатты орындаушыға қайта пысықтау үшін қайтарады.</w:t>
      </w:r>
    </w:p>
    <w:p>
      <w:pPr>
        <w:spacing w:after="0"/>
        <w:ind w:left="0"/>
        <w:jc w:val="both"/>
      </w:pPr>
      <w:r>
        <w:rPr>
          <w:rFonts w:ascii="Times New Roman"/>
          <w:b w:val="false"/>
          <w:i w:val="false"/>
          <w:color w:val="000000"/>
          <w:sz w:val="28"/>
        </w:rPr>
        <w:t>
      Шығыс құжаттың нөмірі келесі үлгіде қойылады:</w:t>
      </w:r>
    </w:p>
    <w:p>
      <w:pPr>
        <w:spacing w:after="0"/>
        <w:ind w:left="0"/>
        <w:jc w:val="both"/>
      </w:pPr>
      <w:r>
        <w:rPr>
          <w:rFonts w:ascii="Times New Roman"/>
          <w:b w:val="false"/>
          <w:i w:val="false"/>
          <w:color w:val="000000"/>
          <w:sz w:val="28"/>
        </w:rPr>
        <w:t>
      алдымен оны дайындаған құрылымдық бөлімшенің индексі;</w:t>
      </w:r>
    </w:p>
    <w:p>
      <w:pPr>
        <w:spacing w:after="0"/>
        <w:ind w:left="0"/>
        <w:jc w:val="both"/>
      </w:pPr>
      <w:r>
        <w:rPr>
          <w:rFonts w:ascii="Times New Roman"/>
          <w:b w:val="false"/>
          <w:i w:val="false"/>
          <w:color w:val="000000"/>
          <w:sz w:val="28"/>
        </w:rPr>
        <w:t>
      кейін дефис арқылы құжат орындалғаннан кейін тігілетін (біріктірілетін) номенклатуралық істің нөмірі;</w:t>
      </w:r>
    </w:p>
    <w:p>
      <w:pPr>
        <w:spacing w:after="0"/>
        <w:ind w:left="0"/>
        <w:jc w:val="both"/>
      </w:pPr>
      <w:r>
        <w:rPr>
          <w:rFonts w:ascii="Times New Roman"/>
          <w:b w:val="false"/>
          <w:i w:val="false"/>
          <w:color w:val="000000"/>
          <w:sz w:val="28"/>
        </w:rPr>
        <w:t>
      кейін бөлу арқылы шығыс құжаттың реттік нөмірі көрсетіледі (мәселен: 1-16/180).</w:t>
      </w:r>
    </w:p>
    <w:p>
      <w:pPr>
        <w:spacing w:after="0"/>
        <w:ind w:left="0"/>
        <w:jc w:val="both"/>
      </w:pPr>
      <w:r>
        <w:rPr>
          <w:rFonts w:ascii="Times New Roman"/>
          <w:b w:val="false"/>
          <w:i w:val="false"/>
          <w:color w:val="000000"/>
          <w:sz w:val="28"/>
        </w:rPr>
        <w:t>
      Бланкіде басылып шығарылмаған шығыс құжаттардың бірінші бетінің сол жақ жоғарғы бұрышында тіркеу мөртаңбасы қойылып, онда тіркеу нөмірі мен күні көрсетіледі.</w:t>
      </w:r>
    </w:p>
    <w:p>
      <w:pPr>
        <w:spacing w:after="0"/>
        <w:ind w:left="0"/>
        <w:jc w:val="both"/>
      </w:pPr>
      <w:r>
        <w:rPr>
          <w:rFonts w:ascii="Times New Roman"/>
          <w:b w:val="false"/>
          <w:i w:val="false"/>
          <w:color w:val="000000"/>
          <w:sz w:val="28"/>
        </w:rPr>
        <w:t>
      Мерзімі (күні, айы, жылы), толық көрсетіледі немесе қысқартылады (мәселен: 2013 жылғы 16 шілде немесе 16.07.2013).</w:t>
      </w:r>
    </w:p>
    <w:p>
      <w:pPr>
        <w:spacing w:after="0"/>
        <w:ind w:left="0"/>
        <w:jc w:val="both"/>
      </w:pPr>
      <w:r>
        <w:rPr>
          <w:rFonts w:ascii="Times New Roman"/>
          <w:b w:val="false"/>
          <w:i w:val="false"/>
          <w:color w:val="000000"/>
          <w:sz w:val="28"/>
        </w:rPr>
        <w:t>
      Егер құжаттардың жолданатын жері түсіндірмені талап етпесе, адресатқа құжаттар өзінің тіркеу нөмірімен ілеспе хатсыз жолдануы мүмкін.</w:t>
      </w:r>
    </w:p>
    <w:bookmarkStart w:name="z140" w:id="136"/>
    <w:p>
      <w:pPr>
        <w:spacing w:after="0"/>
        <w:ind w:left="0"/>
        <w:jc w:val="both"/>
      </w:pPr>
      <w:r>
        <w:rPr>
          <w:rFonts w:ascii="Times New Roman"/>
          <w:b w:val="false"/>
          <w:i w:val="false"/>
          <w:color w:val="000000"/>
          <w:sz w:val="28"/>
        </w:rPr>
        <w:t>
      121. Агенттіктің атынан қызметкерлерге (жұмыскерлерге) берілетін сенімхаттарды тіркеуді Агенттіктің ӘЖД ҚҚжҚАБ жүргізеді.</w:t>
      </w:r>
    </w:p>
    <w:bookmarkEnd w:id="136"/>
    <w:bookmarkStart w:name="z141" w:id="137"/>
    <w:p>
      <w:pPr>
        <w:spacing w:after="0"/>
        <w:ind w:left="0"/>
        <w:jc w:val="both"/>
      </w:pPr>
      <w:r>
        <w:rPr>
          <w:rFonts w:ascii="Times New Roman"/>
          <w:b w:val="false"/>
          <w:i w:val="false"/>
          <w:color w:val="000000"/>
          <w:sz w:val="28"/>
        </w:rPr>
        <w:t>
      122. Қағаз тасығыштағы, адресаттар санына байланысты олардың көшірмелері және таратылым (төрттен көп мекен-жайға) құрылымдық бөлімшенің басшысымен бекітіліп, Агенттіктің ӘЖД ҚҚжҚАБ қызметкеріне адресаттарға жөнелтуге беріледі.</w:t>
      </w:r>
    </w:p>
    <w:bookmarkEnd w:id="137"/>
    <w:p>
      <w:pPr>
        <w:spacing w:after="0"/>
        <w:ind w:left="0"/>
        <w:jc w:val="both"/>
      </w:pPr>
      <w:r>
        <w:rPr>
          <w:rFonts w:ascii="Times New Roman"/>
          <w:b w:val="false"/>
          <w:i w:val="false"/>
          <w:color w:val="000000"/>
          <w:sz w:val="28"/>
        </w:rPr>
        <w:t>
      Агенттіктің ӘЖД ҚҚжҚАБ шығыс құжаттарын жөнелтуден бұрын оның дұрыс ресімделуін (құжаттың қағаз және электронды нұсқасында қажетті деректемелердің бар болуын, қосымшаның толықтылығы), электрондық цифрлық қолтаңбаның растығын тексереді.</w:t>
      </w:r>
    </w:p>
    <w:p>
      <w:pPr>
        <w:spacing w:after="0"/>
        <w:ind w:left="0"/>
        <w:jc w:val="both"/>
      </w:pPr>
      <w:r>
        <w:rPr>
          <w:rFonts w:ascii="Times New Roman"/>
          <w:b w:val="false"/>
          <w:i w:val="false"/>
          <w:color w:val="000000"/>
          <w:sz w:val="28"/>
        </w:rPr>
        <w:t>
      Осы Регламентпен белгіленген талаптарды бұза отырып, ресімделген құжаттар орындаушыға дұрыстау үшін қайтарылады.</w:t>
      </w:r>
    </w:p>
    <w:p>
      <w:pPr>
        <w:spacing w:after="0"/>
        <w:ind w:left="0"/>
        <w:jc w:val="both"/>
      </w:pPr>
      <w:r>
        <w:rPr>
          <w:rFonts w:ascii="Times New Roman"/>
          <w:b w:val="false"/>
          <w:i w:val="false"/>
          <w:color w:val="000000"/>
          <w:sz w:val="28"/>
        </w:rPr>
        <w:t>
      Құжаттар хат алушыларға ЭҚАБЖ, пошта, қажет болған жағдайда қолма-қол жөнелтіледі</w:t>
      </w:r>
    </w:p>
    <w:p>
      <w:pPr>
        <w:spacing w:after="0"/>
        <w:ind w:left="0"/>
        <w:jc w:val="both"/>
      </w:pPr>
      <w:r>
        <w:rPr>
          <w:rFonts w:ascii="Times New Roman"/>
          <w:b w:val="false"/>
          <w:i w:val="false"/>
          <w:color w:val="000000"/>
          <w:sz w:val="28"/>
        </w:rPr>
        <w:t>
      Қағаз тасымалдағыштағы хат-хабарламаларды жөнелту тасымалдау журналы немесе тізбе арқылы жүргізіледі. Сонымен қатар, тізбенің бірінші данасы (фельдъегер, курьер, адресат) құжаттарды алғандығы туралы қолхатпен Агенттіктің ӘЖД ҚҚжҚАБ қалады. Тізбеде жөнелтетін құжаттардың нөмірі және кімге жолданғаны көрсетіледі. Агенттіктің ӘЖД ҚҚжҚАБ арқылы өткізбей құжаттарды жіберуге жол берілмейді.</w:t>
      </w:r>
    </w:p>
    <w:bookmarkStart w:name="z142" w:id="138"/>
    <w:p>
      <w:pPr>
        <w:spacing w:after="0"/>
        <w:ind w:left="0"/>
        <w:jc w:val="both"/>
      </w:pPr>
      <w:r>
        <w:rPr>
          <w:rFonts w:ascii="Times New Roman"/>
          <w:b w:val="false"/>
          <w:i w:val="false"/>
          <w:color w:val="000000"/>
          <w:sz w:val="28"/>
        </w:rPr>
        <w:t>
      123. Тізбелермен бірге істер номенклатурасында, ал тасымалдау кітаптары – журналдары есепке алу журналында ескеріліп, соңғы тізбені немесе тасымалдау кітабының соңғы жазбасын рәсімдеуден кемінде бір жыл сақталады, содан кейін акті бойынша белгіленген тәртіпте жойылады.</w:t>
      </w:r>
    </w:p>
    <w:bookmarkEnd w:id="138"/>
    <w:p>
      <w:pPr>
        <w:spacing w:after="0"/>
        <w:ind w:left="0"/>
        <w:jc w:val="both"/>
      </w:pPr>
      <w:r>
        <w:rPr>
          <w:rFonts w:ascii="Times New Roman"/>
          <w:b w:val="false"/>
          <w:i w:val="false"/>
          <w:color w:val="000000"/>
          <w:sz w:val="28"/>
        </w:rPr>
        <w:t>
      Мекенжайды дұрыс көрсетпеген құжатты орындаушы немесе аталған мекен-жай бойынша құжатты дұрыс жібермеген Агенттіктің ӘЖД ҚҚжҚАБ жұмыскері құжатты дұрыс жібермегені үшін жауапкершілікке тартылады.</w:t>
      </w:r>
    </w:p>
    <w:bookmarkStart w:name="z143" w:id="139"/>
    <w:p>
      <w:pPr>
        <w:spacing w:after="0"/>
        <w:ind w:left="0"/>
        <w:jc w:val="both"/>
      </w:pPr>
      <w:r>
        <w:rPr>
          <w:rFonts w:ascii="Times New Roman"/>
          <w:b w:val="false"/>
          <w:i w:val="false"/>
          <w:color w:val="000000"/>
          <w:sz w:val="28"/>
        </w:rPr>
        <w:t>
      124. Пошта байланысы бөлімшесінен қайтарылған (конвертте көрсетілген мекенжайдың болмау себебінен) құжаттарды (хаттар, арызданушыларға жауаптар) Агенттіктің ӘЖД ҚҚжҚАБ жұмыскері тезарада орындаушыға тиісті журналға қол қойдыра отырып, береді.</w:t>
      </w:r>
    </w:p>
    <w:bookmarkEnd w:id="139"/>
    <w:bookmarkStart w:name="z144" w:id="140"/>
    <w:p>
      <w:pPr>
        <w:spacing w:after="0"/>
        <w:ind w:left="0"/>
        <w:jc w:val="both"/>
      </w:pPr>
      <w:r>
        <w:rPr>
          <w:rFonts w:ascii="Times New Roman"/>
          <w:b w:val="false"/>
          <w:i w:val="false"/>
          <w:color w:val="000000"/>
          <w:sz w:val="28"/>
        </w:rPr>
        <w:t>
      125. Агенттіктің жедел-қызметтік әрекетінің нәтижесі туралы тәуліктік мәліметтерді (бұдан әрі – тәуліктік мәліметтер) аумақтық бөлімшелердің жедел кезекшілері Агенттіктің кезекші бөліміне Астана уақыты бойынша сағат 19.00-ге дейін бекітілген нысан бойынша ұсынады.</w:t>
      </w:r>
    </w:p>
    <w:bookmarkEnd w:id="140"/>
    <w:bookmarkStart w:name="z145" w:id="141"/>
    <w:p>
      <w:pPr>
        <w:spacing w:after="0"/>
        <w:ind w:left="0"/>
        <w:jc w:val="both"/>
      </w:pPr>
      <w:r>
        <w:rPr>
          <w:rFonts w:ascii="Times New Roman"/>
          <w:b w:val="false"/>
          <w:i w:val="false"/>
          <w:color w:val="000000"/>
          <w:sz w:val="28"/>
        </w:rPr>
        <w:t>
      126. Агенттіктің Кезекші бөлімі күн сайын тәуліктік мәліметтер бойынша жиынтық ақпаратты Агенттіктің басшыларына, Қазақстан Республикасының Президенті Әкімшілігіне, Үкіметіне және Бас прокуратурасына ұсынады.</w:t>
      </w:r>
    </w:p>
    <w:bookmarkEnd w:id="141"/>
    <w:bookmarkStart w:name="z146" w:id="142"/>
    <w:p>
      <w:pPr>
        <w:spacing w:after="0"/>
        <w:ind w:left="0"/>
        <w:jc w:val="left"/>
      </w:pPr>
      <w:r>
        <w:rPr>
          <w:rFonts w:ascii="Times New Roman"/>
          <w:b/>
          <w:i w:val="false"/>
          <w:color w:val="000000"/>
        </w:rPr>
        <w:t xml:space="preserve"> 6. Нормативтiк құқықтық актiлердiң жобаларын дайындау, ресiмдеу және келiсу тәртiбi</w:t>
      </w:r>
    </w:p>
    <w:bookmarkEnd w:id="142"/>
    <w:bookmarkStart w:name="z147" w:id="143"/>
    <w:p>
      <w:pPr>
        <w:spacing w:after="0"/>
        <w:ind w:left="0"/>
        <w:jc w:val="both"/>
      </w:pPr>
      <w:r>
        <w:rPr>
          <w:rFonts w:ascii="Times New Roman"/>
          <w:b w:val="false"/>
          <w:i w:val="false"/>
          <w:color w:val="000000"/>
          <w:sz w:val="28"/>
        </w:rPr>
        <w:t xml:space="preserve">
      127. Агенттікте әзiрленетiн нормативтiк құқықтық актiлердiң жобаларын (бұдан әрi – Агенттік жобалары) Агенттіктің құрылымдық бөлімшелері немесе жұмыс тобы </w:t>
      </w:r>
      <w:r>
        <w:rPr>
          <w:rFonts w:ascii="Times New Roman"/>
          <w:b w:val="false"/>
          <w:i w:val="false"/>
          <w:color w:val="000000"/>
          <w:sz w:val="28"/>
        </w:rPr>
        <w:t xml:space="preserve"> "Нормативтiк құқықтық актiлер туралы"</w:t>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Республикасындағы тiл туралы" </w:t>
      </w:r>
      <w:r>
        <w:rPr>
          <w:rFonts w:ascii="Times New Roman"/>
          <w:b w:val="false"/>
          <w:i w:val="false"/>
          <w:color w:val="000000"/>
          <w:sz w:val="28"/>
        </w:rPr>
        <w:t xml:space="preserve">Қазақстан Республикасы Заңдарының, № 976 </w:t>
      </w:r>
      <w:r>
        <w:rPr>
          <w:rFonts w:ascii="Times New Roman"/>
          <w:b w:val="false"/>
          <w:i w:val="false"/>
          <w:color w:val="000000"/>
          <w:sz w:val="28"/>
        </w:rPr>
        <w:t xml:space="preserve"> Жарлығының</w:t>
      </w:r>
      <w:r>
        <w:rPr>
          <w:rFonts w:ascii="Times New Roman"/>
          <w:b w:val="false"/>
          <w:i w:val="false"/>
          <w:color w:val="000000"/>
          <w:sz w:val="28"/>
        </w:rPr>
        <w:t xml:space="preserve">, Қазақстан Республикасы Үкiметі Регламентiнiң, Қазақстан Республикасы Үкіметінің 2006 жылғы 16 тамыздағы № 773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Нормативтiк құқықтық актілерді ресiмдеу және келiсу қағидаларының (бұдан әрі – № 773 қаулы), Қазақстан Республикасы Үкіметінің 2011 жылғы 25 тамыздағы № 964 қаулысымен бекітілген Нормативтік құқықтық актілердің құқықтық мониторингін жүргізу </w:t>
      </w:r>
      <w:r>
        <w:rPr>
          <w:rFonts w:ascii="Times New Roman"/>
          <w:b w:val="false"/>
          <w:i w:val="false"/>
          <w:color w:val="000000"/>
          <w:sz w:val="28"/>
        </w:rPr>
        <w:t xml:space="preserve"> қағидасының</w:t>
      </w:r>
      <w:r>
        <w:rPr>
          <w:rFonts w:ascii="Times New Roman"/>
          <w:b w:val="false"/>
          <w:i w:val="false"/>
          <w:color w:val="000000"/>
          <w:sz w:val="28"/>
        </w:rPr>
        <w:t xml:space="preserve"> (бұдан әрі – № 964 қаулы), Қазақстан Республикасының Үкiметiнің 2006 жылғы 17 тамыздағы № 778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Нормативтiк құқықтық актілерді мемлекеттiк тiркеу қағидаларының (бұдан әрі – қаулы № 778) және осы Регламенттiң талаптарына сәйкес қазақ және орыс тілдерінде дайындайды, ресімдейді және келіседі.</w:t>
      </w:r>
    </w:p>
    <w:bookmarkEnd w:id="143"/>
    <w:bookmarkStart w:name="z148" w:id="144"/>
    <w:p>
      <w:pPr>
        <w:spacing w:after="0"/>
        <w:ind w:left="0"/>
        <w:jc w:val="both"/>
      </w:pPr>
      <w:r>
        <w:rPr>
          <w:rFonts w:ascii="Times New Roman"/>
          <w:b w:val="false"/>
          <w:i w:val="false"/>
          <w:color w:val="000000"/>
          <w:sz w:val="28"/>
        </w:rPr>
        <w:t xml:space="preserve">
      128. Агенттіктің нормативтік құқықтық актілерінің жобаларын дайындаудың және Агенттікке келіп түскен жобаларды қараудың жалпы мерзімі осы Регламенттің </w:t>
      </w:r>
      <w:r>
        <w:rPr>
          <w:rFonts w:ascii="Times New Roman"/>
          <w:b w:val="false"/>
          <w:i w:val="false"/>
          <w:color w:val="000000"/>
          <w:sz w:val="28"/>
        </w:rPr>
        <w:t xml:space="preserve"> 127-тармағында</w:t>
      </w:r>
      <w:r>
        <w:rPr>
          <w:rFonts w:ascii="Times New Roman"/>
          <w:b w:val="false"/>
          <w:i w:val="false"/>
          <w:color w:val="000000"/>
          <w:sz w:val="28"/>
        </w:rPr>
        <w:t xml:space="preserve"> көрсетілген нормативтік құқықтық актілерде, сондай-ақ Агенттік Төрағасының, оның орынбасарларының және Аппарат басшысының тапсырмаларында белгіленеді.Нормативтік құқықтық актілердің жобаларын келісуді, оның ішінде Мемлекеттік органдардың интернет-порталы арқылы келісуді, Агенттік басшылығымен негізгі орындаушы ретінде белгіленген Агенттіктің құрылымдық бөлімшелері жүзеге асырады.</w:t>
      </w:r>
    </w:p>
    <w:bookmarkEnd w:id="144"/>
    <w:p>
      <w:pPr>
        <w:spacing w:after="0"/>
        <w:ind w:left="0"/>
        <w:jc w:val="both"/>
      </w:pPr>
      <w:r>
        <w:rPr>
          <w:rFonts w:ascii="Times New Roman"/>
          <w:b w:val="false"/>
          <w:i w:val="false"/>
          <w:color w:val="000000"/>
          <w:sz w:val="28"/>
        </w:rPr>
        <w:t>
      Агенттіктің мүдделі бөлімшелері және Агенттіктің ӘЖД ҚҚжХЫБ жобаны түскен күнінен бастап 5 жұмыс күнінен аспайтын мерзімде, егер басшылықпен қысқа мерзімдер белгіленбесе, оны қарайды және негізгі орындаушыға өз қорытындыларын ұсынады.</w:t>
      </w:r>
    </w:p>
    <w:p>
      <w:pPr>
        <w:spacing w:after="0"/>
        <w:ind w:left="0"/>
        <w:jc w:val="both"/>
      </w:pPr>
      <w:r>
        <w:rPr>
          <w:rFonts w:ascii="Times New Roman"/>
          <w:b w:val="false"/>
          <w:i w:val="false"/>
          <w:color w:val="000000"/>
          <w:sz w:val="28"/>
        </w:rPr>
        <w:t>
      Негізгі орындаушы Агенттіктің жобасын пысықтап (Төрағаға қолбелгіге немесе қол қоюға ұсынудың алдында) мүдделі бөлімше басшыларының, Агенттіктің ӘЖД ҚҚжХЫБ басшысының, Төрағаның жетекшілік ететін орынбасарларының, аппарат басшысының қолдарын алады және жобаның мемлекеттік органдардың Интернет-порталы арқылы одан әрі жылжуын қамтамасыз етеді. Төрағаға заңға тәуелді нормативтік құқықтық актінің жобасы қолбелгі немесе қол қоюға ұсыну жоғарыда аталған лауазымды тұлғалармен келісілгеннен кейін беріледі.</w:t>
      </w:r>
    </w:p>
    <w:bookmarkStart w:name="z149" w:id="145"/>
    <w:p>
      <w:pPr>
        <w:spacing w:after="0"/>
        <w:ind w:left="0"/>
        <w:jc w:val="both"/>
      </w:pPr>
      <w:r>
        <w:rPr>
          <w:rFonts w:ascii="Times New Roman"/>
          <w:b w:val="false"/>
          <w:i w:val="false"/>
          <w:color w:val="000000"/>
          <w:sz w:val="28"/>
        </w:rPr>
        <w:t>
      129. Мемлекеттік құпия болып табылатын мәліметтер қамтылған нормативтік құқықтық актілердің жобаларын дайындау, ресімдеу және келісу осы бөлімнің талаптарын ескере отырып, мемлекеттік құпияларды қорғау саласындағы қатынастарды реттейтін нормативтік құқықтық актілерге сәйкес жүзеге асырылады. Бюджет шығындарын көздейтін нормативтік құқықтық актілердің жобаларын дайындау, рәсімдеу және келісу Агенттіктің ӘЖД ЖжҚШЖБ-мен (есептер мен олардың негіздемелері тіркелумен) келісіледі.</w:t>
      </w:r>
    </w:p>
    <w:bookmarkEnd w:id="145"/>
    <w:bookmarkStart w:name="z150" w:id="146"/>
    <w:p>
      <w:pPr>
        <w:spacing w:after="0"/>
        <w:ind w:left="0"/>
        <w:jc w:val="both"/>
      </w:pPr>
      <w:r>
        <w:rPr>
          <w:rFonts w:ascii="Times New Roman"/>
          <w:b w:val="false"/>
          <w:i w:val="false"/>
          <w:color w:val="000000"/>
          <w:sz w:val="28"/>
        </w:rPr>
        <w:t>
      130. Мемлекеттік органның жобасымен ескертулерсiз келiсу (қолбелгі қою) мүмкiндiгi туралы қорытынды дайындалған жағдайда әзiрлеушi орган жұмыс тәртiбiнде осы жобаның Агенттікте өтуі үшін жауапты басшының шешімі бойынша жобаның түпнұсқасын қолбелгі қоюға ұсынады, бұл туралы бұрын ұсынылған iлеспе хатта белгi (алушының тегі, аты, әкесінің аты, лауазымы, күнi, алғаны туралы қолы) қойылады.</w:t>
      </w:r>
    </w:p>
    <w:bookmarkEnd w:id="146"/>
    <w:bookmarkStart w:name="z151" w:id="147"/>
    <w:p>
      <w:pPr>
        <w:spacing w:after="0"/>
        <w:ind w:left="0"/>
        <w:jc w:val="both"/>
      </w:pPr>
      <w:r>
        <w:rPr>
          <w:rFonts w:ascii="Times New Roman"/>
          <w:b w:val="false"/>
          <w:i w:val="false"/>
          <w:color w:val="000000"/>
          <w:sz w:val="28"/>
        </w:rPr>
        <w:t>
      131. Агенттіктің ескертулерімен әзiрлеушi келiскен жағдайда мемлекеттік органның жобасы жұмыс тәртiбiмен пысықтауға қайтарылады, бұл туралы әзiрлеушi мемлекеттiк органның бұрын ұсынылған iлеспе хатында белгi (алушының тегі, аты, әкесінің аты (бар болғанда), лауазымы, күнi, алғаны туралы қолы) қойылады. Негізгі орындаушы - Агенттіктің бөлімшесіне берілген ескертулер жойылған жағдайда жобаны келісу (қолбелгі қою) мүмкіндігі туралы қорытынды дайындалады.</w:t>
      </w:r>
    </w:p>
    <w:bookmarkEnd w:id="147"/>
    <w:p>
      <w:pPr>
        <w:spacing w:after="0"/>
        <w:ind w:left="0"/>
        <w:jc w:val="both"/>
      </w:pPr>
      <w:r>
        <w:rPr>
          <w:rFonts w:ascii="Times New Roman"/>
          <w:b w:val="false"/>
          <w:i w:val="false"/>
          <w:color w:val="000000"/>
          <w:sz w:val="28"/>
        </w:rPr>
        <w:t>
      Мемлекеттік органдарда қаулылардың (өкімдердің) жобаларын, соның ішінде Президенттің актілері мен заң жобаларын Қазақстан Республикасы Президенті мен Үкіметіне қарау үшін енгізу туралы қарау мен келісу мерзімі келіп түскеннен кейін 10 жұмыс күні мерзімінен аспауы тиіс.</w:t>
      </w:r>
    </w:p>
    <w:bookmarkStart w:name="z152" w:id="148"/>
    <w:p>
      <w:pPr>
        <w:spacing w:after="0"/>
        <w:ind w:left="0"/>
        <w:jc w:val="both"/>
      </w:pPr>
      <w:r>
        <w:rPr>
          <w:rFonts w:ascii="Times New Roman"/>
          <w:b w:val="false"/>
          <w:i w:val="false"/>
          <w:color w:val="000000"/>
          <w:sz w:val="28"/>
        </w:rPr>
        <w:t xml:space="preserve">
      132. "Қазақстан Республикасы Президентiнiң заң шығару бастамасы құқығын қамтамасыз ету және Қазақстан Республикасы Президентiнiң кейбiр актiлерiн Қазақстан Республикасының Конституциясына сәйкес келтiру жөнiндегi шаралар туралы" Қазақстан Республикасы Президентiнiң 2007 жылғы 21 қыркүйектегi № 413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әзiрленген жоба келiсілген және пысықталған жағдайда, осы Жарлықта көзделген мерзiмдер қолданылады.</w:t>
      </w:r>
    </w:p>
    <w:bookmarkEnd w:id="148"/>
    <w:bookmarkStart w:name="z153" w:id="149"/>
    <w:p>
      <w:pPr>
        <w:spacing w:after="0"/>
        <w:ind w:left="0"/>
        <w:jc w:val="both"/>
      </w:pPr>
      <w:r>
        <w:rPr>
          <w:rFonts w:ascii="Times New Roman"/>
          <w:b w:val="false"/>
          <w:i w:val="false"/>
          <w:color w:val="000000"/>
          <w:sz w:val="28"/>
        </w:rPr>
        <w:t>
      133. Қазақстан Республикасы Президентінің және Премьер-Министрінің, оның орынбасарларының, Президент Әкімшілігі Басшылығының және Прьемьер-Министр Кеңсесі Басшысының шұғыл тапсырмаларын орындау мақсатында Агенттікке келісу үшін жобалар келіп түскен жағдайда Агенттіктің жауапты құрылымдық бөлімшесі белгіленген орындау мерзімінен 3 жұмыс күн бұрын, егер басқа мерзім тиісті тапсырмамен белгіленбесе, ал орындауға 5 жұмыс күннен аспайтын мерзімі бар тапсырмалар келіп түскен күннен бастап бір жұмыс күні ішінде әзірлеуші-органға ұсыныс енгізеді.</w:t>
      </w:r>
    </w:p>
    <w:bookmarkEnd w:id="149"/>
    <w:bookmarkStart w:name="z154" w:id="150"/>
    <w:p>
      <w:pPr>
        <w:spacing w:after="0"/>
        <w:ind w:left="0"/>
        <w:jc w:val="both"/>
      </w:pPr>
      <w:r>
        <w:rPr>
          <w:rFonts w:ascii="Times New Roman"/>
          <w:b w:val="false"/>
          <w:i w:val="false"/>
          <w:color w:val="000000"/>
          <w:sz w:val="28"/>
        </w:rPr>
        <w:t>
      134. Агенттіктің ӘЖД ҚҚжХЫБ Қазақстан Республикасының барлық, оның ішінде Агенттікпен қабылданған және (немесе) оны әзірлеуші Агенттік болып табылатын нормативтік құқықтық актілерге тұрақты түрде мониторинг жүргізеді, ал қажет болған жағдайда Агенттік басшылығына актілерге өзгерістер мен (немесе) толықтырулар енгізу немесе оларды күші жойылды деп тану туралы ұсыныс енгізеді, сондай-ақ тиісті есептерді Қазақстан Республикасы Әділет министрлігіне және Президенті Әкімшілігіне ұсынады.</w:t>
      </w:r>
    </w:p>
    <w:bookmarkEnd w:id="150"/>
    <w:bookmarkStart w:name="z155" w:id="151"/>
    <w:p>
      <w:pPr>
        <w:spacing w:after="0"/>
        <w:ind w:left="0"/>
        <w:jc w:val="left"/>
      </w:pPr>
      <w:r>
        <w:rPr>
          <w:rFonts w:ascii="Times New Roman"/>
          <w:b/>
          <w:i w:val="false"/>
          <w:color w:val="000000"/>
        </w:rPr>
        <w:t xml:space="preserve"> 7. Агенттіктің қызметтік құжаттарын және нормативтік құқықтық актілерін дайындау, жариялау және мемлекеттік тіркеу тәртібі</w:t>
      </w:r>
    </w:p>
    <w:bookmarkEnd w:id="151"/>
    <w:bookmarkStart w:name="z156" w:id="152"/>
    <w:p>
      <w:pPr>
        <w:spacing w:after="0"/>
        <w:ind w:left="0"/>
        <w:jc w:val="both"/>
      </w:pPr>
      <w:r>
        <w:rPr>
          <w:rFonts w:ascii="Times New Roman"/>
          <w:b w:val="false"/>
          <w:i w:val="false"/>
          <w:color w:val="000000"/>
          <w:sz w:val="28"/>
        </w:rPr>
        <w:t xml:space="preserve">
      135. Агенттік жобаларды әзірлеу, ішкі келісу және ресімдеуде нормативтік құқықтық актілерді, сондай-ақ қаржы полициясы органдарының қызметтік құжаттарын (бұйрықтар, нұсқаулар мен өкімдер) (бұдан әрі – актілер) жариялау мен мемлекеттік тіркеуде құзыретті орган бола тұра, Қазақстан Республикасының "Нормативтiк құқықтық актiлер туралы", </w:t>
      </w:r>
      <w:r>
        <w:rPr>
          <w:rFonts w:ascii="Times New Roman"/>
          <w:b w:val="false"/>
          <w:i w:val="false"/>
          <w:color w:val="000000"/>
          <w:sz w:val="28"/>
        </w:rPr>
        <w:t xml:space="preserve"> "Әкiмшiлiк рәсiмдер туралы"</w:t>
      </w:r>
      <w:r>
        <w:rPr>
          <w:rFonts w:ascii="Times New Roman"/>
          <w:b w:val="false"/>
          <w:i w:val="false"/>
          <w:color w:val="000000"/>
          <w:sz w:val="28"/>
        </w:rPr>
        <w:t xml:space="preserve"> Заңдарына, № 976 </w:t>
      </w:r>
      <w:r>
        <w:rPr>
          <w:rFonts w:ascii="Times New Roman"/>
          <w:b w:val="false"/>
          <w:i w:val="false"/>
          <w:color w:val="000000"/>
          <w:sz w:val="28"/>
        </w:rPr>
        <w:t xml:space="preserve"> Жарлыққа</w:t>
      </w:r>
      <w:r>
        <w:rPr>
          <w:rFonts w:ascii="Times New Roman"/>
          <w:b w:val="false"/>
          <w:i w:val="false"/>
          <w:color w:val="000000"/>
          <w:sz w:val="28"/>
        </w:rPr>
        <w:t xml:space="preserve">, № 773 </w:t>
      </w:r>
      <w:r>
        <w:rPr>
          <w:rFonts w:ascii="Times New Roman"/>
          <w:b w:val="false"/>
          <w:i w:val="false"/>
          <w:color w:val="000000"/>
          <w:sz w:val="28"/>
        </w:rPr>
        <w:t xml:space="preserve"> қаулысына</w:t>
      </w:r>
      <w:r>
        <w:rPr>
          <w:rFonts w:ascii="Times New Roman"/>
          <w:b w:val="false"/>
          <w:i w:val="false"/>
          <w:color w:val="000000"/>
          <w:sz w:val="28"/>
        </w:rPr>
        <w:t xml:space="preserve">, № 778 </w:t>
      </w:r>
      <w:r>
        <w:rPr>
          <w:rFonts w:ascii="Times New Roman"/>
          <w:b w:val="false"/>
          <w:i w:val="false"/>
          <w:color w:val="000000"/>
          <w:sz w:val="28"/>
        </w:rPr>
        <w:t xml:space="preserve"> қаулысына</w:t>
      </w:r>
      <w:r>
        <w:rPr>
          <w:rFonts w:ascii="Times New Roman"/>
          <w:b w:val="false"/>
          <w:i w:val="false"/>
          <w:color w:val="000000"/>
          <w:sz w:val="28"/>
        </w:rPr>
        <w:t xml:space="preserve">, "Кейбiр нұсқаулықтарды бекiту туралы" Қазақстан Республикасы Үкіметінің 2001 жылғы 31 қаңтардағы № 168 </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министрлерінің және орталық мемлекеттік органдардың өзге де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Қазақстан Республикасы Үкіметінің 2013 жылғы 21 қазандағы № 1124 </w:t>
      </w:r>
      <w:r>
        <w:rPr>
          <w:rFonts w:ascii="Times New Roman"/>
          <w:b w:val="false"/>
          <w:i w:val="false"/>
          <w:color w:val="000000"/>
          <w:sz w:val="28"/>
        </w:rPr>
        <w:t xml:space="preserve"> қаулысына</w:t>
      </w:r>
      <w:r>
        <w:rPr>
          <w:rFonts w:ascii="Times New Roman"/>
          <w:b w:val="false"/>
          <w:i w:val="false"/>
          <w:color w:val="000000"/>
          <w:sz w:val="28"/>
        </w:rPr>
        <w:t xml:space="preserve"> және осы Регламентке сәйкес жүзеге асырады.</w:t>
      </w:r>
    </w:p>
    <w:bookmarkEnd w:id="152"/>
    <w:p>
      <w:pPr>
        <w:spacing w:after="0"/>
        <w:ind w:left="0"/>
        <w:jc w:val="both"/>
      </w:pPr>
      <w:r>
        <w:rPr>
          <w:rFonts w:ascii="Times New Roman"/>
          <w:b w:val="false"/>
          <w:i w:val="false"/>
          <w:color w:val="000000"/>
          <w:sz w:val="28"/>
        </w:rPr>
        <w:t>
      Мемлекеттік құпияларды құрайтын мәліметтерден тұратын актілерді дайындау, ресімдеу және келісу осы бөлімнің талаптарын ескере отырып, мемлекеттік құпияларды қорғау саласындағы қатынасты реттейтін нормативтік құқықтық актілерге сәйкес жүзеге асырылады.</w:t>
      </w:r>
    </w:p>
    <w:p>
      <w:pPr>
        <w:spacing w:after="0"/>
        <w:ind w:left="0"/>
        <w:jc w:val="both"/>
      </w:pPr>
      <w:r>
        <w:rPr>
          <w:rFonts w:ascii="Times New Roman"/>
          <w:b w:val="false"/>
          <w:i w:val="false"/>
          <w:color w:val="000000"/>
          <w:sz w:val="28"/>
        </w:rPr>
        <w:t>
      Шығын нормаларын көздейтін актілерді дайындау, ресімдеу және келісу (олар бойынша есептер мен негіздемелерді тіркей отырып) Агенттіктің ӘЖД ЖжҚШЖБ-мен келісіледі.</w:t>
      </w:r>
    </w:p>
    <w:bookmarkStart w:name="z157" w:id="153"/>
    <w:p>
      <w:pPr>
        <w:spacing w:after="0"/>
        <w:ind w:left="0"/>
        <w:jc w:val="both"/>
      </w:pPr>
      <w:r>
        <w:rPr>
          <w:rFonts w:ascii="Times New Roman"/>
          <w:b w:val="false"/>
          <w:i w:val="false"/>
          <w:color w:val="000000"/>
          <w:sz w:val="28"/>
        </w:rPr>
        <w:t>
      136. Агенттіктің құрылымдық бөлімшелері актілердің жобаларын басшылықтың тапсырмалары, алқа шешімдері негізінде немесе бастамашылық тәртіпте дайындайды. Соңғы жағдайда құжаттың жобасы тиісті негіздемелер келтіріліп, Төрағаның атына жазылған баянатқа (өтінішке) тіркеледі.</w:t>
      </w:r>
    </w:p>
    <w:bookmarkEnd w:id="153"/>
    <w:bookmarkStart w:name="z158" w:id="154"/>
    <w:p>
      <w:pPr>
        <w:spacing w:after="0"/>
        <w:ind w:left="0"/>
        <w:jc w:val="both"/>
      </w:pPr>
      <w:r>
        <w:rPr>
          <w:rFonts w:ascii="Times New Roman"/>
          <w:b w:val="false"/>
          <w:i w:val="false"/>
          <w:color w:val="000000"/>
          <w:sz w:val="28"/>
        </w:rPr>
        <w:t>
      137. Актінің жобасын әзірлеуші (құрылымдық бөлімше) оны Төрағаның жетекшілік ететін орынбасарымен, Аппарат басшысымен, Агенттіктің ӘЖД басшысымен және Агенттіктің мүдделі құрылымдық бөлімшелерімен келіседі.</w:t>
      </w:r>
    </w:p>
    <w:bookmarkEnd w:id="154"/>
    <w:bookmarkStart w:name="z159" w:id="155"/>
    <w:p>
      <w:pPr>
        <w:spacing w:after="0"/>
        <w:ind w:left="0"/>
        <w:jc w:val="both"/>
      </w:pPr>
      <w:r>
        <w:rPr>
          <w:rFonts w:ascii="Times New Roman"/>
          <w:b w:val="false"/>
          <w:i w:val="false"/>
          <w:color w:val="000000"/>
          <w:sz w:val="28"/>
        </w:rPr>
        <w:t>
      138. Актілердің жобаларын Төрағаға қол қою үшін Төрағаның орынбасары немесе Аппарат басшысы ұсынады.</w:t>
      </w:r>
    </w:p>
    <w:bookmarkEnd w:id="155"/>
    <w:bookmarkStart w:name="z160" w:id="156"/>
    <w:p>
      <w:pPr>
        <w:spacing w:after="0"/>
        <w:ind w:left="0"/>
        <w:jc w:val="both"/>
      </w:pPr>
      <w:r>
        <w:rPr>
          <w:rFonts w:ascii="Times New Roman"/>
          <w:b w:val="false"/>
          <w:i w:val="false"/>
          <w:color w:val="000000"/>
          <w:sz w:val="28"/>
        </w:rPr>
        <w:t xml:space="preserve">
      139. Құқық нормалары бар актілер "Нормативтiк құқықтық актiлер туралы" Қазақстан Республикасы Заңының </w:t>
      </w:r>
      <w:r>
        <w:rPr>
          <w:rFonts w:ascii="Times New Roman"/>
          <w:b w:val="false"/>
          <w:i w:val="false"/>
          <w:color w:val="000000"/>
          <w:sz w:val="28"/>
        </w:rPr>
        <w:t xml:space="preserve"> 38-бабына</w:t>
      </w:r>
      <w:r>
        <w:rPr>
          <w:rFonts w:ascii="Times New Roman"/>
          <w:b w:val="false"/>
          <w:i w:val="false"/>
          <w:color w:val="000000"/>
          <w:sz w:val="28"/>
        </w:rPr>
        <w:t xml:space="preserve"> сәйкес әділет органдарында мемлекеттік тіркеуге жатады.</w:t>
      </w:r>
    </w:p>
    <w:bookmarkEnd w:id="156"/>
    <w:p>
      <w:pPr>
        <w:spacing w:after="0"/>
        <w:ind w:left="0"/>
        <w:jc w:val="both"/>
      </w:pPr>
      <w:r>
        <w:rPr>
          <w:rFonts w:ascii="Times New Roman"/>
          <w:b w:val="false"/>
          <w:i w:val="false"/>
          <w:color w:val="000000"/>
          <w:sz w:val="28"/>
        </w:rPr>
        <w:t>
      Мұндай актінің жобасын әзірлеуші Агенттіктің ӘЖД ҚҚжХЫБ-мен бірлесе отырып, оны тиісті мемлекеттік тіркеуден өткізу үшін әділет органдарына жолдайды.</w:t>
      </w:r>
    </w:p>
    <w:bookmarkStart w:name="z161" w:id="157"/>
    <w:p>
      <w:pPr>
        <w:spacing w:after="0"/>
        <w:ind w:left="0"/>
        <w:jc w:val="both"/>
      </w:pPr>
      <w:r>
        <w:rPr>
          <w:rFonts w:ascii="Times New Roman"/>
          <w:b w:val="false"/>
          <w:i w:val="false"/>
          <w:color w:val="000000"/>
          <w:sz w:val="28"/>
        </w:rPr>
        <w:t xml:space="preserve">
      140. Жеке кәсіпкерлік субъектілерінің мүдделеріне тиесілі нормативтік құқықтық актілердің жобалары "Нормативтік құқықтық актілер туралы" Заңның </w:t>
      </w:r>
      <w:r>
        <w:rPr>
          <w:rFonts w:ascii="Times New Roman"/>
          <w:b w:val="false"/>
          <w:i w:val="false"/>
          <w:color w:val="000000"/>
          <w:sz w:val="28"/>
        </w:rPr>
        <w:t xml:space="preserve"> 15-бабына</w:t>
      </w:r>
      <w:r>
        <w:rPr>
          <w:rFonts w:ascii="Times New Roman"/>
          <w:b w:val="false"/>
          <w:i w:val="false"/>
          <w:color w:val="000000"/>
          <w:sz w:val="28"/>
        </w:rPr>
        <w:t xml:space="preserve"> сәйкес міндетті түрде бұқаралық ақпарат құралдарында, оның ішінде ғаламтор-ресурстарында жариялануы (таратылуы) қажет.</w:t>
      </w:r>
    </w:p>
    <w:bookmarkEnd w:id="157"/>
    <w:p>
      <w:pPr>
        <w:spacing w:after="0"/>
        <w:ind w:left="0"/>
        <w:jc w:val="both"/>
      </w:pPr>
      <w:r>
        <w:rPr>
          <w:rFonts w:ascii="Times New Roman"/>
          <w:b w:val="false"/>
          <w:i w:val="false"/>
          <w:color w:val="000000"/>
          <w:sz w:val="28"/>
        </w:rPr>
        <w:t>
      Мұндай актінің жобасын әзірлеуші ол тиісті органның немесе сараптамалық кеңестің отырысында қаралғанға дейін Агенттіктің Баспасөз қызметіне жобаның көшірмесін жариялау үшін жолдайды.</w:t>
      </w:r>
    </w:p>
    <w:bookmarkStart w:name="z162" w:id="158"/>
    <w:p>
      <w:pPr>
        <w:spacing w:after="0"/>
        <w:ind w:left="0"/>
        <w:jc w:val="both"/>
      </w:pPr>
      <w:r>
        <w:rPr>
          <w:rFonts w:ascii="Times New Roman"/>
          <w:b w:val="false"/>
          <w:i w:val="false"/>
          <w:color w:val="000000"/>
          <w:sz w:val="28"/>
        </w:rPr>
        <w:t>
      141. Агенттіктің ӘЖД ҚҚжХЫБ тұрақты түрде Агенттіктің актілерімен барлық қызметкерлерді (жұмыскерлерді) тиісті түрде таныстыруды қамтамасыз етеді, сондай-ақ жарты жылда кемінде бір рет жетекшілік ететін бағыттары бойынша актілердің өзектілігіне және заңнамаға сәйкестігіне № 964 қаулыға сәйкес мониторинг жүргізеді.</w:t>
      </w:r>
    </w:p>
    <w:bookmarkEnd w:id="158"/>
    <w:bookmarkStart w:name="z163" w:id="159"/>
    <w:p>
      <w:pPr>
        <w:spacing w:after="0"/>
        <w:ind w:left="0"/>
        <w:jc w:val="left"/>
      </w:pPr>
      <w:r>
        <w:rPr>
          <w:rFonts w:ascii="Times New Roman"/>
          <w:b/>
          <w:i w:val="false"/>
          <w:color w:val="000000"/>
        </w:rPr>
        <w:t xml:space="preserve"> 8. Орындалуын бақылау</w:t>
      </w:r>
    </w:p>
    <w:bookmarkEnd w:id="159"/>
    <w:bookmarkStart w:name="z164" w:id="160"/>
    <w:p>
      <w:pPr>
        <w:spacing w:after="0"/>
        <w:ind w:left="0"/>
        <w:jc w:val="both"/>
      </w:pPr>
      <w:r>
        <w:rPr>
          <w:rFonts w:ascii="Times New Roman"/>
          <w:b w:val="false"/>
          <w:i w:val="false"/>
          <w:color w:val="000000"/>
          <w:sz w:val="28"/>
        </w:rPr>
        <w:t xml:space="preserve">
      142. Тапсырмалардың уақтылы және сапалы орындалуын бақылауды ұйымдастыру </w:t>
      </w:r>
      <w:r>
        <w:rPr>
          <w:rFonts w:ascii="Times New Roman"/>
          <w:b w:val="false"/>
          <w:i w:val="false"/>
          <w:color w:val="000000"/>
          <w:sz w:val="28"/>
        </w:rPr>
        <w:t xml:space="preserve"> "Қазақстан Республикасының Үкіметі туралы"</w:t>
      </w:r>
      <w:r>
        <w:rPr>
          <w:rFonts w:ascii="Times New Roman"/>
          <w:b w:val="false"/>
          <w:i w:val="false"/>
          <w:color w:val="000000"/>
          <w:sz w:val="28"/>
        </w:rPr>
        <w:t xml:space="preserve"> Қазақстан Республикасының Конституциялық заңына, </w:t>
      </w:r>
      <w:r>
        <w:rPr>
          <w:rFonts w:ascii="Times New Roman"/>
          <w:b w:val="false"/>
          <w:i w:val="false"/>
          <w:color w:val="000000"/>
          <w:sz w:val="28"/>
        </w:rPr>
        <w:t xml:space="preserve"> "Әкiмшiлiк рәсiмдер туралы"</w:t>
      </w:r>
      <w:r>
        <w:rPr>
          <w:rFonts w:ascii="Times New Roman"/>
          <w:b w:val="false"/>
          <w:i w:val="false"/>
          <w:color w:val="000000"/>
          <w:sz w:val="28"/>
        </w:rPr>
        <w:t xml:space="preserve">,  </w:t>
      </w:r>
      <w:r>
        <w:rPr>
          <w:rFonts w:ascii="Times New Roman"/>
          <w:b w:val="false"/>
          <w:i w:val="false"/>
          <w:color w:val="000000"/>
          <w:sz w:val="28"/>
        </w:rPr>
        <w:t xml:space="preserve"> "Жеке және заңды тұлғалардың өтiнiштерiн қарау тәртiбi туралы"</w:t>
      </w:r>
      <w:r>
        <w:rPr>
          <w:rFonts w:ascii="Times New Roman"/>
          <w:b w:val="false"/>
          <w:i w:val="false"/>
          <w:color w:val="000000"/>
          <w:sz w:val="28"/>
        </w:rPr>
        <w:t xml:space="preserve">Қазақстан Республикасының заңдарына, № 976 </w:t>
      </w:r>
      <w:r>
        <w:rPr>
          <w:rFonts w:ascii="Times New Roman"/>
          <w:b w:val="false"/>
          <w:i w:val="false"/>
          <w:color w:val="000000"/>
          <w:sz w:val="28"/>
        </w:rPr>
        <w:t xml:space="preserve"> Жарлыққа</w:t>
      </w:r>
      <w:r>
        <w:rPr>
          <w:rFonts w:ascii="Times New Roman"/>
          <w:b w:val="false"/>
          <w:i w:val="false"/>
          <w:color w:val="000000"/>
          <w:sz w:val="28"/>
        </w:rPr>
        <w:t>, сондай-ақ басқа да нормативтiк құқықтық актiлерге және осы Регламентке сәйкес жүзеге асырылады.</w:t>
      </w:r>
    </w:p>
    <w:bookmarkEnd w:id="160"/>
    <w:bookmarkStart w:name="z165" w:id="161"/>
    <w:p>
      <w:pPr>
        <w:spacing w:after="0"/>
        <w:ind w:left="0"/>
        <w:jc w:val="both"/>
      </w:pPr>
      <w:r>
        <w:rPr>
          <w:rFonts w:ascii="Times New Roman"/>
          <w:b w:val="false"/>
          <w:i w:val="false"/>
          <w:color w:val="000000"/>
          <w:sz w:val="28"/>
        </w:rPr>
        <w:t>
      143. Мынадай құжаттар, iшiнде құпия құжаттар (бұдан әрi – бақылаудағы құжаттар) бақылауға алынады:</w:t>
      </w:r>
    </w:p>
    <w:bookmarkEnd w:id="161"/>
    <w:p>
      <w:pPr>
        <w:spacing w:after="0"/>
        <w:ind w:left="0"/>
        <w:jc w:val="both"/>
      </w:pPr>
      <w:r>
        <w:rPr>
          <w:rFonts w:ascii="Times New Roman"/>
          <w:b w:val="false"/>
          <w:i w:val="false"/>
          <w:color w:val="000000"/>
          <w:sz w:val="28"/>
        </w:rPr>
        <w:t>
      1) Қазақстан Республикасы Президентінің Агенттікке берген тапсырмалары көзделген актiлер немесе актілердің тармақтары, тапсырмалар немесе тапсырмалардың тармақтары (оның ішінде мәжілістердің хаттамалары мен іс-шаралар жоспарларында көрсетілген);</w:t>
      </w:r>
    </w:p>
    <w:p>
      <w:pPr>
        <w:spacing w:after="0"/>
        <w:ind w:left="0"/>
        <w:jc w:val="both"/>
      </w:pPr>
      <w:r>
        <w:rPr>
          <w:rFonts w:ascii="Times New Roman"/>
          <w:b w:val="false"/>
          <w:i w:val="false"/>
          <w:color w:val="000000"/>
          <w:sz w:val="28"/>
        </w:rPr>
        <w:t>
      2) Агенттікке тапсырмалары бар Үкiмет қаулылары, Үкiмет мәжiлiстерiнiң хаттамалары, Қазақстан Республикасы Премьер-Министрінiң өкiмдерi;</w:t>
      </w:r>
    </w:p>
    <w:p>
      <w:pPr>
        <w:spacing w:after="0"/>
        <w:ind w:left="0"/>
        <w:jc w:val="both"/>
      </w:pPr>
      <w:r>
        <w:rPr>
          <w:rFonts w:ascii="Times New Roman"/>
          <w:b w:val="false"/>
          <w:i w:val="false"/>
          <w:color w:val="000000"/>
          <w:sz w:val="28"/>
        </w:rPr>
        <w:t>
      3) орындалу мерзiмдерi көрсетiлген немесе бақылауға алу туралы нұсқаулар, "шұғыл", "баяндалсын", "ұсыныстар енгiзiлсiн" деген белгiлер бар Қазақстан Республикасы Премьер-Министрінiң, оның орынбасарларының, Президент Әкiмшiлiгi басшылығының, Премьер-Министр Кеңсесi Басшысының Агенттіктің атына берген тапсырмалары (оның iшiнде мәжілістердің хаттамаларында және iс-шаралардың жоспарларында қамтылатын), сондай-ақ мазмұнынан оларды бақылауға қою қажеттiлiгi туындайтын тапсырмалар;</w:t>
      </w:r>
    </w:p>
    <w:p>
      <w:pPr>
        <w:spacing w:after="0"/>
        <w:ind w:left="0"/>
        <w:jc w:val="both"/>
      </w:pPr>
      <w:r>
        <w:rPr>
          <w:rFonts w:ascii="Times New Roman"/>
          <w:b w:val="false"/>
          <w:i w:val="false"/>
          <w:color w:val="000000"/>
          <w:sz w:val="28"/>
        </w:rPr>
        <w:t>
      4) Қазақстан Республикасы Парламенті депутаттарының сұрау салулары және ол бойынша Үкiметке қорытынды қажет етілетін, Агенттіктің құзыретіне кіретін мәселелер бойынша олар бастамашылық жасаған заң жобалары;</w:t>
      </w:r>
    </w:p>
    <w:p>
      <w:pPr>
        <w:spacing w:after="0"/>
        <w:ind w:left="0"/>
        <w:jc w:val="both"/>
      </w:pPr>
      <w:r>
        <w:rPr>
          <w:rFonts w:ascii="Times New Roman"/>
          <w:b w:val="false"/>
          <w:i w:val="false"/>
          <w:color w:val="000000"/>
          <w:sz w:val="28"/>
        </w:rPr>
        <w:t>
      5) олардың мазмұнынан белгiлi бiр мәселелер бойынша жауап беру, түсiндiру, сол немесе басқа мәселелер бойынша ұсыныстар енгiзу қажеттiлiгi туындайтын мемлекеттiк органдардың хаттары;</w:t>
      </w:r>
    </w:p>
    <w:p>
      <w:pPr>
        <w:spacing w:after="0"/>
        <w:ind w:left="0"/>
        <w:jc w:val="both"/>
      </w:pPr>
      <w:r>
        <w:rPr>
          <w:rFonts w:ascii="Times New Roman"/>
          <w:b w:val="false"/>
          <w:i w:val="false"/>
          <w:color w:val="000000"/>
          <w:sz w:val="28"/>
        </w:rPr>
        <w:t>
      6) жеке және заңды тұлғалардың өтiнiштерi (Агенттік басшылығының тапсырмасы бойынша);</w:t>
      </w:r>
    </w:p>
    <w:p>
      <w:pPr>
        <w:spacing w:after="0"/>
        <w:ind w:left="0"/>
        <w:jc w:val="both"/>
      </w:pPr>
      <w:r>
        <w:rPr>
          <w:rFonts w:ascii="Times New Roman"/>
          <w:b w:val="false"/>
          <w:i w:val="false"/>
          <w:color w:val="000000"/>
          <w:sz w:val="28"/>
        </w:rPr>
        <w:t>
      7) Агенттіке келiсу үшiн келiп түсетiн нормативтiк құқықтық актiлердiң жобалары;</w:t>
      </w:r>
    </w:p>
    <w:p>
      <w:pPr>
        <w:spacing w:after="0"/>
        <w:ind w:left="0"/>
        <w:jc w:val="both"/>
      </w:pPr>
      <w:r>
        <w:rPr>
          <w:rFonts w:ascii="Times New Roman"/>
          <w:b w:val="false"/>
          <w:i w:val="false"/>
          <w:color w:val="000000"/>
          <w:sz w:val="28"/>
        </w:rPr>
        <w:t>
      8) бұйрықтар, мәжіліс хаттамалары, алқа шешiмдерi, жұмыс жоспарлары, Агенттік басшылығының тапсырмалары.</w:t>
      </w:r>
    </w:p>
    <w:bookmarkStart w:name="z166" w:id="162"/>
    <w:p>
      <w:pPr>
        <w:spacing w:after="0"/>
        <w:ind w:left="0"/>
        <w:jc w:val="both"/>
      </w:pPr>
      <w:r>
        <w:rPr>
          <w:rFonts w:ascii="Times New Roman"/>
          <w:b w:val="false"/>
          <w:i w:val="false"/>
          <w:color w:val="000000"/>
          <w:sz w:val="28"/>
        </w:rPr>
        <w:t>
      144. Қазақстан Республикасы Президентiнiң актiлерi Агенттікке орындауға келiп түскен жағдайда оларды iске асыру жөнiндегi ұйымдастыру iс-шараларының жоспары үш жұмыс күні ішінде жасалады және Төрағамен бекiтiледi. Сонымен қатар, орындаушыда осы тапсырмаға қатысты барлық құжаттар қамтылатын арнайы жинақтау папкасы жасалады.</w:t>
      </w:r>
    </w:p>
    <w:bookmarkEnd w:id="162"/>
    <w:p>
      <w:pPr>
        <w:spacing w:after="0"/>
        <w:ind w:left="0"/>
        <w:jc w:val="both"/>
      </w:pPr>
      <w:r>
        <w:rPr>
          <w:rFonts w:ascii="Times New Roman"/>
          <w:b w:val="false"/>
          <w:i w:val="false"/>
          <w:color w:val="000000"/>
          <w:sz w:val="28"/>
        </w:rPr>
        <w:t>
      Орындауға "өте шұғыл", "шұғыл", "тездету" деген белгiлері бар Қазақстан Республикасы Президентінің актілері мен тапсырмалары келіп түскен жағдайда қажет болса, оларды іске асыру жөніндегі ұйымдастыру іс-шараларының жоспары тез арада жасалады және бекітіледі.</w:t>
      </w:r>
    </w:p>
    <w:p>
      <w:pPr>
        <w:spacing w:after="0"/>
        <w:ind w:left="0"/>
        <w:jc w:val="both"/>
      </w:pPr>
      <w:r>
        <w:rPr>
          <w:rFonts w:ascii="Times New Roman"/>
          <w:b w:val="false"/>
          <w:i w:val="false"/>
          <w:color w:val="000000"/>
          <w:sz w:val="28"/>
        </w:rPr>
        <w:t>
      Тапсырма берілген отырысқа (мәжіліске) Агенттіктің атынан қатысқан лауазымды тұлғалар отырыстан (мәжілістен) кейін оның хаттамасының немесе қол қойылған тапсырманың келіп түсуін күтпей-ақ, оны орындауды ұйымдастыруға немесе тікелей орындауға кірісуге міндетті.</w:t>
      </w:r>
    </w:p>
    <w:bookmarkStart w:name="z167" w:id="163"/>
    <w:p>
      <w:pPr>
        <w:spacing w:after="0"/>
        <w:ind w:left="0"/>
        <w:jc w:val="both"/>
      </w:pPr>
      <w:r>
        <w:rPr>
          <w:rFonts w:ascii="Times New Roman"/>
          <w:b w:val="false"/>
          <w:i w:val="false"/>
          <w:color w:val="000000"/>
          <w:sz w:val="28"/>
        </w:rPr>
        <w:t>
      145. Қазақстан Республикасы Президентінің актілері мен тапсырмалары бекітілген мерзімдерді ескере отырып, бақылаудың келесі түрлеріне қойылады:</w:t>
      </w:r>
    </w:p>
    <w:bookmarkEnd w:id="163"/>
    <w:p>
      <w:pPr>
        <w:spacing w:after="0"/>
        <w:ind w:left="0"/>
        <w:jc w:val="both"/>
      </w:pPr>
      <w:r>
        <w:rPr>
          <w:rFonts w:ascii="Times New Roman"/>
          <w:b w:val="false"/>
          <w:i w:val="false"/>
          <w:color w:val="000000"/>
          <w:sz w:val="28"/>
        </w:rPr>
        <w:t>
      1) шұғыл – "өте шұғыл" – үш жұмыс күні ішінде, "шұғыл", "жеделдету" – он жұмыс күні ішінде белгілері қойылады.</w:t>
      </w:r>
    </w:p>
    <w:p>
      <w:pPr>
        <w:spacing w:after="0"/>
        <w:ind w:left="0"/>
        <w:jc w:val="both"/>
      </w:pPr>
      <w:r>
        <w:rPr>
          <w:rFonts w:ascii="Times New Roman"/>
          <w:b w:val="false"/>
          <w:i w:val="false"/>
          <w:color w:val="000000"/>
          <w:sz w:val="28"/>
        </w:rPr>
        <w:t>
      2) қысқа мерзімді – он жұмыс күнінен бір айға дейін;</w:t>
      </w:r>
    </w:p>
    <w:p>
      <w:pPr>
        <w:spacing w:after="0"/>
        <w:ind w:left="0"/>
        <w:jc w:val="both"/>
      </w:pPr>
      <w:r>
        <w:rPr>
          <w:rFonts w:ascii="Times New Roman"/>
          <w:b w:val="false"/>
          <w:i w:val="false"/>
          <w:color w:val="000000"/>
          <w:sz w:val="28"/>
        </w:rPr>
        <w:t>
      3) орташа мерзімді – бір айдан алты айға дейін;</w:t>
      </w:r>
    </w:p>
    <w:p>
      <w:pPr>
        <w:spacing w:after="0"/>
        <w:ind w:left="0"/>
        <w:jc w:val="both"/>
      </w:pPr>
      <w:r>
        <w:rPr>
          <w:rFonts w:ascii="Times New Roman"/>
          <w:b w:val="false"/>
          <w:i w:val="false"/>
          <w:color w:val="000000"/>
          <w:sz w:val="28"/>
        </w:rPr>
        <w:t>
      4) ұзақ мерзімді – алты айдан жоғары.</w:t>
      </w:r>
    </w:p>
    <w:p>
      <w:pPr>
        <w:spacing w:after="0"/>
        <w:ind w:left="0"/>
        <w:jc w:val="both"/>
      </w:pPr>
      <w:r>
        <w:rPr>
          <w:rFonts w:ascii="Times New Roman"/>
          <w:b w:val="false"/>
          <w:i w:val="false"/>
          <w:color w:val="000000"/>
          <w:sz w:val="28"/>
        </w:rPr>
        <w:t>
      Егер Агенттік Қазақстан Республикасы Президентінің актілері мен тапсырмаларының бірігіп орындаушысы болса, ұсыныстарын жинақтаушы мемлекеттік органға (ұйымға) енгізеді, ал актілер мен тапсырмалар бақылаудың келесі түрлеріне қойылады:</w:t>
      </w:r>
    </w:p>
    <w:p>
      <w:pPr>
        <w:spacing w:after="0"/>
        <w:ind w:left="0"/>
        <w:jc w:val="both"/>
      </w:pPr>
      <w:r>
        <w:rPr>
          <w:rFonts w:ascii="Times New Roman"/>
          <w:b w:val="false"/>
          <w:i w:val="false"/>
          <w:color w:val="000000"/>
          <w:sz w:val="28"/>
        </w:rPr>
        <w:t>
      1) шұғыл бақылау, "өте шұғыл" белгісі бар – сәйкес тапсырмада басқа мерзім көрсетілмесе, тапсырма келіп түскеннен кейін бір жұмыс күні ішінде, "шұғыл", "жеделдету" белгісі бар – сәйкес тапсырмада басқа мерзім көрсетілмесе, үш жұмыс күнінен кем емес мерзімде;</w:t>
      </w:r>
    </w:p>
    <w:p>
      <w:pPr>
        <w:spacing w:after="0"/>
        <w:ind w:left="0"/>
        <w:jc w:val="both"/>
      </w:pPr>
      <w:r>
        <w:rPr>
          <w:rFonts w:ascii="Times New Roman"/>
          <w:b w:val="false"/>
          <w:i w:val="false"/>
          <w:color w:val="000000"/>
          <w:sz w:val="28"/>
        </w:rPr>
        <w:t>
      2) қысқа мерзімді, сәйкес тапсырмада басқа мерзім көрсетілмесе, бекітілген орындау мерзіміне дейін бес жұмыс күнінен кем емес мерзімде;</w:t>
      </w:r>
    </w:p>
    <w:p>
      <w:pPr>
        <w:spacing w:after="0"/>
        <w:ind w:left="0"/>
        <w:jc w:val="both"/>
      </w:pPr>
      <w:r>
        <w:rPr>
          <w:rFonts w:ascii="Times New Roman"/>
          <w:b w:val="false"/>
          <w:i w:val="false"/>
          <w:color w:val="000000"/>
          <w:sz w:val="28"/>
        </w:rPr>
        <w:t>
      3) орташа мерзімді, сәйкес тапсырмада басқа мерзім көрсетілмесе, бекітілген орындау мерзіміне дейін он жұмыс күнінен кем емес мерзімде;</w:t>
      </w:r>
    </w:p>
    <w:p>
      <w:pPr>
        <w:spacing w:after="0"/>
        <w:ind w:left="0"/>
        <w:jc w:val="both"/>
      </w:pPr>
      <w:r>
        <w:rPr>
          <w:rFonts w:ascii="Times New Roman"/>
          <w:b w:val="false"/>
          <w:i w:val="false"/>
          <w:color w:val="000000"/>
          <w:sz w:val="28"/>
        </w:rPr>
        <w:t>
      4) ұзақ мерзімді, сәйкес тапсырмада басқа мерзім көрсетілмесе, бекітілген орындау мерзіміне дейін жиырма жұмыс күнінен кем емес мерзімде.</w:t>
      </w:r>
    </w:p>
    <w:bookmarkStart w:name="z168" w:id="164"/>
    <w:p>
      <w:pPr>
        <w:spacing w:after="0"/>
        <w:ind w:left="0"/>
        <w:jc w:val="both"/>
      </w:pPr>
      <w:r>
        <w:rPr>
          <w:rFonts w:ascii="Times New Roman"/>
          <w:b w:val="false"/>
          <w:i w:val="false"/>
          <w:color w:val="000000"/>
          <w:sz w:val="28"/>
        </w:rPr>
        <w:t>
      146. Егер Қазақстан Республикасы Президентінің актілері және/немесе тапсырмалары тармақтарының белгіленген мерзімде орындалуы мүмкін болмаған жағдайда, Агенттік Төрағасының қолымен алдын ала, бірақ белгіленген мерзімге дейін кемінде бір күн бұрын орындалуының ағымдағы жағдайын көрсете отырып немесе орындаудың нақты мерзімін, Агенттіктің, сондай-ақ бірігіп орындаушы мемлекеттік органның жауапты нақты саяси мемлекеттік қызметкерін және ұйымның жауапты тұлғаларын көрсете отырып, мерзімді ұзарту немесе орташа мерзімді немесе ұзақ мерзімді бақылауға аудару қажеттігі туралы дәлелді негізбен хат Қазақстан Республикасы Президенті Әкімшілігіне енгізіледі.</w:t>
      </w:r>
    </w:p>
    <w:bookmarkEnd w:id="164"/>
    <w:bookmarkStart w:name="z169" w:id="165"/>
    <w:p>
      <w:pPr>
        <w:spacing w:after="0"/>
        <w:ind w:left="0"/>
        <w:jc w:val="both"/>
      </w:pPr>
      <w:r>
        <w:rPr>
          <w:rFonts w:ascii="Times New Roman"/>
          <w:b w:val="false"/>
          <w:i w:val="false"/>
          <w:color w:val="000000"/>
          <w:sz w:val="28"/>
        </w:rPr>
        <w:t>
      147. Агенттікте құжаттарды бақылауға қою және бақылаудан алу, бақылау құжаттарының орындалу мерзімдерін ұзарту нормативтік құқықтық актілерге, сондай-ақ Агенттіктің іс қағаздарын жүргізу жұмыстарын реттейтін Төрағаның бұйрықтарына және осы Регламентке сәйкес жүзеге асырылады.</w:t>
      </w:r>
    </w:p>
    <w:bookmarkEnd w:id="165"/>
    <w:bookmarkStart w:name="z170" w:id="166"/>
    <w:p>
      <w:pPr>
        <w:spacing w:after="0"/>
        <w:ind w:left="0"/>
        <w:jc w:val="both"/>
      </w:pPr>
      <w:r>
        <w:rPr>
          <w:rFonts w:ascii="Times New Roman"/>
          <w:b w:val="false"/>
          <w:i w:val="false"/>
          <w:color w:val="000000"/>
          <w:sz w:val="28"/>
        </w:rPr>
        <w:t xml:space="preserve">
      148. Қазақстан Республикасы Президентінің актілері мен тапсырмаларының орындалуын бақылау, бақылаудан алу, олардың орындалу мерзімдерін ұзарту № 976 </w:t>
      </w:r>
      <w:r>
        <w:rPr>
          <w:rFonts w:ascii="Times New Roman"/>
          <w:b w:val="false"/>
          <w:i w:val="false"/>
          <w:color w:val="000000"/>
          <w:sz w:val="28"/>
        </w:rPr>
        <w:t xml:space="preserve"> Жарлықпен</w:t>
      </w:r>
      <w:r>
        <w:rPr>
          <w:rFonts w:ascii="Times New Roman"/>
          <w:b w:val="false"/>
          <w:i w:val="false"/>
          <w:color w:val="000000"/>
          <w:sz w:val="28"/>
        </w:rPr>
        <w:t>, сондай-ақ Агенттік Төрағасының нормативтік құқықтық актілерімен белгіленген тәртіпте жүзеге асырылады.</w:t>
      </w:r>
    </w:p>
    <w:bookmarkEnd w:id="166"/>
    <w:bookmarkStart w:name="z171" w:id="167"/>
    <w:p>
      <w:pPr>
        <w:spacing w:after="0"/>
        <w:ind w:left="0"/>
        <w:jc w:val="both"/>
      </w:pPr>
      <w:r>
        <w:rPr>
          <w:rFonts w:ascii="Times New Roman"/>
          <w:b w:val="false"/>
          <w:i w:val="false"/>
          <w:color w:val="000000"/>
          <w:sz w:val="28"/>
        </w:rPr>
        <w:t>
      149. Бақылау құжаттарында Агенттіктің ӘЖД ҚҚжҚАБ жауапты қызметкері "Бақылау" және "Орындалу мерзімі" мөртаңбаларын қойып, бақылау құжаттың нақты орындалу мерзімін көрсетеді. Сонымен бірге ЭҚАБЖ-нда аталған құжаттардың электрондық карточкаларында бақылауға қойылғандығы және орындалу мерзімі туралы белгілер енгізіледі.</w:t>
      </w:r>
    </w:p>
    <w:bookmarkEnd w:id="167"/>
    <w:bookmarkStart w:name="z172" w:id="168"/>
    <w:p>
      <w:pPr>
        <w:spacing w:after="0"/>
        <w:ind w:left="0"/>
        <w:jc w:val="both"/>
      </w:pPr>
      <w:r>
        <w:rPr>
          <w:rFonts w:ascii="Times New Roman"/>
          <w:b w:val="false"/>
          <w:i w:val="false"/>
          <w:color w:val="000000"/>
          <w:sz w:val="28"/>
        </w:rPr>
        <w:t>
      150. Бақылау құжаттары келесі мерзімдерде:</w:t>
      </w:r>
    </w:p>
    <w:bookmarkEnd w:id="168"/>
    <w:p>
      <w:pPr>
        <w:spacing w:after="0"/>
        <w:ind w:left="0"/>
        <w:jc w:val="both"/>
      </w:pPr>
      <w:r>
        <w:rPr>
          <w:rFonts w:ascii="Times New Roman"/>
          <w:b w:val="false"/>
          <w:i w:val="false"/>
          <w:color w:val="000000"/>
          <w:sz w:val="28"/>
        </w:rPr>
        <w:t>
      Қазақстан Республикасы Президентінің жеке тапсырмалары қол қойылған күннен бастап, егер басқасы Қазақстан Республикасы Президентімен бекітілмесе, екі аптадан аспай;</w:t>
      </w:r>
    </w:p>
    <w:p>
      <w:pPr>
        <w:spacing w:after="0"/>
        <w:ind w:left="0"/>
        <w:jc w:val="both"/>
      </w:pPr>
      <w:r>
        <w:rPr>
          <w:rFonts w:ascii="Times New Roman"/>
          <w:b w:val="false"/>
          <w:i w:val="false"/>
          <w:color w:val="000000"/>
          <w:sz w:val="28"/>
        </w:rPr>
        <w:t>
      Қазақстан Республикасы Президенті Әкімшілігінің тапсырмалары мен сұрау салулары оларды алған күннен бастап, егер онда басқа мерзімдер көрсетілмесе екі апталық мерзімнен аспай орындалады;</w:t>
      </w:r>
    </w:p>
    <w:p>
      <w:pPr>
        <w:spacing w:after="0"/>
        <w:ind w:left="0"/>
        <w:jc w:val="both"/>
      </w:pPr>
      <w:r>
        <w:rPr>
          <w:rFonts w:ascii="Times New Roman"/>
          <w:b w:val="false"/>
          <w:i w:val="false"/>
          <w:color w:val="000000"/>
          <w:sz w:val="28"/>
        </w:rPr>
        <w:t>
      Қазақстан Республикасы Премьер–Министрінің, оның орынбасарларының және Қазақстан Республикасы Премьер-Министрі Кеңесі Басшысының бұрыштамасы бар Қазақстан Республикасы Президентінің және Қазақстан Республикасы Президенті Әкімшілігі Басшысының бақылау тапсырмалары, егер тапсырмаларда өзге мерзімдер көрсетілмесе, тапсырма берілген күннен бастап 20 күндік мерзімнен кешіктірілмей орындалады. Егер Агенттік жауапты ұйымның бірге орындаушы болып табылса, өзінің ақпаратын белгіленген мерзімнің өтуіне дейін бес күннен кешіктірмей жолдайды;</w:t>
      </w:r>
    </w:p>
    <w:p>
      <w:pPr>
        <w:spacing w:after="0"/>
        <w:ind w:left="0"/>
        <w:jc w:val="both"/>
      </w:pPr>
      <w:r>
        <w:rPr>
          <w:rFonts w:ascii="Times New Roman"/>
          <w:b w:val="false"/>
          <w:i w:val="false"/>
          <w:color w:val="000000"/>
          <w:sz w:val="28"/>
        </w:rPr>
        <w:t>
      бұрыштамада көрсетілген немесе Агенттіктің ӘЖД ҚҚжҚАБ келіп түскеннен кейін бір айдан кешіктірмей орындалады.</w:t>
      </w:r>
    </w:p>
    <w:bookmarkStart w:name="z173" w:id="169"/>
    <w:p>
      <w:pPr>
        <w:spacing w:after="0"/>
        <w:ind w:left="0"/>
        <w:jc w:val="both"/>
      </w:pPr>
      <w:r>
        <w:rPr>
          <w:rFonts w:ascii="Times New Roman"/>
          <w:b w:val="false"/>
          <w:i w:val="false"/>
          <w:color w:val="000000"/>
          <w:sz w:val="28"/>
        </w:rPr>
        <w:t>
      151. Агенттіктің басшылығының бақылау тапсырмалары келесі мерзімдерде орындалады:</w:t>
      </w:r>
    </w:p>
    <w:bookmarkEnd w:id="169"/>
    <w:p>
      <w:pPr>
        <w:spacing w:after="0"/>
        <w:ind w:left="0"/>
        <w:jc w:val="both"/>
      </w:pPr>
      <w:r>
        <w:rPr>
          <w:rFonts w:ascii="Times New Roman"/>
          <w:b w:val="false"/>
          <w:i w:val="false"/>
          <w:color w:val="000000"/>
          <w:sz w:val="28"/>
        </w:rPr>
        <w:t>
      қылмыстық істер бойынша – 2 айға дейін:</w:t>
      </w:r>
    </w:p>
    <w:p>
      <w:pPr>
        <w:spacing w:after="0"/>
        <w:ind w:left="0"/>
        <w:jc w:val="both"/>
      </w:pPr>
      <w:r>
        <w:rPr>
          <w:rFonts w:ascii="Times New Roman"/>
          <w:b w:val="false"/>
          <w:i w:val="false"/>
          <w:color w:val="000000"/>
          <w:sz w:val="28"/>
        </w:rPr>
        <w:t>
      азаматтардың өтініштері бойынша – Заң талаптарына сәйкес 15 күннен 30 күнге дейін;</w:t>
      </w:r>
    </w:p>
    <w:p>
      <w:pPr>
        <w:spacing w:after="0"/>
        <w:ind w:left="0"/>
        <w:jc w:val="both"/>
      </w:pPr>
      <w:r>
        <w:rPr>
          <w:rFonts w:ascii="Times New Roman"/>
          <w:b w:val="false"/>
          <w:i w:val="false"/>
          <w:color w:val="000000"/>
          <w:sz w:val="28"/>
        </w:rPr>
        <w:t>
      ерекше жағдайларда (аудит, сараптама және басқа да зерттеулер жүргізгенде) – арыз иесіне аралық жауап берілгенен 2 айға немесе одан да ұзақ уақытқа дейін.</w:t>
      </w:r>
    </w:p>
    <w:p>
      <w:pPr>
        <w:spacing w:after="0"/>
        <w:ind w:left="0"/>
        <w:jc w:val="both"/>
      </w:pPr>
      <w:r>
        <w:rPr>
          <w:rFonts w:ascii="Times New Roman"/>
          <w:b w:val="false"/>
          <w:i w:val="false"/>
          <w:color w:val="000000"/>
          <w:sz w:val="28"/>
        </w:rPr>
        <w:t>
      Басқа бақылау тапсырмалары бұрыштамада көрсетілген немесе бақылауға алынған күннен бастап бір айдан кешіктірілмей орындалады.</w:t>
      </w:r>
    </w:p>
    <w:bookmarkStart w:name="z174" w:id="170"/>
    <w:p>
      <w:pPr>
        <w:spacing w:after="0"/>
        <w:ind w:left="0"/>
        <w:jc w:val="both"/>
      </w:pPr>
      <w:r>
        <w:rPr>
          <w:rFonts w:ascii="Times New Roman"/>
          <w:b w:val="false"/>
          <w:i w:val="false"/>
          <w:color w:val="000000"/>
          <w:sz w:val="28"/>
        </w:rPr>
        <w:t>
      152. Агенттіктің басшылығына баяндауды талап ететін өтінімдер бойынша, алғашқы баяндама бір айлық мерзімде, келесі баяндама – өтініштерді қарастырудың нәтижесіне байланысты енгізіледі.</w:t>
      </w:r>
    </w:p>
    <w:bookmarkEnd w:id="170"/>
    <w:p>
      <w:pPr>
        <w:spacing w:after="0"/>
        <w:ind w:left="0"/>
        <w:jc w:val="both"/>
      </w:pPr>
      <w:r>
        <w:rPr>
          <w:rFonts w:ascii="Times New Roman"/>
          <w:b w:val="false"/>
          <w:i w:val="false"/>
          <w:color w:val="000000"/>
          <w:sz w:val="28"/>
        </w:rPr>
        <w:t>
      Агенттіктің басшылығымен бақылауға алынбаған өтініштерді Агенттіктің ӘЖД ҚҚжҚАБ бақылауға қояды. Арызданушыға түпкілікті жауап берілгеннен кейін бұл өтініштер бақылаудан алынады.</w:t>
      </w:r>
    </w:p>
    <w:bookmarkStart w:name="z175" w:id="171"/>
    <w:p>
      <w:pPr>
        <w:spacing w:after="0"/>
        <w:ind w:left="0"/>
        <w:jc w:val="both"/>
      </w:pPr>
      <w:r>
        <w:rPr>
          <w:rFonts w:ascii="Times New Roman"/>
          <w:b w:val="false"/>
          <w:i w:val="false"/>
          <w:color w:val="000000"/>
          <w:sz w:val="28"/>
        </w:rPr>
        <w:t>
      153. Жұмыс бақылауына өткізілген бақылау құжаттары Агенттіктің ӘЖД ҚҚжҚАБ бақылауынан алынып, одан әрі тікелей орындаушы-қызметпен бақыланады.</w:t>
      </w:r>
    </w:p>
    <w:bookmarkEnd w:id="171"/>
    <w:bookmarkStart w:name="z176" w:id="172"/>
    <w:p>
      <w:pPr>
        <w:spacing w:after="0"/>
        <w:ind w:left="0"/>
        <w:jc w:val="both"/>
      </w:pPr>
      <w:r>
        <w:rPr>
          <w:rFonts w:ascii="Times New Roman"/>
          <w:b w:val="false"/>
          <w:i w:val="false"/>
          <w:color w:val="000000"/>
          <w:sz w:val="28"/>
        </w:rPr>
        <w:t>
      154. ЭҚАБЖ-да Агенттік басшылығымен қарастырылған тапсырмаларды ұзарту, бақылаудан алу туралы құжаттар бар болған жағдайда Агенттіктің ӘЖД ҚҚжҚАБ жұмыскері тиісті құжаттардың электронды карточкаларда орындалуын ұзарту немесе бақылаудан алу туралы өзгерістер енгізіледі.</w:t>
      </w:r>
    </w:p>
    <w:bookmarkEnd w:id="172"/>
    <w:bookmarkStart w:name="z177" w:id="173"/>
    <w:p>
      <w:pPr>
        <w:spacing w:after="0"/>
        <w:ind w:left="0"/>
        <w:jc w:val="both"/>
      </w:pPr>
      <w:r>
        <w:rPr>
          <w:rFonts w:ascii="Times New Roman"/>
          <w:b w:val="false"/>
          <w:i w:val="false"/>
          <w:color w:val="000000"/>
          <w:sz w:val="28"/>
        </w:rPr>
        <w:t>
      155. Бақылау құжатын орындау мақсатында құжат дайындау кезінде (баянат, баянжазба) орындаушы айтылып жатқан тиісті құжатқа сілтеме жасап, ЭҚАБЖ байланыстырады.</w:t>
      </w:r>
    </w:p>
    <w:bookmarkEnd w:id="173"/>
    <w:bookmarkStart w:name="z178" w:id="174"/>
    <w:p>
      <w:pPr>
        <w:spacing w:after="0"/>
        <w:ind w:left="0"/>
        <w:jc w:val="both"/>
      </w:pPr>
      <w:r>
        <w:rPr>
          <w:rFonts w:ascii="Times New Roman"/>
          <w:b w:val="false"/>
          <w:i w:val="false"/>
          <w:color w:val="000000"/>
          <w:sz w:val="28"/>
        </w:rPr>
        <w:t>
      156. Құжаттар Агенттіктің ӘЖД ҚҚжҚАБ хат алушыға түпкілікті жауап жолданғаннан кейін ғана немесе тапсырма берген Агенттік басшылығының тиісті бұрыштамасына сәйкес бақылаудан алынады.</w:t>
      </w:r>
    </w:p>
    <w:bookmarkEnd w:id="174"/>
    <w:p>
      <w:pPr>
        <w:spacing w:after="0"/>
        <w:ind w:left="0"/>
        <w:jc w:val="both"/>
      </w:pPr>
      <w:r>
        <w:rPr>
          <w:rFonts w:ascii="Times New Roman"/>
          <w:b w:val="false"/>
          <w:i w:val="false"/>
          <w:color w:val="000000"/>
          <w:sz w:val="28"/>
        </w:rPr>
        <w:t>
      Бақылаудан алу үшін орындаушы "Орындау" деген белгідегі "Құжаттың орындалуы" жолағында орындау карточкасының барлық деректемелерін (номенклатуралық істің нөмірі, шығыс немесе ішкі құжаттың №, орындау күні) толтырады.</w:t>
      </w:r>
    </w:p>
    <w:p>
      <w:pPr>
        <w:spacing w:after="0"/>
        <w:ind w:left="0"/>
        <w:jc w:val="both"/>
      </w:pPr>
      <w:r>
        <w:rPr>
          <w:rFonts w:ascii="Times New Roman"/>
          <w:b w:val="false"/>
          <w:i w:val="false"/>
          <w:color w:val="000000"/>
          <w:sz w:val="28"/>
        </w:rPr>
        <w:t>
      Бақылаудан алынған құжаттарға Агенттіктің ӘЖД ҚҚжҚАБ қызметкері "Бақылаудан алынды" деген мөртаңба қояды. Сонымен қатар, ЭҚАБЖ тиісті құжаттардың нөміріне сілтеме жасай отырып, аталған құжаттардың карточкаларда бақылаудан алынғаны туралы тиісті өзгерістер мен толықтырулар енгізеді.</w:t>
      </w:r>
    </w:p>
    <w:bookmarkStart w:name="z179" w:id="175"/>
    <w:p>
      <w:pPr>
        <w:spacing w:after="0"/>
        <w:ind w:left="0"/>
        <w:jc w:val="both"/>
      </w:pPr>
      <w:r>
        <w:rPr>
          <w:rFonts w:ascii="Times New Roman"/>
          <w:b w:val="false"/>
          <w:i w:val="false"/>
          <w:color w:val="000000"/>
          <w:sz w:val="28"/>
        </w:rPr>
        <w:t>
      157. Бақылау құжатты орындауға қосымша уақыт қажет болған жағдайда құжатты орындауға алған лауазымды тұлғаның баянатымен (жазбасымен) мерзімі ұзартылуы мүмкін. Сонымен бірге, орындаушы келесі баяндаманың соңғы немесе кезекті мерзімі жөнінде нақты күнін көрсетуі тиіс. Нақты күн көрсетілмеген жағдайда Агенттіктің ӘЖД ҚҚжҚАБ орындау мерзімін 1 айға ұзартады.</w:t>
      </w:r>
    </w:p>
    <w:bookmarkEnd w:id="175"/>
    <w:bookmarkStart w:name="z180" w:id="176"/>
    <w:p>
      <w:pPr>
        <w:spacing w:after="0"/>
        <w:ind w:left="0"/>
        <w:jc w:val="both"/>
      </w:pPr>
      <w:r>
        <w:rPr>
          <w:rFonts w:ascii="Times New Roman"/>
          <w:b w:val="false"/>
          <w:i w:val="false"/>
          <w:color w:val="000000"/>
          <w:sz w:val="28"/>
        </w:rPr>
        <w:t>
      158. Агенттік басшылығының тапсырмалары бойынша аумақтық органдардың жіберген ақпаратында ұзарту немесе бақылаудан алу туралы нақты мерзім көрсетілмесе, онда бұл ақпарат қарастыруға кіргізілмей, қосымша пысықтау үшін жіберіледі.</w:t>
      </w:r>
    </w:p>
    <w:bookmarkEnd w:id="176"/>
    <w:bookmarkStart w:name="z181" w:id="177"/>
    <w:p>
      <w:pPr>
        <w:spacing w:after="0"/>
        <w:ind w:left="0"/>
        <w:jc w:val="both"/>
      </w:pPr>
      <w:r>
        <w:rPr>
          <w:rFonts w:ascii="Times New Roman"/>
          <w:b w:val="false"/>
          <w:i w:val="false"/>
          <w:color w:val="000000"/>
          <w:sz w:val="28"/>
        </w:rPr>
        <w:t>
      159. Бақылау құжаттарын орындау бойынша аралық ақпараттарға (хаттар, баянжазбалар, баянаттар) Агенттіктің ӘЖД ҚҚ жҚАБ жұмыскері "Орындалу мерзімі" мөртаңбасын қойып, кезекті ақпараттың нақты мерзімін көрсетеді. Сонымен бірге, ЭҚАБЖ тиісті бақылау құжаттарының карточкаларында орындау мерзімі ұзартылғаны туралы өзгерістер мен толықтырулар енгізіліп, мерзімі ұзартылған негіздемесі бар құжаттардың нөміріне сілтеме жасалады.</w:t>
      </w:r>
    </w:p>
    <w:bookmarkEnd w:id="177"/>
    <w:bookmarkStart w:name="z182" w:id="178"/>
    <w:p>
      <w:pPr>
        <w:spacing w:after="0"/>
        <w:ind w:left="0"/>
        <w:jc w:val="both"/>
      </w:pPr>
      <w:r>
        <w:rPr>
          <w:rFonts w:ascii="Times New Roman"/>
          <w:b w:val="false"/>
          <w:i w:val="false"/>
          <w:color w:val="000000"/>
          <w:sz w:val="28"/>
        </w:rPr>
        <w:t>
      160. Атқарушылық тәртіпті бұзбауды болдырмау мақсатында құжаттарды орындау мерзімі туралы ескертулер тиісті бөлімшелердің басшыларына ЭҚАБЖ автоматты түрде жіберіледі.</w:t>
      </w:r>
    </w:p>
    <w:bookmarkEnd w:id="178"/>
    <w:p>
      <w:pPr>
        <w:spacing w:after="0"/>
        <w:ind w:left="0"/>
        <w:jc w:val="both"/>
      </w:pPr>
      <w:r>
        <w:rPr>
          <w:rFonts w:ascii="Times New Roman"/>
          <w:b w:val="false"/>
          <w:i w:val="false"/>
          <w:color w:val="000000"/>
          <w:sz w:val="28"/>
        </w:rPr>
        <w:t>
      Агенттіктің ӘЖД ҚҚжҚАБ бақылауда тұрған құжаттарға тұрақты түрде мониторинг жүргізеді. Нәтижелері бойынша Агенттіктің басшылығына орындалмаған құжаттар туралы тезарада баяндайды.</w:t>
      </w:r>
    </w:p>
    <w:bookmarkStart w:name="z183" w:id="179"/>
    <w:p>
      <w:pPr>
        <w:spacing w:after="0"/>
        <w:ind w:left="0"/>
        <w:jc w:val="both"/>
      </w:pPr>
      <w:r>
        <w:rPr>
          <w:rFonts w:ascii="Times New Roman"/>
          <w:b w:val="false"/>
          <w:i w:val="false"/>
          <w:color w:val="000000"/>
          <w:sz w:val="28"/>
        </w:rPr>
        <w:t>
      161. Агенттіктің бақылау жүйесiн мыналар құрайды:</w:t>
      </w:r>
    </w:p>
    <w:bookmarkEnd w:id="179"/>
    <w:p>
      <w:pPr>
        <w:spacing w:after="0"/>
        <w:ind w:left="0"/>
        <w:jc w:val="both"/>
      </w:pPr>
      <w:r>
        <w:rPr>
          <w:rFonts w:ascii="Times New Roman"/>
          <w:b w:val="false"/>
          <w:i w:val="false"/>
          <w:color w:val="000000"/>
          <w:sz w:val="28"/>
        </w:rPr>
        <w:t>
      Агенттіктің Төрағасы – Агенттіктің қызметiне жалпы басшылықты және бақылауды, оның iшiнде бақылаудағы құжаттардың уақтылы және сапалы орындалуын жүзеге асырады;</w:t>
      </w:r>
    </w:p>
    <w:p>
      <w:pPr>
        <w:spacing w:after="0"/>
        <w:ind w:left="0"/>
        <w:jc w:val="both"/>
      </w:pPr>
      <w:r>
        <w:rPr>
          <w:rFonts w:ascii="Times New Roman"/>
          <w:b w:val="false"/>
          <w:i w:val="false"/>
          <w:color w:val="000000"/>
          <w:sz w:val="28"/>
        </w:rPr>
        <w:t>
      Төрағаның орынбасарлары – жетекшілік ететін құрылымдық бөлімшелердің қызметіне, оның ішінде бақылаудағы құжаттардың уақтылы және олардың сапалы орындалуына басшылықты және бақылауды жүзеге асырады;</w:t>
      </w:r>
    </w:p>
    <w:p>
      <w:pPr>
        <w:spacing w:after="0"/>
        <w:ind w:left="0"/>
        <w:jc w:val="both"/>
      </w:pPr>
      <w:r>
        <w:rPr>
          <w:rFonts w:ascii="Times New Roman"/>
          <w:b w:val="false"/>
          <w:i w:val="false"/>
          <w:color w:val="000000"/>
          <w:sz w:val="28"/>
        </w:rPr>
        <w:t>
      Агенттіктің аппарат басшысы – жетекшілік ететін құрылымдық бөлімшелердің қызметіне басшылықты және бақылауды жүзеге асырады, орындаушылық тәртіптің сақталуына жалпы бақылауды жүзеге асырады, бақылаудағы құжаттарды уақытылы орындау мақсатында Агенттіктің бөлімшелерімен өзара тиімді іс-қимылды қамтамасыз етеді, Агенттік Төрағасының алдында Агенттік аппараттың жұмысын ұйымдастыру, Агенттіктің құрылымдық бөлімшелерінің еңбек және орындаушылық тәртібі үшін дербес жауапкершілікте болады;</w:t>
      </w:r>
    </w:p>
    <w:p>
      <w:pPr>
        <w:spacing w:after="0"/>
        <w:ind w:left="0"/>
        <w:jc w:val="both"/>
      </w:pPr>
      <w:r>
        <w:rPr>
          <w:rFonts w:ascii="Times New Roman"/>
          <w:b w:val="false"/>
          <w:i w:val="false"/>
          <w:color w:val="000000"/>
          <w:sz w:val="28"/>
        </w:rPr>
        <w:t>
      Агенттік құрылымдық бөлімшелерінің басшылары – Агенттіктің өздері басқаратын бөлімшелеріндегі құжаттардың орындалуына бақылауды жүзеге асырады, бақылаудағы құжаттардың мерзімдерін бұзған немесе сапасыз орындаған өз қызметкерлерін (жұмыскерлерін) тәртіптік жауапкершілікке тарту туралы ұсыныстар енгізеді, оларға сеніп тапсырылған Агенттік бөлімшелерінің жұмыстары үшін Агенттік басшылығының алдында жеке жауапкершілікте болады;</w:t>
      </w:r>
    </w:p>
    <w:p>
      <w:pPr>
        <w:spacing w:after="0"/>
        <w:ind w:left="0"/>
        <w:jc w:val="both"/>
      </w:pPr>
      <w:r>
        <w:rPr>
          <w:rFonts w:ascii="Times New Roman"/>
          <w:b w:val="false"/>
          <w:i w:val="false"/>
          <w:color w:val="000000"/>
          <w:sz w:val="28"/>
        </w:rPr>
        <w:t>
      Агенттіктің ӘЖД ҚҚжҚАБ басшысы – құжаттарды уақытылы тіркеуді және бақылауға қоюды жүзеге асырады, Агенттіктің басшылығының бұрыштамасын ескере отырып, оларды орындау мерзімдерін белгілейді, Агенттіктегі атқарушылық тәртіптің жағдайына мониторинг жасайды, бақылаудағы келіп түскен тапсырмалар мен олардың орындалу мерзімдері туралы Агенттік басшылығын ақпараттандырады, ЭҚАБЖ бойынша (апта сайын) құжаттардың орындалу мерзімдері туралы ескертпе жібереді, іс жүргізу және ішкі бақылауға жауапты Агенттіктің құрылымдық бөлімшелері қызметкерлерінің жұмысын үйлестіреді, Агенттіктің ӘЖД іс жүргізуі мен жұмысын ұйымдастыруда дербес жауапкершілікте болады, бақылаудағы құжаттарды орындауда олқылық жіберген немесе сапасыз орындаған Агенттік қызметкерлерін (жұмыскерлерін) жауапкершілікке тарту туралы Агенттік басшылығына өз құзыреті шеңберінде ұсыныстар енгізеді;</w:t>
      </w:r>
    </w:p>
    <w:p>
      <w:pPr>
        <w:spacing w:after="0"/>
        <w:ind w:left="0"/>
        <w:jc w:val="both"/>
      </w:pPr>
      <w:r>
        <w:rPr>
          <w:rFonts w:ascii="Times New Roman"/>
          <w:b w:val="false"/>
          <w:i w:val="false"/>
          <w:color w:val="000000"/>
          <w:sz w:val="28"/>
        </w:rPr>
        <w:t>
      Агенттіктің ӘЖД ҚҚжҚАБ – бақылау құжаттарының орындалу мерзіміне және өтуіне, Агенттіктегі орындаушылық тәртіптің жағдайына, құжаттардың тіркелуіне, бақылауға қойылуына, орындалған құжаттардың бақылаудан алынуына, бақылау тапсырмаларының тізбелерін дайындауға және олардың орындалу мерзімдері туралы ескертулерді Агенттіктің басшылығына және Агенттіктің құрылымдық бөлімшелеріне жолдауға бақылауды жүзеге асырады;</w:t>
      </w:r>
    </w:p>
    <w:p>
      <w:pPr>
        <w:spacing w:after="0"/>
        <w:ind w:left="0"/>
        <w:jc w:val="both"/>
      </w:pPr>
      <w:r>
        <w:rPr>
          <w:rFonts w:ascii="Times New Roman"/>
          <w:b w:val="false"/>
          <w:i w:val="false"/>
          <w:color w:val="000000"/>
          <w:sz w:val="28"/>
        </w:rPr>
        <w:t>
      құжаттардың бақылауға қойылуының дұрыстығына және олардың бақылаудан алынуына, бақылау құжаттарының орындалу мерзімдерінің қойылуы мен өзгертілуіне жауапты болады;</w:t>
      </w:r>
    </w:p>
    <w:p>
      <w:pPr>
        <w:spacing w:after="0"/>
        <w:ind w:left="0"/>
        <w:jc w:val="both"/>
      </w:pPr>
      <w:r>
        <w:rPr>
          <w:rFonts w:ascii="Times New Roman"/>
          <w:b w:val="false"/>
          <w:i w:val="false"/>
          <w:color w:val="000000"/>
          <w:sz w:val="28"/>
        </w:rPr>
        <w:t>
      құпия белгісі бар құжаттардың уақтылы тіркелуін, бақылауға қойылуын қамтамасыз етеді, Агенттік басшылығының бұрыштамасын есепке ала отырып, олардың орындалуы мерзімдерін қояды, келіп түскен бақылау тапсырмалары мен олардың орындалу мерзімдері туралы ӘЖД мен Аппарат басшысына ақпарат береді.</w:t>
      </w:r>
    </w:p>
    <w:bookmarkStart w:name="z184" w:id="180"/>
    <w:p>
      <w:pPr>
        <w:spacing w:after="0"/>
        <w:ind w:left="0"/>
        <w:jc w:val="both"/>
      </w:pPr>
      <w:r>
        <w:rPr>
          <w:rFonts w:ascii="Times New Roman"/>
          <w:b w:val="false"/>
          <w:i w:val="false"/>
          <w:color w:val="000000"/>
          <w:sz w:val="28"/>
        </w:rPr>
        <w:t>
      162. Агенттіктегі орындаушылық тәртіп пен іс жүргізуді жалпы бақылау Агенттіктің ӘЖД ҚҚжҚАБ жүктелген.</w:t>
      </w:r>
    </w:p>
    <w:bookmarkEnd w:id="180"/>
    <w:bookmarkStart w:name="z185" w:id="181"/>
    <w:p>
      <w:pPr>
        <w:spacing w:after="0"/>
        <w:ind w:left="0"/>
        <w:jc w:val="both"/>
      </w:pPr>
      <w:r>
        <w:rPr>
          <w:rFonts w:ascii="Times New Roman"/>
          <w:b w:val="false"/>
          <w:i w:val="false"/>
          <w:color w:val="000000"/>
          <w:sz w:val="28"/>
        </w:rPr>
        <w:t>
      163. Қазақстан Республикасы Президентінің, оның Әкімшілігінің, Үкіметтің актілері мен тапсырмаларын іске асыру шеңберінде дайындалатын бірнеше құрылымдық бөлімшелерге қатысты жоспарлар мен бекітілімдер мiндетті түрде олардың әрқайсысымен келісіледі.</w:t>
      </w:r>
    </w:p>
    <w:bookmarkEnd w:id="181"/>
    <w:bookmarkStart w:name="z186" w:id="182"/>
    <w:p>
      <w:pPr>
        <w:spacing w:after="0"/>
        <w:ind w:left="0"/>
        <w:jc w:val="both"/>
      </w:pPr>
      <w:r>
        <w:rPr>
          <w:rFonts w:ascii="Times New Roman"/>
          <w:b w:val="false"/>
          <w:i w:val="false"/>
          <w:color w:val="000000"/>
          <w:sz w:val="28"/>
        </w:rPr>
        <w:t>
      164. Бақылау тапсырмаларын орындау мақсатында Агенттіктің құрылымдық бөлімшелері әзірлеген құжаттардың жобалары Төрағаның жетекшілік ететін орынбасарына немесе Агенттіктің аппарат басшысына міндеттерінің бөлінуіне сәйкес қол қоюға орындау мерзiмi аяқталуына дейiн үш жұмыс күнінен кешіктірмей, ал Төрағаға қол қоюға – орындау мерзiмi аяқталуына дейiн екі жұмыс күнінен кешіктірмей беріледі. Құжатқа Төрағаның орынбасары немесе Агенттіктің Аппарат басшысы қол қойған жағдайда, ол қол қоюға орындау мерзiмi аяқталуына дейiн екі жұмыс күні бұрын беріледі.</w:t>
      </w:r>
    </w:p>
    <w:bookmarkEnd w:id="182"/>
    <w:p>
      <w:pPr>
        <w:spacing w:after="0"/>
        <w:ind w:left="0"/>
        <w:jc w:val="both"/>
      </w:pPr>
      <w:r>
        <w:rPr>
          <w:rFonts w:ascii="Times New Roman"/>
          <w:b w:val="false"/>
          <w:i w:val="false"/>
          <w:color w:val="000000"/>
          <w:sz w:val="28"/>
        </w:rPr>
        <w:t>
      Орындалу мерзімі күнтізбелік 5 күннен 10 күнге дейінгі бақылау тапсырмаларын орындау мақсатында дайындалған құжаттар Агенттік басшылығына міндеттерінің бөлінуіне сәйкес қолбелгі қоюға және Төрағаға қол қоюға орындалу мерзімі аяқталуына дейін бір жұмыс күнінен кешіктірілмей беріледі.</w:t>
      </w:r>
    </w:p>
    <w:p>
      <w:pPr>
        <w:spacing w:after="0"/>
        <w:ind w:left="0"/>
        <w:jc w:val="both"/>
      </w:pPr>
      <w:r>
        <w:rPr>
          <w:rFonts w:ascii="Times New Roman"/>
          <w:b w:val="false"/>
          <w:i w:val="false"/>
          <w:color w:val="000000"/>
          <w:sz w:val="28"/>
        </w:rPr>
        <w:t>
      Орындалу мерзімі күнтiзбелiк 5 күнге дейiнгі бақылау тапсырмаларын орындау мақсатында дайындалған құжаттар оның дайындалуы бойынша тез арада Агенттік басшылығына мiндеттерінiң бөлінуіне сәйкес қолбелгі қоюға және Төрағаға қол қоюға берiледi және аталған лауазымды тұлғалар оларды кезектен тыс қарайды.</w:t>
      </w:r>
    </w:p>
    <w:bookmarkStart w:name="z187" w:id="183"/>
    <w:p>
      <w:pPr>
        <w:spacing w:after="0"/>
        <w:ind w:left="0"/>
        <w:jc w:val="both"/>
      </w:pPr>
      <w:r>
        <w:rPr>
          <w:rFonts w:ascii="Times New Roman"/>
          <w:b w:val="false"/>
          <w:i w:val="false"/>
          <w:color w:val="000000"/>
          <w:sz w:val="28"/>
        </w:rPr>
        <w:t>
      165. Агенттікте хат-хабарламаларды өткiзуге байланысты рәсiмдердiң айқындылығын қамтамасыз ету мақсатында оның ресми веб-сайтында мынадай ақпараттар:</w:t>
      </w:r>
    </w:p>
    <w:bookmarkEnd w:id="183"/>
    <w:p>
      <w:pPr>
        <w:spacing w:after="0"/>
        <w:ind w:left="0"/>
        <w:jc w:val="both"/>
      </w:pPr>
      <w:r>
        <w:rPr>
          <w:rFonts w:ascii="Times New Roman"/>
          <w:b w:val="false"/>
          <w:i w:val="false"/>
          <w:color w:val="000000"/>
          <w:sz w:val="28"/>
        </w:rPr>
        <w:t>
      Агенттікте құжаттарды орындау және өткiзу мерзiмдерiн бақылауға жауапты Агенттіктің ӘЖД ҚҚжҚАБ қызметкерiнiң (жұмыскерінің) тегі, аты, әкесінің аты (бар болғанда), лауазымы тiкелей телефоны;</w:t>
      </w:r>
    </w:p>
    <w:p>
      <w:pPr>
        <w:spacing w:after="0"/>
        <w:ind w:left="0"/>
        <w:jc w:val="both"/>
      </w:pPr>
      <w:r>
        <w:rPr>
          <w:rFonts w:ascii="Times New Roman"/>
          <w:b w:val="false"/>
          <w:i w:val="false"/>
          <w:color w:val="000000"/>
          <w:sz w:val="28"/>
        </w:rPr>
        <w:t>
      Агенттіктің ӘЖД ҚҚжҚАБ басшысының және оның орынбасарының тегі, аты, әкесінің аты (бар болғанда), лауазымы тiкелей телефоны;</w:t>
      </w:r>
    </w:p>
    <w:p>
      <w:pPr>
        <w:spacing w:after="0"/>
        <w:ind w:left="0"/>
        <w:jc w:val="both"/>
      </w:pPr>
      <w:r>
        <w:rPr>
          <w:rFonts w:ascii="Times New Roman"/>
          <w:b w:val="false"/>
          <w:i w:val="false"/>
          <w:color w:val="000000"/>
          <w:sz w:val="28"/>
        </w:rPr>
        <w:t>
      Агенттікте жұмыс iстейтiн call-орталықтың нөмiрi;</w:t>
      </w:r>
    </w:p>
    <w:p>
      <w:pPr>
        <w:spacing w:after="0"/>
        <w:ind w:left="0"/>
        <w:jc w:val="both"/>
      </w:pPr>
      <w:r>
        <w:rPr>
          <w:rFonts w:ascii="Times New Roman"/>
          <w:b w:val="false"/>
          <w:i w:val="false"/>
          <w:color w:val="000000"/>
          <w:sz w:val="28"/>
        </w:rPr>
        <w:t>
      Агенттік басшылығының азаматтарды қабылдау кестесi;</w:t>
      </w:r>
    </w:p>
    <w:p>
      <w:pPr>
        <w:spacing w:after="0"/>
        <w:ind w:left="0"/>
        <w:jc w:val="both"/>
      </w:pPr>
      <w:r>
        <w:rPr>
          <w:rFonts w:ascii="Times New Roman"/>
          <w:b w:val="false"/>
          <w:i w:val="false"/>
          <w:color w:val="000000"/>
          <w:sz w:val="28"/>
        </w:rPr>
        <w:t>
      заңнамаларға сәйкес өзге де ақпараттар орналастырылады.</w:t>
      </w:r>
    </w:p>
    <w:bookmarkStart w:name="z188" w:id="184"/>
    <w:p>
      <w:pPr>
        <w:spacing w:after="0"/>
        <w:ind w:left="0"/>
        <w:jc w:val="both"/>
      </w:pPr>
      <w:r>
        <w:rPr>
          <w:rFonts w:ascii="Times New Roman"/>
          <w:b w:val="false"/>
          <w:i w:val="false"/>
          <w:color w:val="000000"/>
          <w:sz w:val="28"/>
        </w:rPr>
        <w:t>
      166. Агенттік қабылдайтын өз шешімдерінің (бекітілімдердің, Стратегиялық, операциялық іс-шаралар жоспарларының және т.б.), кезекшілік тәулікте жедел хабараламалар, құпия емес хабарламалар бойынша Төраға тапсырмаларының орындалуын бақылауды ұйымдастыру, егер аталған құжаттарды бақылау нақты лауазымды тұлғаларға және Агенттіктің басқа құрылымдық бөлімшелеріне жүктелмесе Агенттіктің МҚІжСҚД ТӘТжМҚКБ жүктеледі.</w:t>
      </w:r>
    </w:p>
    <w:bookmarkEnd w:id="184"/>
    <w:p>
      <w:pPr>
        <w:spacing w:after="0"/>
        <w:ind w:left="0"/>
        <w:jc w:val="both"/>
      </w:pPr>
      <w:r>
        <w:rPr>
          <w:rFonts w:ascii="Times New Roman"/>
          <w:b w:val="false"/>
          <w:i w:val="false"/>
          <w:color w:val="000000"/>
          <w:sz w:val="28"/>
        </w:rPr>
        <w:t>
      Агенттік қабылдайтын өз шешімдерінің, жоспарлық іс-шаралар және Агенттік басшылығының құпиялық белгісі бар басқа тапсырмаларының орындалуын бақылау Агенттіктің ӘЖД ҚҚжҚАБ-ға жүктеледі.</w:t>
      </w:r>
    </w:p>
    <w:bookmarkStart w:name="z189" w:id="185"/>
    <w:p>
      <w:pPr>
        <w:spacing w:after="0"/>
        <w:ind w:left="0"/>
        <w:jc w:val="both"/>
      </w:pPr>
      <w:r>
        <w:rPr>
          <w:rFonts w:ascii="Times New Roman"/>
          <w:b w:val="false"/>
          <w:i w:val="false"/>
          <w:color w:val="000000"/>
          <w:sz w:val="28"/>
        </w:rPr>
        <w:t>
      167. Агенттіктің құрылымдық бөлімшелері (негізгі (жинақтаушы) іс-шараны орындаушы) жоспарлық іс-шараларды, алқа шешімдерін, Агенттік басшылығымен өткен жедел, селекторлық және аппарат мәжілістері шешімдерінің,бекітілімдердің, бұйрықтардың, нұсқаулардың, Агенттік басшылығының нұсқауларының және басқалардың орындалуын бақылаудан алу үшін Агенттіктің СДТД ҰББ-ға Агенттіктің олардың орындалғанын растайтын құжаттарды ұсынады.</w:t>
      </w:r>
    </w:p>
    <w:bookmarkEnd w:id="185"/>
    <w:bookmarkStart w:name="z190" w:id="186"/>
    <w:p>
      <w:pPr>
        <w:spacing w:after="0"/>
        <w:ind w:left="0"/>
        <w:jc w:val="both"/>
      </w:pPr>
      <w:r>
        <w:rPr>
          <w:rFonts w:ascii="Times New Roman"/>
          <w:b w:val="false"/>
          <w:i w:val="false"/>
          <w:color w:val="000000"/>
          <w:sz w:val="28"/>
        </w:rPr>
        <w:t>
      168. Басқа жұмысқа ауысқанда, жұмыстан шыққанда, демалысқа немесе науқасы бойынша шыққанда, сондай-ақ іссапарға шығу кезінде қызметкер (жұмыскер) тікелей басшысының нұсқауымен акт бойынша бөлімшенің басқа қызметкеріне (жұмыскеріне) бақылаудағы барлық істерді және құжаттарды, берілетін құжаттар көрсетілетін жинақталған анықтамалық материалдарды тапсырады және тапсыру күні шешілмеген мәселелердің орындалу жағдайын сипаттайды.</w:t>
      </w:r>
    </w:p>
    <w:bookmarkEnd w:id="186"/>
    <w:p>
      <w:pPr>
        <w:spacing w:after="0"/>
        <w:ind w:left="0"/>
        <w:jc w:val="both"/>
      </w:pPr>
      <w:r>
        <w:rPr>
          <w:rFonts w:ascii="Times New Roman"/>
          <w:b w:val="false"/>
          <w:i w:val="false"/>
          <w:color w:val="000000"/>
          <w:sz w:val="28"/>
        </w:rPr>
        <w:t>
      Актіге құжаттарды қабылдайтын және тапсыратын қызметкерлер (жұмыскерлер) қол қояды және Агенттіктің құрылымдық бөлімшесінің басшысы бекітеді.</w:t>
      </w:r>
    </w:p>
    <w:bookmarkStart w:name="z191" w:id="187"/>
    <w:p>
      <w:pPr>
        <w:spacing w:after="0"/>
        <w:ind w:left="0"/>
        <w:jc w:val="left"/>
      </w:pPr>
      <w:r>
        <w:rPr>
          <w:rFonts w:ascii="Times New Roman"/>
          <w:b/>
          <w:i w:val="false"/>
          <w:color w:val="000000"/>
        </w:rPr>
        <w:t xml:space="preserve"> 9. Халықаралық ынтымақтастықтың ұйымдастырушылыққамтамасыз ету</w:t>
      </w:r>
    </w:p>
    <w:bookmarkEnd w:id="187"/>
    <w:bookmarkStart w:name="z192" w:id="188"/>
    <w:p>
      <w:pPr>
        <w:spacing w:after="0"/>
        <w:ind w:left="0"/>
        <w:jc w:val="both"/>
      </w:pPr>
      <w:r>
        <w:rPr>
          <w:rFonts w:ascii="Times New Roman"/>
          <w:b w:val="false"/>
          <w:i w:val="false"/>
          <w:color w:val="000000"/>
          <w:sz w:val="28"/>
        </w:rPr>
        <w:t>
      169. Агенттік өз құзыреті шегінде және Қазақстан Республикасының заңнамасына сәйкес мемлекеттік қызмет және сыбайлас жемқорлыққа қарсы iс-қимыл мәселелерi бойынша шет мемлекеттердiң тиiстi органдарымен өзара iс-қимыл жасайды, өз өкiлеттiктерi шегiнде халықаралық ұйымдардың қызметiне қатысады.</w:t>
      </w:r>
    </w:p>
    <w:bookmarkEnd w:id="188"/>
    <w:p>
      <w:pPr>
        <w:spacing w:after="0"/>
        <w:ind w:left="0"/>
        <w:jc w:val="both"/>
      </w:pPr>
      <w:r>
        <w:rPr>
          <w:rFonts w:ascii="Times New Roman"/>
          <w:b w:val="false"/>
          <w:i w:val="false"/>
          <w:color w:val="000000"/>
          <w:sz w:val="28"/>
        </w:rPr>
        <w:t>
      Агенттіктің шет мемлекеттердің органдарымен, ұйымдарымен және мекемелерімен, халықаралық органдармен және ұйымдармен, осындай органдардағы өкілдіктерімен өзара іс-қимылы, сондай-ақ халықаралық ынтымақтастық мәселелері бойынша хат алмасу халықаралық шарттармен, Қазақстан Республикасының заңнамасымен, Агенттіктің шетел серіктестіктерімен келісімдерімен және Агенттік Төрағасының бұйрықтарымен белгіленген тәртіпте жүзеге асырылады.</w:t>
      </w:r>
    </w:p>
    <w:bookmarkStart w:name="z193" w:id="189"/>
    <w:p>
      <w:pPr>
        <w:spacing w:after="0"/>
        <w:ind w:left="0"/>
        <w:jc w:val="both"/>
      </w:pPr>
      <w:r>
        <w:rPr>
          <w:rFonts w:ascii="Times New Roman"/>
          <w:b w:val="false"/>
          <w:i w:val="false"/>
          <w:color w:val="000000"/>
          <w:sz w:val="28"/>
        </w:rPr>
        <w:t>
      170. Агенттіктің халықаралық ынтымақтастығына қатысы бар Агентіктің барлық шығыс құжаттары, өндірістегі нақты қылмыстық істер бойынша сұрау салулар мен жеке тапсырмаларды қоспағанда, Агенттік басшысы қол қоярдың алдында міндетті түрде Агенттіктің ӘЖД ҚҚжХЫБ-мен келісілу үшін жіберіледі.</w:t>
      </w:r>
    </w:p>
    <w:bookmarkEnd w:id="189"/>
    <w:p>
      <w:pPr>
        <w:spacing w:after="0"/>
        <w:ind w:left="0"/>
        <w:jc w:val="both"/>
      </w:pPr>
      <w:r>
        <w:rPr>
          <w:rFonts w:ascii="Times New Roman"/>
          <w:b w:val="false"/>
          <w:i w:val="false"/>
          <w:color w:val="000000"/>
          <w:sz w:val="28"/>
        </w:rPr>
        <w:t>
      Қазақстан Республикасындағы елшіліктерге, дипломатиялық өкілдіктерге және шет елдердің лауазымды адамдарына, сондай-ақ халықаралық мекемелерге жіберілетін хат-хабарларға Агенттік басшылары қол қойғаннан кейін Қазақстан Республикасының Сыртқы істер министрлігі арқылы жіберіледі.</w:t>
      </w:r>
    </w:p>
    <w:bookmarkStart w:name="z194" w:id="190"/>
    <w:p>
      <w:pPr>
        <w:spacing w:after="0"/>
        <w:ind w:left="0"/>
        <w:jc w:val="both"/>
      </w:pPr>
      <w:r>
        <w:rPr>
          <w:rFonts w:ascii="Times New Roman"/>
          <w:b w:val="false"/>
          <w:i w:val="false"/>
          <w:color w:val="000000"/>
          <w:sz w:val="28"/>
        </w:rPr>
        <w:t>
      171. Шет мемлекеттердің құзыретті органдарымен өзара іс-қимыл туралы халықаралық шарттарды жасасу жөніндегі келіссөздерді жүргізуге өкілеттіктер Төрағаның бұйрықтарымен белгіленеді.</w:t>
      </w:r>
    </w:p>
    <w:bookmarkEnd w:id="190"/>
    <w:bookmarkStart w:name="z195" w:id="191"/>
    <w:p>
      <w:pPr>
        <w:spacing w:after="0"/>
        <w:ind w:left="0"/>
        <w:jc w:val="both"/>
      </w:pPr>
      <w:r>
        <w:rPr>
          <w:rFonts w:ascii="Times New Roman"/>
          <w:b w:val="false"/>
          <w:i w:val="false"/>
          <w:color w:val="000000"/>
          <w:sz w:val="28"/>
        </w:rPr>
        <w:t>
      172. Агенттіктің құрылымдық бөлімшелерінің, Агенттіктің аумақтық бөлімшелерінің және Агенттіктің қарамағындағы ұйымдардың Қазақстан Республикасының халықаралық шарттарын бекіту, орындау және күшін жою, сондай-ақ оларды іске асыру жөніндегі жұмыс жоспарларын әзірлеу туралы ұсыныстары Агенттік басшылығына қарауға оларды Агенттіктің ӘЖД ҚҚжХЫБ пысықтағаннан кейін енгізіледі.</w:t>
      </w:r>
    </w:p>
    <w:bookmarkEnd w:id="191"/>
    <w:bookmarkStart w:name="z196" w:id="192"/>
    <w:p>
      <w:pPr>
        <w:spacing w:after="0"/>
        <w:ind w:left="0"/>
        <w:jc w:val="both"/>
      </w:pPr>
      <w:r>
        <w:rPr>
          <w:rFonts w:ascii="Times New Roman"/>
          <w:b w:val="false"/>
          <w:i w:val="false"/>
          <w:color w:val="000000"/>
          <w:sz w:val="28"/>
        </w:rPr>
        <w:t>
      173. Халықаралық шарттардың жобаларын дайындауды бастамашы құрылымдық бөлімшелер тек Агенттіктің ӘЖД ҚҚжХЫБ қатысуымен жүзеге асырады.</w:t>
      </w:r>
    </w:p>
    <w:bookmarkEnd w:id="192"/>
    <w:p>
      <w:pPr>
        <w:spacing w:after="0"/>
        <w:ind w:left="0"/>
        <w:jc w:val="both"/>
      </w:pPr>
      <w:r>
        <w:rPr>
          <w:rFonts w:ascii="Times New Roman"/>
          <w:b w:val="false"/>
          <w:i w:val="false"/>
          <w:color w:val="000000"/>
          <w:sz w:val="28"/>
        </w:rPr>
        <w:t>
      Мемлекеттік органдардың арасындағы халықаралық шарттың жобасы және оны бекітудің қажеттілігі бойынша келіспеушіліктер туындаған жағдайда келісілген ұсыныстарды айқындау үшін тараптардың өзара келісуі арқылы сарапшылардың кездесуі өткізіледі, ол хаттама түрінде ресімделеді және шартқа қол қоюдың қажеттілігі не болмаса тиісті өзгерістер мен толықтырулар енгізу туралы соңғы шешімді қабылдау үшін Төрағаға баяндалады.</w:t>
      </w:r>
    </w:p>
    <w:bookmarkStart w:name="z197" w:id="193"/>
    <w:p>
      <w:pPr>
        <w:spacing w:after="0"/>
        <w:ind w:left="0"/>
        <w:jc w:val="both"/>
      </w:pPr>
      <w:r>
        <w:rPr>
          <w:rFonts w:ascii="Times New Roman"/>
          <w:b w:val="false"/>
          <w:i w:val="false"/>
          <w:color w:val="000000"/>
          <w:sz w:val="28"/>
        </w:rPr>
        <w:t>
      174. Шет мемлекеттердің құзыретті органдарымен хат және ақпараттық хабарламалармен алмасуды Агенттіктің құрылымдық бөлімшелері Қазақстан Республикасының халықаралық шарттарына және өз құзыреті шеңберіндегі заңнамаға сәйкес жүргізуі мүмкін.</w:t>
      </w:r>
    </w:p>
    <w:bookmarkEnd w:id="193"/>
    <w:p>
      <w:pPr>
        <w:spacing w:after="0"/>
        <w:ind w:left="0"/>
        <w:jc w:val="both"/>
      </w:pPr>
      <w:r>
        <w:rPr>
          <w:rFonts w:ascii="Times New Roman"/>
          <w:b w:val="false"/>
          <w:i w:val="false"/>
          <w:color w:val="000000"/>
          <w:sz w:val="28"/>
        </w:rPr>
        <w:t>
      Қазақстан Республикасының тиісті халықаралық шарттары болмаған кезде шет мемлекеттердің құзыретті органдарымен байланыс орнату не ақпараттар алмасу тек Агенттік басшылығының рұқсатымен Агенттіктің ӘЖД ҚҚжХЫБ арқылы Қазақстан Республикасының Сыртқы істер министрлігімен осы мәселені келісу бойынша жүзеге асырылады.</w:t>
      </w:r>
    </w:p>
    <w:p>
      <w:pPr>
        <w:spacing w:after="0"/>
        <w:ind w:left="0"/>
        <w:jc w:val="both"/>
      </w:pPr>
      <w:r>
        <w:rPr>
          <w:rFonts w:ascii="Times New Roman"/>
          <w:b w:val="false"/>
          <w:i w:val="false"/>
          <w:color w:val="000000"/>
          <w:sz w:val="28"/>
        </w:rPr>
        <w:t>
      Шет мемлекеттердің құзыретті органдарына жолданатынхат немесе ақпараттық хабарламаларда мемлекеттік құпияны құрайтын мәліметтер болған кезде алдын ала Агенттіктің ӘЖД ҚҚжҚАБ-мен келісілуге жатады.</w:t>
      </w:r>
    </w:p>
    <w:bookmarkStart w:name="z198" w:id="194"/>
    <w:p>
      <w:pPr>
        <w:spacing w:after="0"/>
        <w:ind w:left="0"/>
        <w:jc w:val="both"/>
      </w:pPr>
      <w:r>
        <w:rPr>
          <w:rFonts w:ascii="Times New Roman"/>
          <w:b w:val="false"/>
          <w:i w:val="false"/>
          <w:color w:val="000000"/>
          <w:sz w:val="28"/>
        </w:rPr>
        <w:t>
      175. Қазақстан Республикасында аккредиттелген шет мемлекеттердің елшілік, дипломатиялық, сондай-ақ халықаралық ұйымдардың өкілдері Агенттіктің бөлімшелеріне, аумақтық бөлімшелеріне және Агенттік қарамағындағы ұйымдарға тікелей жүгінген жағдайда, келіп түскен құжаттың мәні мен мазмұны туралы міндетті түрде Агенттік басшылығына ол жөнінде уақытылы баяндалуға мүмкіндік беретін мерзімдерде Агенттіктің ӘЖД ҚҚжХЫБ-ға келіп түскен өтініштің көшірмесін жолдай отырып, ақпарат береді.</w:t>
      </w:r>
    </w:p>
    <w:bookmarkEnd w:id="194"/>
    <w:p>
      <w:pPr>
        <w:spacing w:after="0"/>
        <w:ind w:left="0"/>
        <w:jc w:val="both"/>
      </w:pPr>
      <w:r>
        <w:rPr>
          <w:rFonts w:ascii="Times New Roman"/>
          <w:b w:val="false"/>
          <w:i w:val="false"/>
          <w:color w:val="000000"/>
          <w:sz w:val="28"/>
        </w:rPr>
        <w:t>
      Агенттіктің ӘЖД ҚҚжХЫБ-ға алдын ала хабарлаусыз және Агенттік басшыларының тиісті шешімі шықпай шет мемлекеттердің құзыретті органдарымен байланыс орнатуға, сондай-ақ қандайда бір құжаттарға қол қоюға рұқсат етілмейді.</w:t>
      </w:r>
    </w:p>
    <w:bookmarkStart w:name="z199" w:id="195"/>
    <w:p>
      <w:pPr>
        <w:spacing w:after="0"/>
        <w:ind w:left="0"/>
        <w:jc w:val="both"/>
      </w:pPr>
      <w:r>
        <w:rPr>
          <w:rFonts w:ascii="Times New Roman"/>
          <w:b w:val="false"/>
          <w:i w:val="false"/>
          <w:color w:val="000000"/>
          <w:sz w:val="28"/>
        </w:rPr>
        <w:t>
      176. Қазақстан Республикасында аккредиттелген шет мемлекеттердің елшілік, дипломатиялық өкілдерін, лауазымды адамдарын, сондай-ақ халықаралық ұйымдардың, шетел делегацияларын қабылдау халықаралық нормаларға сәйкес жүзеге асырылады.</w:t>
      </w:r>
    </w:p>
    <w:bookmarkEnd w:id="195"/>
    <w:bookmarkStart w:name="z200" w:id="196"/>
    <w:p>
      <w:pPr>
        <w:spacing w:after="0"/>
        <w:ind w:left="0"/>
        <w:jc w:val="both"/>
      </w:pPr>
      <w:r>
        <w:rPr>
          <w:rFonts w:ascii="Times New Roman"/>
          <w:b w:val="false"/>
          <w:i w:val="false"/>
          <w:color w:val="000000"/>
          <w:sz w:val="28"/>
        </w:rPr>
        <w:t>
      177. Төраға өзінің қарауы бойынша Қазақстан Республикасында аккредиттелген елшілерді, дипломатиялық өкілдіктердің басшыларын, шетел мемлекеттерінің лауазымды тұлғаларын, сондай-ақ халықаралық ұйымдар мен шетел делегацияларын жеке өзі қабылдайды немесе Төрағаның орынбасарларына тапсырады.</w:t>
      </w:r>
    </w:p>
    <w:bookmarkEnd w:id="196"/>
    <w:p>
      <w:pPr>
        <w:spacing w:after="0"/>
        <w:ind w:left="0"/>
        <w:jc w:val="both"/>
      </w:pPr>
      <w:r>
        <w:rPr>
          <w:rFonts w:ascii="Times New Roman"/>
          <w:b w:val="false"/>
          <w:i w:val="false"/>
          <w:color w:val="000000"/>
          <w:sz w:val="28"/>
        </w:rPr>
        <w:t>
      Агенттіктің ӘЖД ҚҚжХЫБ қабылдау мерзімі мен уақыты туралы тиісті елшіліктерімен немесе Қазақстан Республикасы Сыртқы істер министрлігімен келіседі.</w:t>
      </w:r>
    </w:p>
    <w:p>
      <w:pPr>
        <w:spacing w:after="0"/>
        <w:ind w:left="0"/>
        <w:jc w:val="both"/>
      </w:pPr>
      <w:r>
        <w:rPr>
          <w:rFonts w:ascii="Times New Roman"/>
          <w:b w:val="false"/>
          <w:i w:val="false"/>
          <w:color w:val="000000"/>
          <w:sz w:val="28"/>
        </w:rPr>
        <w:t>
      Төрағаның орынбасары, Аппарат басшысы, Агенттік бөлімшелерінің, құрылымдық бөлімшелерінің, Агенттік қарамағындағы ұйымдардың басшылары, шетел өкілдерін тек Төрағаның немесе оны алмастырушы адамның келісімі бойынша қабылдай алады.</w:t>
      </w:r>
    </w:p>
    <w:bookmarkStart w:name="z201" w:id="197"/>
    <w:p>
      <w:pPr>
        <w:spacing w:after="0"/>
        <w:ind w:left="0"/>
        <w:jc w:val="both"/>
      </w:pPr>
      <w:r>
        <w:rPr>
          <w:rFonts w:ascii="Times New Roman"/>
          <w:b w:val="false"/>
          <w:i w:val="false"/>
          <w:color w:val="000000"/>
          <w:sz w:val="28"/>
        </w:rPr>
        <w:t>
      178. Төрағаның немесе оны алмастырушы адамның, сондай-ақ Төраға орынбасарының, аппарат басшысының және Агенттіктің құрылымдық бөлімшелері басшыларының шетел өкілдерімен кездесуін хаттамалық қамтамасыз етуді Агенттіктің атынан Агенттіктің ӘЖД ҚҚжХЫБ жүзеге асырады.</w:t>
      </w:r>
    </w:p>
    <w:bookmarkEnd w:id="197"/>
    <w:p>
      <w:pPr>
        <w:spacing w:after="0"/>
        <w:ind w:left="0"/>
        <w:jc w:val="both"/>
      </w:pPr>
      <w:r>
        <w:rPr>
          <w:rFonts w:ascii="Times New Roman"/>
          <w:b w:val="false"/>
          <w:i w:val="false"/>
          <w:color w:val="000000"/>
          <w:sz w:val="28"/>
        </w:rPr>
        <w:t>
      Төраға орынбасарының, аппарат басшысының және Агенттіктің құрылымдық бөлімшелері басшыларының шетел өкілдерімен нақты қызмет бағыттары бойынша кездесуін хаттамалық қамтамасыз етуді Агенттіктің ӘЖД ҚҚжХЫБ-ның қатысуымен мүдделі қызметтер жүзеге асырады.</w:t>
      </w:r>
    </w:p>
    <w:bookmarkStart w:name="z202" w:id="198"/>
    <w:p>
      <w:pPr>
        <w:spacing w:after="0"/>
        <w:ind w:left="0"/>
        <w:jc w:val="both"/>
      </w:pPr>
      <w:r>
        <w:rPr>
          <w:rFonts w:ascii="Times New Roman"/>
          <w:b w:val="false"/>
          <w:i w:val="false"/>
          <w:color w:val="000000"/>
          <w:sz w:val="28"/>
        </w:rPr>
        <w:t>
      179. Қабылдаулар мен кездесулердің нәтижелері бойынша хаттама толтырылып, Агенттіктің ӘЖД ҚҚжХЫБ-ға тапсырылады, сондай-ақ көшірмесі Агенттіктің ӘЖД ҚҚжҚАБ-ға беріледі.</w:t>
      </w:r>
    </w:p>
    <w:bookmarkEnd w:id="198"/>
    <w:bookmarkStart w:name="z203" w:id="199"/>
    <w:p>
      <w:pPr>
        <w:spacing w:after="0"/>
        <w:ind w:left="0"/>
        <w:jc w:val="both"/>
      </w:pPr>
      <w:r>
        <w:rPr>
          <w:rFonts w:ascii="Times New Roman"/>
          <w:b w:val="false"/>
          <w:i w:val="false"/>
          <w:color w:val="000000"/>
          <w:sz w:val="28"/>
        </w:rPr>
        <w:t>
      180. Агенттіктің, Агенттіктің аумақтық бөлімшелерінің, Агенттктің қарамағындағы ұйымдардың жеке құрамы шет мемлекеттердің елшіліктеріне, дипломатиялық өкілдіктері мен халықаралық ұйымдарына баруларына, олардың өкілдерімен Агенттік басшыларының рұқсатынсыз кездесулеріне үзілді-кесілді жол берілмейді.</w:t>
      </w:r>
    </w:p>
    <w:bookmarkEnd w:id="199"/>
    <w:p>
      <w:pPr>
        <w:spacing w:after="0"/>
        <w:ind w:left="0"/>
        <w:jc w:val="both"/>
      </w:pPr>
      <w:r>
        <w:rPr>
          <w:rFonts w:ascii="Times New Roman"/>
          <w:b w:val="false"/>
          <w:i w:val="false"/>
          <w:color w:val="000000"/>
          <w:sz w:val="28"/>
        </w:rPr>
        <w:t>
      Шетел азаматтарымен және Қазақстан Республикасында аккредиттелген шет мемлекеттердің елшілік, дипломатиялық өкілдерімен, лауазымды адамдарымен, сондай-ақ халықаралық ұйымдармен жұмыс Агенттіктің бөлімшелері мен қызметкерлерінің (жұмыскерлерінің), аумақтық органдардың және Агенттіктің оқу орындарының құзыреті шегінде және Қазақстан Республикасының заңнамасында көзделген жағдайларда рұқсат етіледі.</w:t>
      </w:r>
    </w:p>
    <w:bookmarkStart w:name="z204" w:id="200"/>
    <w:p>
      <w:pPr>
        <w:spacing w:after="0"/>
        <w:ind w:left="0"/>
        <w:jc w:val="both"/>
      </w:pPr>
      <w:r>
        <w:rPr>
          <w:rFonts w:ascii="Times New Roman"/>
          <w:b w:val="false"/>
          <w:i w:val="false"/>
          <w:color w:val="000000"/>
          <w:sz w:val="28"/>
        </w:rPr>
        <w:t>
      181. Агенттік бөлімшелерінің, аумақтық органдардың және Агенттіктің оқу орындарының басшылары халықаралық ынтымақтастыққа қатысты осы Регламент талаптарының сақталуына дербес жауапкершілікте болады.</w:t>
      </w:r>
    </w:p>
    <w:bookmarkEnd w:id="200"/>
    <w:bookmarkStart w:name="z205" w:id="201"/>
    <w:p>
      <w:pPr>
        <w:spacing w:after="0"/>
        <w:ind w:left="0"/>
        <w:jc w:val="both"/>
      </w:pPr>
      <w:r>
        <w:rPr>
          <w:rFonts w:ascii="Times New Roman"/>
          <w:b w:val="false"/>
          <w:i w:val="false"/>
          <w:color w:val="000000"/>
          <w:sz w:val="28"/>
        </w:rPr>
        <w:t>
      182. Халықаралық шарттар мен уағдаластықтардан туындайтын міндеттемелердің орындалуына бақылауды Агенттіктің ӘЖД ҚҚжХЫБ жүзеге асырады.</w:t>
      </w:r>
    </w:p>
    <w:bookmarkEnd w:id="201"/>
    <w:bookmarkStart w:name="z206" w:id="202"/>
    <w:p>
      <w:pPr>
        <w:spacing w:after="0"/>
        <w:ind w:left="0"/>
        <w:jc w:val="left"/>
      </w:pPr>
      <w:r>
        <w:rPr>
          <w:rFonts w:ascii="Times New Roman"/>
          <w:b/>
          <w:i w:val="false"/>
          <w:color w:val="000000"/>
        </w:rPr>
        <w:t xml:space="preserve"> 10. Жеке және заңды тұлғалардың өтініштерін қарау</w:t>
      </w:r>
      <w:r>
        <w:br/>
      </w:r>
      <w:r>
        <w:rPr>
          <w:rFonts w:ascii="Times New Roman"/>
          <w:b/>
          <w:i w:val="false"/>
          <w:color w:val="000000"/>
        </w:rPr>
        <w:t>және азаматтарды қабылдауды ұйымдастыру</w:t>
      </w:r>
    </w:p>
    <w:bookmarkEnd w:id="202"/>
    <w:bookmarkStart w:name="z207" w:id="203"/>
    <w:p>
      <w:pPr>
        <w:spacing w:after="0"/>
        <w:ind w:left="0"/>
        <w:jc w:val="both"/>
      </w:pPr>
      <w:r>
        <w:rPr>
          <w:rFonts w:ascii="Times New Roman"/>
          <w:b w:val="false"/>
          <w:i w:val="false"/>
          <w:color w:val="000000"/>
          <w:sz w:val="28"/>
        </w:rPr>
        <w:t xml:space="preserve">
      183. Агенттікте жеке және заңды тұлғалардың өтiнiштерiн қарау және азаматтарды қабылдау </w:t>
      </w:r>
      <w:r>
        <w:rPr>
          <w:rFonts w:ascii="Times New Roman"/>
          <w:b w:val="false"/>
          <w:i w:val="false"/>
          <w:color w:val="000000"/>
          <w:sz w:val="28"/>
        </w:rPr>
        <w:t xml:space="preserve"> "Әкiмшiлiк рәсiмдер туралы"</w:t>
      </w:r>
      <w:r>
        <w:rPr>
          <w:rFonts w:ascii="Times New Roman"/>
          <w:b w:val="false"/>
          <w:i w:val="false"/>
          <w:color w:val="000000"/>
          <w:sz w:val="28"/>
        </w:rPr>
        <w:t xml:space="preserve">, </w:t>
      </w:r>
      <w:r>
        <w:rPr>
          <w:rFonts w:ascii="Times New Roman"/>
          <w:b w:val="false"/>
          <w:i w:val="false"/>
          <w:color w:val="000000"/>
          <w:sz w:val="28"/>
        </w:rPr>
        <w:t xml:space="preserve"> "Жеке және заңды тұлғалардың өтiнiштерiн қарау тәртiбi туралы"</w:t>
      </w:r>
      <w:r>
        <w:rPr>
          <w:rFonts w:ascii="Times New Roman"/>
          <w:b w:val="false"/>
          <w:i w:val="false"/>
          <w:color w:val="000000"/>
          <w:sz w:val="28"/>
        </w:rPr>
        <w:t xml:space="preserve"> Қазақстан Республикасының заңдарына, Қазақстан Республикасы Үкіметінің 2002 жылғы 4 қыркүйектегі № 974 "Қазақстан Республикасының орталық және жергілiктi атқарушы органдарының жеке тұлғаларды және заңды тұлғалардың өкілдерін қабылдауын ұйымдастыру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"Қылмыстық құқық бұзушылықтар туралы арыздар мен хабарларды қабылдау және тіркеу, сонымен қатар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(нормативтік-құқықтық актілердің мемлекеттік тіркеу тізілімінде № 9744 болып тіркелген тіркелген) сәйкес жүзеге асырылады.</w:t>
      </w:r>
    </w:p>
    <w:bookmarkEnd w:id="203"/>
    <w:bookmarkStart w:name="z208" w:id="204"/>
    <w:p>
      <w:pPr>
        <w:spacing w:after="0"/>
        <w:ind w:left="0"/>
        <w:jc w:val="both"/>
      </w:pPr>
      <w:r>
        <w:rPr>
          <w:rFonts w:ascii="Times New Roman"/>
          <w:b w:val="false"/>
          <w:i w:val="false"/>
          <w:color w:val="000000"/>
          <w:sz w:val="28"/>
        </w:rPr>
        <w:t>
      184. Алдын ала өңдеуден кейін Агенттіктің ӘЖД ҚҚжҚАБ жұмыскері өтінішті ЭҚАБЖ-да электрондық карточкалардың тиісті жиектерін толтыру арқылы тіркейді.</w:t>
      </w:r>
    </w:p>
    <w:bookmarkEnd w:id="204"/>
    <w:p>
      <w:pPr>
        <w:spacing w:after="0"/>
        <w:ind w:left="0"/>
        <w:jc w:val="both"/>
      </w:pPr>
      <w:r>
        <w:rPr>
          <w:rFonts w:ascii="Times New Roman"/>
          <w:b w:val="false"/>
          <w:i w:val="false"/>
          <w:color w:val="000000"/>
          <w:sz w:val="28"/>
        </w:rPr>
        <w:t>
      Қағаз түрінде келіп түскен өтініштерді (пошта байланысы, қолма-қол) Агенттіктің ӘЖД ҚҚжҚАБ қызметкері сканерден өткізеді және ЭҚАБЖ-дағы құжаттың электрондық карточкасының "Мазмұны" деген жиегіне біріктіреді.</w:t>
      </w:r>
    </w:p>
    <w:p>
      <w:pPr>
        <w:spacing w:after="0"/>
        <w:ind w:left="0"/>
        <w:jc w:val="both"/>
      </w:pPr>
      <w:r>
        <w:rPr>
          <w:rFonts w:ascii="Times New Roman"/>
          <w:b w:val="false"/>
          <w:i w:val="false"/>
          <w:color w:val="000000"/>
          <w:sz w:val="28"/>
        </w:rPr>
        <w:t>
      Келіп түскен өтініштердің конверттері бойынша құжатты жолдаушының мекенжайын, оның жолданған және алынған күнін анықтауға болатын жағдайда ғана олар сақталады.</w:t>
      </w:r>
    </w:p>
    <w:bookmarkStart w:name="z209" w:id="205"/>
    <w:p>
      <w:pPr>
        <w:spacing w:after="0"/>
        <w:ind w:left="0"/>
        <w:jc w:val="both"/>
      </w:pPr>
      <w:r>
        <w:rPr>
          <w:rFonts w:ascii="Times New Roman"/>
          <w:b w:val="false"/>
          <w:i w:val="false"/>
          <w:color w:val="000000"/>
          <w:sz w:val="28"/>
        </w:rPr>
        <w:t>
      185. Электронды үкіметтің порталы (бұдан әрі - ЭҮП) арқылы белгілеуге келіп түскен өтініштер сәйкестігі тексерілгеннен кейін ЭҚАБЖ-ға белгіленген тәртіпте тіркеледі. Аталған өтініштерге жауаптар тек электронды түрде жіберіледі. Жауапты электронды форматта ЭҚАБЖ-да қалыптастыру (құру) кезінде адресатты таңдағанда орындаушыға анықтамалықта "ЭҮП" аббревиатурасын таңдау қажет.</w:t>
      </w:r>
    </w:p>
    <w:bookmarkEnd w:id="205"/>
    <w:bookmarkStart w:name="z210" w:id="206"/>
    <w:p>
      <w:pPr>
        <w:spacing w:after="0"/>
        <w:ind w:left="0"/>
        <w:jc w:val="both"/>
      </w:pPr>
      <w:r>
        <w:rPr>
          <w:rFonts w:ascii="Times New Roman"/>
          <w:b w:val="false"/>
          <w:i w:val="false"/>
          <w:color w:val="000000"/>
          <w:sz w:val="28"/>
        </w:rPr>
        <w:t>
      186. Сенім телефоны арқылы келіп түскен өтініштер (ақпараттар) тіркелгеннен кейін Агенттіктің басшылығына беріледі.</w:t>
      </w:r>
    </w:p>
    <w:bookmarkEnd w:id="206"/>
    <w:bookmarkStart w:name="z211" w:id="207"/>
    <w:p>
      <w:pPr>
        <w:spacing w:after="0"/>
        <w:ind w:left="0"/>
        <w:jc w:val="both"/>
      </w:pPr>
      <w:r>
        <w:rPr>
          <w:rFonts w:ascii="Times New Roman"/>
          <w:b w:val="false"/>
          <w:i w:val="false"/>
          <w:color w:val="000000"/>
          <w:sz w:val="28"/>
        </w:rPr>
        <w:t>
      187. Агенттікке жазбаша түрде тікелей жүгінген арызданушыға өтініштің күні мен уақытын, оны қабылдаған адамның тегін және инициалдарын көрсете отырып, талон беріледі.</w:t>
      </w:r>
    </w:p>
    <w:bookmarkEnd w:id="207"/>
    <w:bookmarkStart w:name="z212" w:id="208"/>
    <w:p>
      <w:pPr>
        <w:spacing w:after="0"/>
        <w:ind w:left="0"/>
        <w:jc w:val="both"/>
      </w:pPr>
      <w:r>
        <w:rPr>
          <w:rFonts w:ascii="Times New Roman"/>
          <w:b w:val="false"/>
          <w:i w:val="false"/>
          <w:color w:val="000000"/>
          <w:sz w:val="28"/>
        </w:rPr>
        <w:t>
      188. Келіп түскен өтініштің бірінші бетінде оң жақ төменгі бұрышына Агенттік мөртабанының бедері қойылады, онда тіркеу индексі, тіркеу есепке алу нысаны мен күні бойынша реттік нөмірі көрсетіледі.</w:t>
      </w:r>
    </w:p>
    <w:bookmarkEnd w:id="208"/>
    <w:p>
      <w:pPr>
        <w:spacing w:after="0"/>
        <w:ind w:left="0"/>
        <w:jc w:val="both"/>
      </w:pPr>
      <w:r>
        <w:rPr>
          <w:rFonts w:ascii="Times New Roman"/>
          <w:b w:val="false"/>
          <w:i w:val="false"/>
          <w:color w:val="000000"/>
          <w:sz w:val="28"/>
        </w:rPr>
        <w:t>
      Өтініштің тіркеу индексі мен нөмірі біруақытта кіріс, шығыс және ішкі болып табылады, аталған өтініш бойынша барлық хат алмасу осы нөмірге тіркеледі.</w:t>
      </w:r>
    </w:p>
    <w:bookmarkStart w:name="z213" w:id="209"/>
    <w:p>
      <w:pPr>
        <w:spacing w:after="0"/>
        <w:ind w:left="0"/>
        <w:jc w:val="both"/>
      </w:pPr>
      <w:r>
        <w:rPr>
          <w:rFonts w:ascii="Times New Roman"/>
          <w:b w:val="false"/>
          <w:i w:val="false"/>
          <w:color w:val="000000"/>
          <w:sz w:val="28"/>
        </w:rPr>
        <w:t>
      189. Бір адамның мүддесіне бір мәселе бойынша бірнеше өтініш келіп түскенде бірінші өтініш негізгі өтініш ретінде, ал кейінгілері "бірінші", "екінші" және одан әрі үтірмен көрсетіле отырып, негізгі өтінішке біріктіріледі.</w:t>
      </w:r>
    </w:p>
    <w:bookmarkEnd w:id="209"/>
    <w:p>
      <w:pPr>
        <w:spacing w:after="0"/>
        <w:ind w:left="0"/>
        <w:jc w:val="both"/>
      </w:pPr>
      <w:r>
        <w:rPr>
          <w:rFonts w:ascii="Times New Roman"/>
          <w:b w:val="false"/>
          <w:i w:val="false"/>
          <w:color w:val="000000"/>
          <w:sz w:val="28"/>
        </w:rPr>
        <w:t>
      Қайта жасалған өтініштерді тіркеу кезінде қайта жасалған өтініштердің келіп түсуі туралы тиісті белгіні ЭҚАБЖ-ға қоюмен осындай тәртіп қолданылады.</w:t>
      </w:r>
    </w:p>
    <w:p>
      <w:pPr>
        <w:spacing w:after="0"/>
        <w:ind w:left="0"/>
        <w:jc w:val="both"/>
      </w:pPr>
      <w:r>
        <w:rPr>
          <w:rFonts w:ascii="Times New Roman"/>
          <w:b w:val="false"/>
          <w:i w:val="false"/>
          <w:color w:val="000000"/>
          <w:sz w:val="28"/>
        </w:rPr>
        <w:t>
      Қайта жасалған өтініштерге алдыңғы өтініштерді қарау материалдары біріктіріледі.</w:t>
      </w:r>
    </w:p>
    <w:p>
      <w:pPr>
        <w:spacing w:after="0"/>
        <w:ind w:left="0"/>
        <w:jc w:val="both"/>
      </w:pPr>
      <w:r>
        <w:rPr>
          <w:rFonts w:ascii="Times New Roman"/>
          <w:b w:val="false"/>
          <w:i w:val="false"/>
          <w:color w:val="000000"/>
          <w:sz w:val="28"/>
        </w:rPr>
        <w:t>
      Өтініштің төлнұсқасының (өтініштің төлнұсқасы – мәтіні мен заңды күші түпнұсқасымен бірдей өтініштің данасы) тіркеу нөмірі негізгі өтініштің тіркеу нөмірі болып табылады.</w:t>
      </w:r>
    </w:p>
    <w:p>
      <w:pPr>
        <w:spacing w:after="0"/>
        <w:ind w:left="0"/>
        <w:jc w:val="both"/>
      </w:pPr>
      <w:r>
        <w:rPr>
          <w:rFonts w:ascii="Times New Roman"/>
          <w:b w:val="false"/>
          <w:i w:val="false"/>
          <w:color w:val="000000"/>
          <w:sz w:val="28"/>
        </w:rPr>
        <w:t>
      Басқа мемлекеттік органдардан өтініштің төлнұсқалары келіп түскенде арызданушыларға хабарлама жолданбайды.</w:t>
      </w:r>
    </w:p>
    <w:bookmarkStart w:name="z214" w:id="210"/>
    <w:p>
      <w:pPr>
        <w:spacing w:after="0"/>
        <w:ind w:left="0"/>
        <w:jc w:val="both"/>
      </w:pPr>
      <w:r>
        <w:rPr>
          <w:rFonts w:ascii="Times New Roman"/>
          <w:b w:val="false"/>
          <w:i w:val="false"/>
          <w:color w:val="000000"/>
          <w:sz w:val="28"/>
        </w:rPr>
        <w:t>
      190. Өтініштердің төлнұсқалары Қазақстан Республикасы Президентінің Әкімшілігі, Үкіметі, Парламенті депутаттары арқылы келіп түскен, қарау нәтижелері туралы көрсетілген органдарға хабарлау қажет өтініштерді қоспағанда, Агенттіктің басшылығына енгізілместен негізгі өтінішке біріктіріледі.</w:t>
      </w:r>
    </w:p>
    <w:bookmarkEnd w:id="210"/>
    <w:bookmarkStart w:name="z215" w:id="211"/>
    <w:p>
      <w:pPr>
        <w:spacing w:after="0"/>
        <w:ind w:left="0"/>
        <w:jc w:val="both"/>
      </w:pPr>
      <w:r>
        <w:rPr>
          <w:rFonts w:ascii="Times New Roman"/>
          <w:b w:val="false"/>
          <w:i w:val="false"/>
          <w:color w:val="000000"/>
          <w:sz w:val="28"/>
        </w:rPr>
        <w:t>
      191. Мемлекет басшысының және Президент Әкімшілігі басшылығының бақылауына алынған қайта жазылған өтініштерді Агенттіктің орталық аппаратының бөлімшелері ерекше қарайды.</w:t>
      </w:r>
    </w:p>
    <w:bookmarkEnd w:id="211"/>
    <w:bookmarkStart w:name="z216" w:id="212"/>
    <w:p>
      <w:pPr>
        <w:spacing w:after="0"/>
        <w:ind w:left="0"/>
        <w:jc w:val="both"/>
      </w:pPr>
      <w:r>
        <w:rPr>
          <w:rFonts w:ascii="Times New Roman"/>
          <w:b w:val="false"/>
          <w:i w:val="false"/>
          <w:color w:val="000000"/>
          <w:sz w:val="28"/>
        </w:rPr>
        <w:t>
      192. Алдыңғы өтініштерге жауап алмағаны, сондай-ақ Агенттік басшылығының нұсқауы бойынша өтініштерді қарау кезіндегі басқа да бұзушылықтар туралы өтініштер келіп түскенде ішкі қауіпсіздік бөлімшелері қызметтік тексерістер жүргізеді.</w:t>
      </w:r>
    </w:p>
    <w:bookmarkEnd w:id="212"/>
    <w:p>
      <w:pPr>
        <w:spacing w:after="0"/>
        <w:ind w:left="0"/>
        <w:jc w:val="both"/>
      </w:pPr>
      <w:r>
        <w:rPr>
          <w:rFonts w:ascii="Times New Roman"/>
          <w:b w:val="false"/>
          <w:i w:val="false"/>
          <w:color w:val="000000"/>
          <w:sz w:val="28"/>
        </w:rPr>
        <w:t>
      Өтініштер қайта жазылған кезде аумақтық органдардың басшылығы арызданушылармен түсіндірме әңгімелесулер өткізеді, онда арызданушыларға олардың өтініштері бойынша қабылданған процессуалдық шешімнің мәнін толық түсіндіреді, қажет болғанда әңгімелесудің нәтижелері тиісті хаттамамен ресімделеді.</w:t>
      </w:r>
    </w:p>
    <w:bookmarkStart w:name="z217" w:id="213"/>
    <w:p>
      <w:pPr>
        <w:spacing w:after="0"/>
        <w:ind w:left="0"/>
        <w:jc w:val="both"/>
      </w:pPr>
      <w:r>
        <w:rPr>
          <w:rFonts w:ascii="Times New Roman"/>
          <w:b w:val="false"/>
          <w:i w:val="false"/>
          <w:color w:val="000000"/>
          <w:sz w:val="28"/>
        </w:rPr>
        <w:t>
      193. Өтініштер дәлелді баянаттың негізінде және Агенттік басшылығының тиісті бұрыштамасы бар болғанда өтініш кімнің бақылауында болуына байланысты бір бөлімшеден екіншісіне беріледі.</w:t>
      </w:r>
    </w:p>
    <w:bookmarkEnd w:id="213"/>
    <w:p>
      <w:pPr>
        <w:spacing w:after="0"/>
        <w:ind w:left="0"/>
        <w:jc w:val="both"/>
      </w:pPr>
      <w:r>
        <w:rPr>
          <w:rFonts w:ascii="Times New Roman"/>
          <w:b w:val="false"/>
          <w:i w:val="false"/>
          <w:color w:val="000000"/>
          <w:sz w:val="28"/>
        </w:rPr>
        <w:t>
      Өтінішті тиісті қызметке уақтылы бермеген жағдайда (шешу мерзімі өткенде), мерзімін ұзарту туралы өтінішхатты өтініштің уақтылы берілуін қамтамасыз етпеген қызметтің басшысы бір уақытта орындаушылық тәртіптің бұзылуына жол берген адамдардың жауапкершілігі туралы мәселені қоя отырып, ресімдейді.</w:t>
      </w:r>
    </w:p>
    <w:bookmarkStart w:name="z218" w:id="214"/>
    <w:p>
      <w:pPr>
        <w:spacing w:after="0"/>
        <w:ind w:left="0"/>
        <w:jc w:val="both"/>
      </w:pPr>
      <w:r>
        <w:rPr>
          <w:rFonts w:ascii="Times New Roman"/>
          <w:b w:val="false"/>
          <w:i w:val="false"/>
          <w:color w:val="000000"/>
          <w:sz w:val="28"/>
        </w:rPr>
        <w:t>
      194. Президент Әкімшілігінің басшылығы бақылауға алған әрбір өтініштің қаралу нәтижелері туралы Президент Әкімшілігіне Агенттік Төрағасы (немесе оның міндетін атқарушы адам) қол қойған ақпарат беріледі. Егер сұрау салуларды Әкімшілік бөлімдерінің басшылары жолдаса, онда Агенттік Төрағасының қызметтің тиісті бағытына жетекшілік ететін орынбасары қол қойған ақпаратты ұсынуға жол беріледі.</w:t>
      </w:r>
    </w:p>
    <w:bookmarkEnd w:id="214"/>
    <w:bookmarkStart w:name="z219" w:id="215"/>
    <w:p>
      <w:pPr>
        <w:spacing w:after="0"/>
        <w:ind w:left="0"/>
        <w:jc w:val="both"/>
      </w:pPr>
      <w:r>
        <w:rPr>
          <w:rFonts w:ascii="Times New Roman"/>
          <w:b w:val="false"/>
          <w:i w:val="false"/>
          <w:color w:val="000000"/>
          <w:sz w:val="28"/>
        </w:rPr>
        <w:t>
      195. Қазақстан Республикасы Президенті Әкімшілігінен қарау үшін келіп түскен жеке және заңды тұлғалардың өтініштері белгіленген тәртіпте алынған күні тіркеледі және Агенттік басшылығына баяндалады.</w:t>
      </w:r>
    </w:p>
    <w:bookmarkEnd w:id="215"/>
    <w:p>
      <w:pPr>
        <w:spacing w:after="0"/>
        <w:ind w:left="0"/>
        <w:jc w:val="both"/>
      </w:pPr>
      <w:r>
        <w:rPr>
          <w:rFonts w:ascii="Times New Roman"/>
          <w:b w:val="false"/>
          <w:i w:val="false"/>
          <w:color w:val="000000"/>
          <w:sz w:val="28"/>
        </w:rPr>
        <w:t>
      Қазақстан Республикасы Президентінің Әкімшілігі Агенттікке қарау үшін жолдаған және бақылауға алынған өтініштер Қазақстан Республикасы Президентінің Әкімшілігіне қайтаруға жатады.</w:t>
      </w:r>
    </w:p>
    <w:p>
      <w:pPr>
        <w:spacing w:after="0"/>
        <w:ind w:left="0"/>
        <w:jc w:val="both"/>
      </w:pPr>
      <w:r>
        <w:rPr>
          <w:rFonts w:ascii="Times New Roman"/>
          <w:b w:val="false"/>
          <w:i w:val="false"/>
          <w:color w:val="000000"/>
          <w:sz w:val="28"/>
        </w:rPr>
        <w:t>
      Қазақстан Республикасы Президенті Әкімшілігінің құжаттары оларда көрсетілген мерзімдерде немесе олардың орындалуына қарай қайтаруға жатады.</w:t>
      </w:r>
    </w:p>
    <w:bookmarkStart w:name="z220" w:id="216"/>
    <w:p>
      <w:pPr>
        <w:spacing w:after="0"/>
        <w:ind w:left="0"/>
        <w:jc w:val="both"/>
      </w:pPr>
      <w:r>
        <w:rPr>
          <w:rFonts w:ascii="Times New Roman"/>
          <w:b w:val="false"/>
          <w:i w:val="false"/>
          <w:color w:val="000000"/>
          <w:sz w:val="28"/>
        </w:rPr>
        <w:t>
      196. Қазақстан Республикасы Парламенті депутаттарының, Президенті Әкімшілігі Басшысының, Премьер-Министрінің, олардың орынбасарларының, Мемлекеттік Хатшысының, Қауіпсіздік Кеңесі Хатшысының, Премьер-Министрі Кеңсесі Басшысының, Бас прокурорының, Үкіметі мүшелерінің сұрау салулары бойынша жауаптар Агенттік Төрағасының немесе оның міндеттерін орындау жүктелген орынбасарларының қолымен жолданады.</w:t>
      </w:r>
    </w:p>
    <w:bookmarkEnd w:id="216"/>
    <w:p>
      <w:pPr>
        <w:spacing w:after="0"/>
        <w:ind w:left="0"/>
        <w:jc w:val="both"/>
      </w:pPr>
      <w:r>
        <w:rPr>
          <w:rFonts w:ascii="Times New Roman"/>
          <w:b w:val="false"/>
          <w:i w:val="false"/>
          <w:color w:val="000000"/>
          <w:sz w:val="28"/>
        </w:rPr>
        <w:t>
      Агенттік басшылығының тапсырмасы бойынша аумақтық органдармен қарастырылатын өтініштер бойынша Қазақстан Республикасы Президенті Әкімшілігіне, Премьер-Министрі Кеңсесіне, Парламенті депутаттарына жауаптар Агенттіктің құзыретіне өтініште айтылған мәселелер кіретін қызметімен дайындалады.</w:t>
      </w:r>
    </w:p>
    <w:p>
      <w:pPr>
        <w:spacing w:after="0"/>
        <w:ind w:left="0"/>
        <w:jc w:val="both"/>
      </w:pPr>
      <w:r>
        <w:rPr>
          <w:rFonts w:ascii="Times New Roman"/>
          <w:b w:val="false"/>
          <w:i w:val="false"/>
          <w:color w:val="000000"/>
          <w:sz w:val="28"/>
        </w:rPr>
        <w:t>
      Агенттіктің орталық аппаратына келіп түскен өтініштерде арызданушыларға жауаптар Агенттік басшылығының қолымен жолданады. Сонымен қатар,өтініштерге жауаптар мазмұны бойынша Қазақстан Республикасы заңнамасына сілтеме жасай отырып, ашылған, негізделген және дәлелді болуы, қабылданған шешімге арызданушылардың шағымдану құқығын түсіндіре отырып, олардың уәждерін растайтын немесе растамайтын нақты фактілерден тұруы тиіс.</w:t>
      </w:r>
    </w:p>
    <w:bookmarkStart w:name="z221" w:id="217"/>
    <w:p>
      <w:pPr>
        <w:spacing w:after="0"/>
        <w:ind w:left="0"/>
        <w:jc w:val="both"/>
      </w:pPr>
      <w:r>
        <w:rPr>
          <w:rFonts w:ascii="Times New Roman"/>
          <w:b w:val="false"/>
          <w:i w:val="false"/>
          <w:color w:val="000000"/>
          <w:sz w:val="28"/>
        </w:rPr>
        <w:t>
      197. Агенттікте азаматтарды қабылдауды Төраға және оның орынбасарлары Агенттік Төрағасы бекітетін кестеге сәйкес айына кемінде бір рет жүзеге асырады.</w:t>
      </w:r>
    </w:p>
    <w:bookmarkEnd w:id="217"/>
    <w:p>
      <w:pPr>
        <w:spacing w:after="0"/>
        <w:ind w:left="0"/>
        <w:jc w:val="both"/>
      </w:pPr>
      <w:r>
        <w:rPr>
          <w:rFonts w:ascii="Times New Roman"/>
          <w:b w:val="false"/>
          <w:i w:val="false"/>
          <w:color w:val="000000"/>
          <w:sz w:val="28"/>
        </w:rPr>
        <w:t>
      Азаматтарды қабылдау кестесі Агенттіктің әкімшілік ғимаратында келушілердің көзіне көрінетін жерде Агенттік басшылығының фамилиялары, қабылдау күні мен уақыты көрсетіле отырып, мемлекеттік және орыс тілдерінде ілінеді.</w:t>
      </w:r>
    </w:p>
    <w:p>
      <w:pPr>
        <w:spacing w:after="0"/>
        <w:ind w:left="0"/>
        <w:jc w:val="both"/>
      </w:pPr>
      <w:r>
        <w:rPr>
          <w:rFonts w:ascii="Times New Roman"/>
          <w:b w:val="false"/>
          <w:i w:val="false"/>
          <w:color w:val="000000"/>
          <w:sz w:val="28"/>
        </w:rPr>
        <w:t>
      Агенттікте азаматтарды қабылдау бойынша жұмысты ұйымдастыру Агенттіктің ӘЖД ҚҚжҚАБ жүктеледі.</w:t>
      </w:r>
    </w:p>
    <w:p>
      <w:pPr>
        <w:spacing w:after="0"/>
        <w:ind w:left="0"/>
        <w:jc w:val="both"/>
      </w:pPr>
      <w:r>
        <w:rPr>
          <w:rFonts w:ascii="Times New Roman"/>
          <w:b w:val="false"/>
          <w:i w:val="false"/>
          <w:color w:val="000000"/>
          <w:sz w:val="28"/>
        </w:rPr>
        <w:t>
      Агенттіктің құрылымдық бөлімшелерінің басшылары өздерінің құзыретіне жататын мәселелер бойынша немесе Агенттік басшылығының тапсырмалары бойынша азаматтарды жеке қабылдауды жүзеге асырады.</w:t>
      </w:r>
    </w:p>
    <w:p>
      <w:pPr>
        <w:spacing w:after="0"/>
        <w:ind w:left="0"/>
        <w:jc w:val="both"/>
      </w:pPr>
      <w:r>
        <w:rPr>
          <w:rFonts w:ascii="Times New Roman"/>
          <w:b w:val="false"/>
          <w:i w:val="false"/>
          <w:color w:val="000000"/>
          <w:sz w:val="28"/>
        </w:rPr>
        <w:t>
      Агенттікте азаматтарды жеке қабылдау үшін арнайы кабинет бөлінеді, қажет болған жағдайда азаматтар Агенттік басшылығының қызметтік кабинеттерінде қабылдануы мүмкін.</w:t>
      </w:r>
    </w:p>
    <w:p>
      <w:pPr>
        <w:spacing w:after="0"/>
        <w:ind w:left="0"/>
        <w:jc w:val="both"/>
      </w:pPr>
      <w:r>
        <w:rPr>
          <w:rFonts w:ascii="Times New Roman"/>
          <w:b w:val="false"/>
          <w:i w:val="false"/>
          <w:color w:val="000000"/>
          <w:sz w:val="28"/>
        </w:rPr>
        <w:t>
      Сондай-ақ азаматтарды қабылдау бейнеконференция байланысы арқылы "онлайн" режимінде жүзеге асырылады.</w:t>
      </w:r>
    </w:p>
    <w:p>
      <w:pPr>
        <w:spacing w:after="0"/>
        <w:ind w:left="0"/>
        <w:jc w:val="both"/>
      </w:pPr>
      <w:r>
        <w:rPr>
          <w:rFonts w:ascii="Times New Roman"/>
          <w:b w:val="false"/>
          <w:i w:val="false"/>
          <w:color w:val="000000"/>
          <w:sz w:val="28"/>
        </w:rPr>
        <w:t>
      Азаматтарды қабылдау кезектілік тәртібінде жүргізіледі. Оның сақталуы үшін тізім жүргізіледі. Ұлы Отан соғысына қатысушылар және оларға теңестірілген адамдар кезектен тыс қабылданады.</w:t>
      </w:r>
    </w:p>
    <w:bookmarkStart w:name="z222" w:id="218"/>
    <w:p>
      <w:pPr>
        <w:spacing w:after="0"/>
        <w:ind w:left="0"/>
        <w:jc w:val="both"/>
      </w:pPr>
      <w:r>
        <w:rPr>
          <w:rFonts w:ascii="Times New Roman"/>
          <w:b w:val="false"/>
          <w:i w:val="false"/>
          <w:color w:val="000000"/>
          <w:sz w:val="28"/>
        </w:rPr>
        <w:t>
      198. Агенттік басшылығының жеке қабылдауына алдын ала жазылу күн сайын, мейрам, демалыс күндерінен басқа күндері жүргізіледі.</w:t>
      </w:r>
    </w:p>
    <w:bookmarkEnd w:id="218"/>
    <w:p>
      <w:pPr>
        <w:spacing w:after="0"/>
        <w:ind w:left="0"/>
        <w:jc w:val="both"/>
      </w:pPr>
      <w:r>
        <w:rPr>
          <w:rFonts w:ascii="Times New Roman"/>
          <w:b w:val="false"/>
          <w:i w:val="false"/>
          <w:color w:val="000000"/>
          <w:sz w:val="28"/>
        </w:rPr>
        <w:t>
      Жеке және заңды тұлғаларда оның алдындағы өтініштеріне Төраға орынбасарларының біреуінің, Аппарат басшысының қолы қойылған жауаптар бар болған жағдайда Агенттік Төрағасының жеке қабылдауына алдын ала жазыла алады. Төрағаның қолы қойылған жауап берілген жағдайда Төрағаның жеке қабылдануына қайта жазылмайды. Сонымен қатар, Агенттіктің ӘЖД ҚҚжҚАБ қызметкері жүгінген адамдарға тиісті ауызша түсіндірмелер береді. Жазбаша өтініштер, соның ішінде жаңа уәждері бар немесе жаңадан пайда болған мән-жайлар көрсетілген өтініштер Агенттіктің тиісті құрылымдық бөлімшелеріне белгіленген тәртіпте қарастыру үшін жіберіледі.</w:t>
      </w:r>
    </w:p>
    <w:bookmarkStart w:name="z223" w:id="219"/>
    <w:p>
      <w:pPr>
        <w:spacing w:after="0"/>
        <w:ind w:left="0"/>
        <w:jc w:val="both"/>
      </w:pPr>
      <w:r>
        <w:rPr>
          <w:rFonts w:ascii="Times New Roman"/>
          <w:b w:val="false"/>
          <w:i w:val="false"/>
          <w:color w:val="000000"/>
          <w:sz w:val="28"/>
        </w:rPr>
        <w:t>
      199. Агенттікте жеке тұлғалар мен заңды тұлғалардың өкілдері мәселенің сипатына қарай сұрақты мәні бойынша қарастыру және Төрағаның жетекшілік ететін орынбасарларына немесе жеке қабылдау кестесіне сәйкес Төраға орынбасарларына баяндау үшін тиісті құрылымдық бөлімшелердің басшыларының жеке қабылдауына жіберіледі.</w:t>
      </w:r>
    </w:p>
    <w:bookmarkEnd w:id="219"/>
    <w:bookmarkStart w:name="z224" w:id="220"/>
    <w:p>
      <w:pPr>
        <w:spacing w:after="0"/>
        <w:ind w:left="0"/>
        <w:jc w:val="both"/>
      </w:pPr>
      <w:r>
        <w:rPr>
          <w:rFonts w:ascii="Times New Roman"/>
          <w:b w:val="false"/>
          <w:i w:val="false"/>
          <w:color w:val="000000"/>
          <w:sz w:val="28"/>
        </w:rPr>
        <w:t>
      200. Жеке қабылдауды ұйымдастыратын Агенттіктің ӘЖД ҚҚжҚАБ қызметкері азаматтарды қабылдауды өткізуге қажетті анықтамалық материалдарды алдын ала дайындайды. Агенттіктің тиісті құрылымдық және аумақтық бөлімшелерінен анықтамалар сұратылады.</w:t>
      </w:r>
    </w:p>
    <w:bookmarkEnd w:id="220"/>
    <w:p>
      <w:pPr>
        <w:spacing w:after="0"/>
        <w:ind w:left="0"/>
        <w:jc w:val="both"/>
      </w:pPr>
      <w:r>
        <w:rPr>
          <w:rFonts w:ascii="Times New Roman"/>
          <w:b w:val="false"/>
          <w:i w:val="false"/>
          <w:color w:val="000000"/>
          <w:sz w:val="28"/>
        </w:rPr>
        <w:t>
      Жауапты қызметкердің Агенттіктің құрылымдық және аумақтық бөлімшелерінен Агенттік басшылығының қабылдауын ұйымдастыру немесе баяндама жасау үшін қажетті материалдар мен анықтамаларды ұсыну туралы сұратулары орындалуға міндетті.</w:t>
      </w:r>
    </w:p>
    <w:bookmarkStart w:name="z225" w:id="221"/>
    <w:p>
      <w:pPr>
        <w:spacing w:after="0"/>
        <w:ind w:left="0"/>
        <w:jc w:val="both"/>
      </w:pPr>
      <w:r>
        <w:rPr>
          <w:rFonts w:ascii="Times New Roman"/>
          <w:b w:val="false"/>
          <w:i w:val="false"/>
          <w:color w:val="000000"/>
          <w:sz w:val="28"/>
        </w:rPr>
        <w:t>
      201. Азаматтардың жүгінуіне себеп болған мәселелер мүмкіндігінше жеке қабылдау барысында шешіледі. Егер ауызша арыз бен шағымды қабылдау кезінде шешу мүмкін болмаған жағдайда олар жазбаша түрде баяндалып, олармен жұмыс жазбаша өтініштермен бірдей жүргізіледі.</w:t>
      </w:r>
    </w:p>
    <w:bookmarkEnd w:id="221"/>
    <w:p>
      <w:pPr>
        <w:spacing w:after="0"/>
        <w:ind w:left="0"/>
        <w:jc w:val="both"/>
      </w:pPr>
      <w:r>
        <w:rPr>
          <w:rFonts w:ascii="Times New Roman"/>
          <w:b w:val="false"/>
          <w:i w:val="false"/>
          <w:color w:val="000000"/>
          <w:sz w:val="28"/>
        </w:rPr>
        <w:t>
      Егер азаматтардың жүгінуіне себеп болған мәселені шешу Агенттіктің құзыретіне кірмесе, онда қабылдауды жүргізуші қандай мемлекеттік органға (ұйымға немесе мекемеге) жүгіну керек екенін түсіндіріп, мүмкіндігінше қажет болған көмегін көрсетеді.</w:t>
      </w:r>
    </w:p>
    <w:p>
      <w:pPr>
        <w:spacing w:after="0"/>
        <w:ind w:left="0"/>
        <w:jc w:val="both"/>
      </w:pPr>
      <w:r>
        <w:rPr>
          <w:rFonts w:ascii="Times New Roman"/>
          <w:b w:val="false"/>
          <w:i w:val="false"/>
          <w:color w:val="000000"/>
          <w:sz w:val="28"/>
        </w:rPr>
        <w:t>
      Агенттіктің ӘЖД ҚҚжҚАБ азаматтарды қабылдау процесін хаттамаға енгізеді.</w:t>
      </w:r>
    </w:p>
    <w:bookmarkStart w:name="z226" w:id="222"/>
    <w:p>
      <w:pPr>
        <w:spacing w:after="0"/>
        <w:ind w:left="0"/>
        <w:jc w:val="both"/>
      </w:pPr>
      <w:r>
        <w:rPr>
          <w:rFonts w:ascii="Times New Roman"/>
          <w:b w:val="false"/>
          <w:i w:val="false"/>
          <w:color w:val="000000"/>
          <w:sz w:val="28"/>
        </w:rPr>
        <w:t>
      202. Өтініш берген жеке адам және заңды тұлғаның өкілі істі қарау барысына өзі қатысуға, өтінішінің негізділігін дәлелдейтін қосымша материалдарды беруге құқылы. Арызданушыларға өтініштерді қарастыру нәтижелері туралы жазбаша түрде дәлелді жауап беріледі. Жеке қабылдау кезінде келіп түскен өтініштерге жауаптар қабылдауды өткізген лауазымды адамның немесе уәкілетті адамның қолымен беріледі.</w:t>
      </w:r>
    </w:p>
    <w:bookmarkEnd w:id="222"/>
    <w:p>
      <w:pPr>
        <w:spacing w:after="0"/>
        <w:ind w:left="0"/>
        <w:jc w:val="both"/>
      </w:pPr>
      <w:r>
        <w:rPr>
          <w:rFonts w:ascii="Times New Roman"/>
          <w:b w:val="false"/>
          <w:i w:val="false"/>
          <w:color w:val="000000"/>
          <w:sz w:val="28"/>
        </w:rPr>
        <w:t>
      Тексеріс материалдары мен түпкілікті жауап қоса берілген өтінішті қарау нәтижелері туралы белгіленген нысандағы құжат (қызметтік жазба немесе баянжазба, анықтама) қабылдау кезінде қабылданған өтінішті бақылаудан алуға негіз болады.</w:t>
      </w:r>
    </w:p>
    <w:bookmarkStart w:name="z227" w:id="223"/>
    <w:p>
      <w:pPr>
        <w:spacing w:after="0"/>
        <w:ind w:left="0"/>
        <w:jc w:val="both"/>
      </w:pPr>
      <w:r>
        <w:rPr>
          <w:rFonts w:ascii="Times New Roman"/>
          <w:b w:val="false"/>
          <w:i w:val="false"/>
          <w:color w:val="000000"/>
          <w:sz w:val="28"/>
        </w:rPr>
        <w:t>
      203. Аумақтық бөлімшелердің басшылары өтінішті тиісті түрде қарастырмаған және арызданушының уәждерін орынсыз қайтарып тастаған, кейін Агенттіктің басшылығына қабылдауға жүгінген кезде өз дәлелін тапқан жағдайда қызметтік тергеу жүргізіледі.</w:t>
      </w:r>
    </w:p>
    <w:bookmarkEnd w:id="223"/>
    <w:bookmarkStart w:name="z228" w:id="224"/>
    <w:p>
      <w:pPr>
        <w:spacing w:after="0"/>
        <w:ind w:left="0"/>
        <w:jc w:val="left"/>
      </w:pPr>
      <w:r>
        <w:rPr>
          <w:rFonts w:ascii="Times New Roman"/>
          <w:b/>
          <w:i w:val="false"/>
          <w:color w:val="000000"/>
        </w:rPr>
        <w:t xml:space="preserve"> 11. Агенттік қызметкерлерінің кәсіби дайындығы</w:t>
      </w:r>
    </w:p>
    <w:bookmarkEnd w:id="224"/>
    <w:bookmarkStart w:name="z229" w:id="225"/>
    <w:p>
      <w:pPr>
        <w:spacing w:after="0"/>
        <w:ind w:left="0"/>
        <w:jc w:val="both"/>
      </w:pPr>
      <w:r>
        <w:rPr>
          <w:rFonts w:ascii="Times New Roman"/>
          <w:b w:val="false"/>
          <w:i w:val="false"/>
          <w:color w:val="000000"/>
          <w:sz w:val="28"/>
        </w:rPr>
        <w:t>
      204. Агенттіктің қызметкерлері біліктіліктерін қызметтік және дене шынықтыру дайындықтары бойынша сабақтарда, алғашқы даярлық, біліктілікті арттыру және қайта даярлау курстарында жетілдіреді.</w:t>
      </w:r>
    </w:p>
    <w:bookmarkEnd w:id="225"/>
    <w:bookmarkStart w:name="z230" w:id="226"/>
    <w:p>
      <w:pPr>
        <w:spacing w:after="0"/>
        <w:ind w:left="0"/>
        <w:jc w:val="both"/>
      </w:pPr>
      <w:r>
        <w:rPr>
          <w:rFonts w:ascii="Times New Roman"/>
          <w:b w:val="false"/>
          <w:i w:val="false"/>
          <w:color w:val="000000"/>
          <w:sz w:val="28"/>
        </w:rPr>
        <w:t>
      205. Қызметтік және дене шынықтыру бойынша сабақтар айына кемінде бір рет өткізіледі.</w:t>
      </w:r>
    </w:p>
    <w:bookmarkEnd w:id="226"/>
    <w:bookmarkStart w:name="z231" w:id="227"/>
    <w:p>
      <w:pPr>
        <w:spacing w:after="0"/>
        <w:ind w:left="0"/>
        <w:jc w:val="both"/>
      </w:pPr>
      <w:r>
        <w:rPr>
          <w:rFonts w:ascii="Times New Roman"/>
          <w:b w:val="false"/>
          <w:i w:val="false"/>
          <w:color w:val="000000"/>
          <w:sz w:val="28"/>
        </w:rPr>
        <w:t>
      206. Алғашқы даярлық, біліктілікті арттыру және қайта даярлау курстары бекітілген жоспарларға сәйкес өткізіледі.</w:t>
      </w:r>
    </w:p>
    <w:bookmarkEnd w:id="227"/>
    <w:bookmarkStart w:name="z232" w:id="228"/>
    <w:p>
      <w:pPr>
        <w:spacing w:after="0"/>
        <w:ind w:left="0"/>
        <w:jc w:val="both"/>
      </w:pPr>
      <w:r>
        <w:rPr>
          <w:rFonts w:ascii="Times New Roman"/>
          <w:b w:val="false"/>
          <w:i w:val="false"/>
          <w:color w:val="000000"/>
          <w:sz w:val="28"/>
        </w:rPr>
        <w:t>
      207. Жас мамандардың кәсіби қалыптасуы мақсатында Агенттікте тәлімгер институты жұмыс істейді, оның қызметі жекелеген актімен регламенттеледі.</w:t>
      </w:r>
    </w:p>
    <w:bookmarkEnd w:id="228"/>
    <w:bookmarkStart w:name="z233" w:id="229"/>
    <w:p>
      <w:pPr>
        <w:spacing w:after="0"/>
        <w:ind w:left="0"/>
        <w:jc w:val="both"/>
      </w:pPr>
      <w:r>
        <w:rPr>
          <w:rFonts w:ascii="Times New Roman"/>
          <w:b w:val="false"/>
          <w:i w:val="false"/>
          <w:color w:val="000000"/>
          <w:sz w:val="28"/>
        </w:rPr>
        <w:t>
      208. Агенттіктің жұмыс жоспарларына сәйкес республикалық, жергілікті семинарлар мен мәжілістер, ғылыми-тәжірибелік конференциялар өткізіледі.</w:t>
      </w:r>
    </w:p>
    <w:bookmarkEnd w:id="229"/>
    <w:bookmarkStart w:name="z234" w:id="230"/>
    <w:p>
      <w:pPr>
        <w:spacing w:after="0"/>
        <w:ind w:left="0"/>
        <w:jc w:val="left"/>
      </w:pPr>
      <w:r>
        <w:rPr>
          <w:rFonts w:ascii="Times New Roman"/>
          <w:b/>
          <w:i w:val="false"/>
          <w:color w:val="000000"/>
        </w:rPr>
        <w:t xml:space="preserve"> 12. Агенттіктің жұмыс тәртібі</w:t>
      </w:r>
    </w:p>
    <w:bookmarkEnd w:id="230"/>
    <w:bookmarkStart w:name="z235" w:id="231"/>
    <w:p>
      <w:pPr>
        <w:spacing w:after="0"/>
        <w:ind w:left="0"/>
        <w:jc w:val="both"/>
      </w:pPr>
      <w:r>
        <w:rPr>
          <w:rFonts w:ascii="Times New Roman"/>
          <w:b w:val="false"/>
          <w:i w:val="false"/>
          <w:color w:val="000000"/>
          <w:sz w:val="28"/>
        </w:rPr>
        <w:t>
      209. Агенттікте мынадай жұмыс кестесі белгіленген:</w:t>
      </w:r>
    </w:p>
    <w:bookmarkEnd w:id="231"/>
    <w:p>
      <w:pPr>
        <w:spacing w:after="0"/>
        <w:ind w:left="0"/>
        <w:jc w:val="both"/>
      </w:pPr>
      <w:r>
        <w:rPr>
          <w:rFonts w:ascii="Times New Roman"/>
          <w:b w:val="false"/>
          <w:i w:val="false"/>
          <w:color w:val="000000"/>
          <w:sz w:val="28"/>
        </w:rPr>
        <w:t>
      1) дүйсенбіден жұмаға дейін сағат 9.00-дан 18.30-ға дейін;</w:t>
      </w:r>
    </w:p>
    <w:p>
      <w:pPr>
        <w:spacing w:after="0"/>
        <w:ind w:left="0"/>
        <w:jc w:val="both"/>
      </w:pPr>
      <w:r>
        <w:rPr>
          <w:rFonts w:ascii="Times New Roman"/>
          <w:b w:val="false"/>
          <w:i w:val="false"/>
          <w:color w:val="000000"/>
          <w:sz w:val="28"/>
        </w:rPr>
        <w:t>
      2) түскі үзіліс сағат 13.00-ден 14-30-ға дейін.</w:t>
      </w:r>
    </w:p>
    <w:p>
      <w:pPr>
        <w:spacing w:after="0"/>
        <w:ind w:left="0"/>
        <w:jc w:val="both"/>
      </w:pPr>
      <w:r>
        <w:rPr>
          <w:rFonts w:ascii="Times New Roman"/>
          <w:b w:val="false"/>
          <w:i w:val="false"/>
          <w:color w:val="000000"/>
          <w:sz w:val="28"/>
        </w:rPr>
        <w:t>
      Агенттік Төрағасы Еңбек кодексіне және "Мемлекеттік қызмет туралы", "Құқық қорғау қызметі туралы" Қазақстан Республикасының заңдарына сәйкес жұмыстың өзге тәртібін белгілеуі мүмкін.</w:t>
      </w:r>
    </w:p>
    <w:bookmarkStart w:name="z236" w:id="232"/>
    <w:p>
      <w:pPr>
        <w:spacing w:after="0"/>
        <w:ind w:left="0"/>
        <w:jc w:val="both"/>
      </w:pPr>
      <w:r>
        <w:rPr>
          <w:rFonts w:ascii="Times New Roman"/>
          <w:b w:val="false"/>
          <w:i w:val="false"/>
          <w:color w:val="000000"/>
          <w:sz w:val="28"/>
        </w:rPr>
        <w:t>
      210. Агенттік ғимаратына Агенттіктің, Агенттіктің аумақтық бөлімшелерінің және Агенттік қарамағындағы ұйымдардың қызметкерлерінің (жұмыскерлерінің) кірулері электрондық магнит карточкалары (рұқсатнамалары), қызметтік куәліктері бойынша жүзеге асырылады.</w:t>
      </w:r>
    </w:p>
    <w:bookmarkEnd w:id="232"/>
    <w:bookmarkStart w:name="z237" w:id="233"/>
    <w:p>
      <w:pPr>
        <w:spacing w:after="0"/>
        <w:ind w:left="0"/>
        <w:jc w:val="both"/>
      </w:pPr>
      <w:r>
        <w:rPr>
          <w:rFonts w:ascii="Times New Roman"/>
          <w:b w:val="false"/>
          <w:i w:val="false"/>
          <w:color w:val="000000"/>
          <w:sz w:val="28"/>
        </w:rPr>
        <w:t>
      211. Агенттік қызмет көрсету, техника жөндеу, құрылыс-жөндеу және монтаждау жұмыстарын жүргізу үшін шарт жасаған бөтен ұйымдар өкілдерінің Агенттіктің әкімшілік ғимараттарына кірулері Агенттік басшылығымен келісілген, Агенттіктің ӘЖД ЖжҚШЖБ-мен басшысы ұсынған тізімдер (баянаттар) негізінде және жеке басын куәландыратын құжаттарды көрсету арқылы жүзеге асырылады.</w:t>
      </w:r>
    </w:p>
    <w:bookmarkEnd w:id="233"/>
    <w:p>
      <w:pPr>
        <w:spacing w:after="0"/>
        <w:ind w:left="0"/>
        <w:jc w:val="both"/>
      </w:pPr>
      <w:r>
        <w:rPr>
          <w:rFonts w:ascii="Times New Roman"/>
          <w:b w:val="false"/>
          <w:i w:val="false"/>
          <w:color w:val="000000"/>
          <w:sz w:val="28"/>
        </w:rPr>
        <w:t>
      Агенттік ғимаратының ішіндегі құрылыс-жөндеу және монтаждау жұмыстары Агенттіктің ӘЖД ЖжҚШЖБ-мен жұмыскерлерінің қатысуларымен жүргізіледі.</w:t>
      </w:r>
    </w:p>
    <w:bookmarkStart w:name="z238" w:id="234"/>
    <w:p>
      <w:pPr>
        <w:spacing w:after="0"/>
        <w:ind w:left="0"/>
        <w:jc w:val="both"/>
      </w:pPr>
      <w:r>
        <w:rPr>
          <w:rFonts w:ascii="Times New Roman"/>
          <w:b w:val="false"/>
          <w:i w:val="false"/>
          <w:color w:val="000000"/>
          <w:sz w:val="28"/>
        </w:rPr>
        <w:t>
      212. Агенттіктің қызметкерлері (жұмыскерлері) (жедел-іздестіру іс-шараларын жүргізу кезінде жедел қызметкерлерді (жұмыскерлерді) қоспағанда) өздерінің қызметтік міндеттерін орындау кезінде ресми-іскерлік киім киіп жүруі тиіс.</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Мемлекеттік</w:t>
            </w:r>
            <w:r>
              <w:br/>
            </w:r>
            <w:r>
              <w:rPr>
                <w:rFonts w:ascii="Times New Roman"/>
                <w:b w:val="false"/>
                <w:i w:val="false"/>
                <w:color w:val="000000"/>
                <w:sz w:val="20"/>
              </w:rPr>
              <w:t>қызмет істері және сыбайлас жемқорлыққа</w:t>
            </w:r>
            <w:r>
              <w:br/>
            </w:r>
            <w:r>
              <w:rPr>
                <w:rFonts w:ascii="Times New Roman"/>
                <w:b w:val="false"/>
                <w:i w:val="false"/>
                <w:color w:val="000000"/>
                <w:sz w:val="20"/>
              </w:rPr>
              <w:t>қарсы іс-қимыл агенттігінің жұмыс</w:t>
            </w:r>
            <w:r>
              <w:br/>
            </w:r>
            <w:r>
              <w:rPr>
                <w:rFonts w:ascii="Times New Roman"/>
                <w:b w:val="false"/>
                <w:i w:val="false"/>
                <w:color w:val="000000"/>
                <w:sz w:val="20"/>
              </w:rPr>
              <w:t>регламентіне қосымша</w:t>
            </w:r>
          </w:p>
        </w:tc>
      </w:tr>
    </w:tbl>
    <w:bookmarkStart w:name="z240" w:id="235"/>
    <w:p>
      <w:pPr>
        <w:spacing w:after="0"/>
        <w:ind w:left="0"/>
        <w:jc w:val="left"/>
      </w:pPr>
      <w:r>
        <w:rPr>
          <w:rFonts w:ascii="Times New Roman"/>
          <w:b/>
          <w:i w:val="false"/>
          <w:color w:val="000000"/>
        </w:rPr>
        <w:t xml:space="preserve"> Есепке алу мәліметтеріндегі айырмашылықтарды анықтау туралы</w:t>
      </w:r>
      <w:r>
        <w:br/>
      </w:r>
      <w:r>
        <w:rPr>
          <w:rFonts w:ascii="Times New Roman"/>
          <w:b/>
          <w:i w:val="false"/>
          <w:color w:val="000000"/>
        </w:rPr>
        <w:t>АКТІ</w:t>
      </w:r>
    </w:p>
    <w:bookmarkEnd w:id="235"/>
    <w:p>
      <w:pPr>
        <w:spacing w:after="0"/>
        <w:ind w:left="0"/>
        <w:jc w:val="both"/>
      </w:pPr>
      <w:r>
        <w:rPr>
          <w:rFonts w:ascii="Times New Roman"/>
          <w:b w:val="false"/>
          <w:i w:val="false"/>
          <w:color w:val="000000"/>
          <w:sz w:val="28"/>
        </w:rPr>
        <w:t>
      Астана қаласы                             2015 жылғы "____"__________</w:t>
      </w:r>
    </w:p>
    <w:p>
      <w:pPr>
        <w:spacing w:after="0"/>
        <w:ind w:left="0"/>
        <w:jc w:val="both"/>
      </w:pPr>
      <w:r>
        <w:rPr>
          <w:rFonts w:ascii="Times New Roman"/>
          <w:b w:val="false"/>
          <w:i w:val="false"/>
          <w:color w:val="000000"/>
          <w:sz w:val="28"/>
        </w:rPr>
        <w:t>
      Біз,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2015 жылғы 9 қаңтардағы № 8 бұйрығымен бекітілген Қазақстан Республикасы Мемлекеттік қызмет істері және сыбайлас жемқорлыққа қарсы іс-қимыл агенттігінің (бұдан әрі - Агенттік) жұмыс регламентінің </w:t>
      </w:r>
      <w:r>
        <w:rPr>
          <w:rFonts w:ascii="Times New Roman"/>
          <w:b w:val="false"/>
          <w:i w:val="false"/>
          <w:color w:val="000000"/>
          <w:sz w:val="28"/>
        </w:rPr>
        <w:t xml:space="preserve"> 90-тармағына</w:t>
      </w:r>
      <w:r>
        <w:rPr>
          <w:rFonts w:ascii="Times New Roman"/>
          <w:b w:val="false"/>
          <w:i w:val="false"/>
          <w:color w:val="000000"/>
          <w:sz w:val="28"/>
        </w:rPr>
        <w:t xml:space="preserve"> сәйкес Есепке алу мәліметтеріндегі айырмашылықтарды анықтау туралы акті жасалды.</w:t>
      </w:r>
    </w:p>
    <w:p>
      <w:pPr>
        <w:spacing w:after="0"/>
        <w:ind w:left="0"/>
        <w:jc w:val="both"/>
      </w:pPr>
      <w:r>
        <w:rPr>
          <w:rFonts w:ascii="Times New Roman"/>
          <w:b w:val="false"/>
          <w:i w:val="false"/>
          <w:color w:val="000000"/>
          <w:sz w:val="28"/>
        </w:rPr>
        <w:t>
      Атап айтқанда, 20____ жылғы "____"__________ Агенттікке _____________</w:t>
      </w:r>
    </w:p>
    <w:p>
      <w:pPr>
        <w:spacing w:after="0"/>
        <w:ind w:left="0"/>
        <w:jc w:val="both"/>
      </w:pPr>
      <w:r>
        <w:rPr>
          <w:rFonts w:ascii="Times New Roman"/>
          <w:b w:val="false"/>
          <w:i w:val="false"/>
          <w:color w:val="000000"/>
          <w:sz w:val="28"/>
        </w:rPr>
        <w:t>
      (пошта, арнайы байланыс және т.б.) арқылы ___________________________</w:t>
      </w:r>
    </w:p>
    <w:p>
      <w:pPr>
        <w:spacing w:after="0"/>
        <w:ind w:left="0"/>
        <w:jc w:val="both"/>
      </w:pPr>
      <w:r>
        <w:rPr>
          <w:rFonts w:ascii="Times New Roman"/>
          <w:b w:val="false"/>
          <w:i w:val="false"/>
          <w:color w:val="000000"/>
          <w:sz w:val="28"/>
        </w:rPr>
        <w:t>
      (ұйымның атауы) _____________________ ("____"__________№ ____ тізбе (тізілім)) пакет (конверт) келіп түсті.</w:t>
      </w:r>
    </w:p>
    <w:p>
      <w:pPr>
        <w:spacing w:after="0"/>
        <w:ind w:left="0"/>
        <w:jc w:val="both"/>
      </w:pPr>
      <w:r>
        <w:rPr>
          <w:rFonts w:ascii="Times New Roman"/>
          <w:b w:val="false"/>
          <w:i w:val="false"/>
          <w:color w:val="000000"/>
          <w:sz w:val="28"/>
        </w:rPr>
        <w:t>
            Аталған пакетті ашу кезінде:</w:t>
      </w:r>
    </w:p>
    <w:p>
      <w:pPr>
        <w:spacing w:after="0"/>
        <w:ind w:left="0"/>
        <w:jc w:val="both"/>
      </w:pPr>
      <w:r>
        <w:rPr>
          <w:rFonts w:ascii="Times New Roman"/>
          <w:b w:val="false"/>
          <w:i w:val="false"/>
          <w:color w:val="000000"/>
          <w:sz w:val="28"/>
        </w:rPr>
        <w:t>
            1) (саны)құжат анықталды (№____, №____), олардың біреуі №____ пакетте (конвертте) көрсетілмеген;</w:t>
      </w:r>
    </w:p>
    <w:p>
      <w:pPr>
        <w:spacing w:after="0"/>
        <w:ind w:left="0"/>
        <w:jc w:val="both"/>
      </w:pPr>
      <w:r>
        <w:rPr>
          <w:rFonts w:ascii="Times New Roman"/>
          <w:b w:val="false"/>
          <w:i w:val="false"/>
          <w:color w:val="000000"/>
          <w:sz w:val="28"/>
        </w:rPr>
        <w:t>
            2) пакетте (конвертте) көрсетілген №____ құжаттың пакетте (конвертте) іс жүзінде жоқ екені анықталды.</w:t>
      </w:r>
    </w:p>
    <w:p>
      <w:pPr>
        <w:spacing w:after="0"/>
        <w:ind w:left="0"/>
        <w:jc w:val="both"/>
      </w:pPr>
      <w:r>
        <w:rPr>
          <w:rFonts w:ascii="Times New Roman"/>
          <w:b w:val="false"/>
          <w:i w:val="false"/>
          <w:color w:val="000000"/>
          <w:sz w:val="28"/>
        </w:rPr>
        <w:t>
            3) № ____ құжаттың ілеспе хатында көрсетілген қосымшалардың парақтар саны нақты санына сәйкес келмейтіні анықталды (____ парақ көрсетілген, нақты ____).</w:t>
      </w:r>
    </w:p>
    <w:p>
      <w:pPr>
        <w:spacing w:after="0"/>
        <w:ind w:left="0"/>
        <w:jc w:val="both"/>
      </w:pPr>
      <w:r>
        <w:rPr>
          <w:rFonts w:ascii="Times New Roman"/>
          <w:b w:val="false"/>
          <w:i w:val="false"/>
          <w:color w:val="000000"/>
          <w:sz w:val="28"/>
        </w:rPr>
        <w:t>
             4) Басқа (айырмашылықтардың сипаты)_____________________</w:t>
      </w:r>
    </w:p>
    <w:p>
      <w:pPr>
        <w:spacing w:after="0"/>
        <w:ind w:left="0"/>
        <w:jc w:val="both"/>
      </w:pPr>
      <w:r>
        <w:rPr>
          <w:rFonts w:ascii="Times New Roman"/>
          <w:b w:val="false"/>
          <w:i w:val="false"/>
          <w:color w:val="000000"/>
          <w:sz w:val="28"/>
        </w:rPr>
        <w:t>
            Осы акт 3 данада құрастырылды.</w:t>
      </w:r>
    </w:p>
    <w:p>
      <w:pPr>
        <w:spacing w:after="0"/>
        <w:ind w:left="0"/>
        <w:jc w:val="both"/>
      </w:pPr>
      <w:r>
        <w:rPr>
          <w:rFonts w:ascii="Times New Roman"/>
          <w:b w:val="false"/>
          <w:i w:val="false"/>
          <w:color w:val="000000"/>
          <w:sz w:val="28"/>
        </w:rPr>
        <w:t>
             _______(лауазымы, қолы, тегі, инициалдары)____________________</w:t>
      </w:r>
    </w:p>
    <w:p>
      <w:pPr>
        <w:spacing w:after="0"/>
        <w:ind w:left="0"/>
        <w:jc w:val="both"/>
      </w:pPr>
      <w:r>
        <w:rPr>
          <w:rFonts w:ascii="Times New Roman"/>
          <w:b w:val="false"/>
          <w:i w:val="false"/>
          <w:color w:val="000000"/>
          <w:sz w:val="28"/>
        </w:rPr>
        <w:t>
             _______(лауазымы, қолы, тегі, инициалдары)____________________</w:t>
      </w:r>
    </w:p>
    <w:p>
      <w:pPr>
        <w:spacing w:after="0"/>
        <w:ind w:left="0"/>
        <w:jc w:val="both"/>
      </w:pPr>
      <w:r>
        <w:rPr>
          <w:rFonts w:ascii="Times New Roman"/>
          <w:b w:val="false"/>
          <w:i w:val="false"/>
          <w:color w:val="000000"/>
          <w:sz w:val="28"/>
        </w:rPr>
        <w:t>
             _______(лауазымы, қолы, тегі, инициалдары)____________________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