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f818c" w14:textId="2cf81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аумағынан қара металдардың қалдықтары мен сынықтарын әкетуге тыйым салу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9 қаңтардағы № 4 бұйрығы. Қазақстан Республикасының Әділет министрлігінде 2015 жылы 11 ақпанда № 10232 тіркелді</w:t>
      </w:r>
    </w:p>
    <w:p>
      <w:pPr>
        <w:spacing w:after="0"/>
        <w:ind w:left="0"/>
        <w:jc w:val="both"/>
      </w:pPr>
      <w:bookmarkStart w:name="z1" w:id="0"/>
      <w:r>
        <w:rPr>
          <w:rFonts w:ascii="Times New Roman"/>
          <w:b w:val="false"/>
          <w:i w:val="false"/>
          <w:color w:val="000000"/>
          <w:sz w:val="28"/>
        </w:rPr>
        <w:t>
      «Сауда қызметін реттеу туралы» 2004 жылғы 12 сәурдегі Қазақстан Республикасы Заңының </w:t>
      </w:r>
      <w:r>
        <w:rPr>
          <w:rFonts w:ascii="Times New Roman"/>
          <w:b w:val="false"/>
          <w:i w:val="false"/>
          <w:color w:val="000000"/>
          <w:sz w:val="28"/>
        </w:rPr>
        <w:t>18-бабына</w:t>
      </w:r>
      <w:r>
        <w:rPr>
          <w:rFonts w:ascii="Times New Roman"/>
          <w:b w:val="false"/>
          <w:i w:val="false"/>
          <w:color w:val="000000"/>
          <w:sz w:val="28"/>
        </w:rPr>
        <w:t xml:space="preserve"> және Еуразиялық экономикалық одақ туралы шартқа 7-қосымшаның </w:t>
      </w:r>
      <w:r>
        <w:rPr>
          <w:rFonts w:ascii="Times New Roman"/>
          <w:b w:val="false"/>
          <w:i w:val="false"/>
          <w:color w:val="000000"/>
          <w:sz w:val="28"/>
        </w:rPr>
        <w:t>10-бөліміне</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аумағынан легирленген болаттың қалдықтары мен сынықтарын, оның ішінде тотығуға төзімді болатты (ЕЭО СЭҚ ТН кодтары 7204 21 100 0, 7204 21 900 0) және өзгелерін (ЕЭО СЭҚ ТН коды 7204 29 000 0) қоспағанда, қара металдардың қалдықтары мен сынықтарын (ЕЭО СЭҚ ТН коды 7204) әкетуге алты ай мерзіміне тыйым салынсын.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министрлігінің Мемлекеттік кірістер комитетіне заңнамада белгіленген тәртіппен осы бұйрықтың </w:t>
      </w:r>
      <w:r>
        <w:rPr>
          <w:rFonts w:ascii="Times New Roman"/>
          <w:b w:val="false"/>
          <w:i w:val="false"/>
          <w:color w:val="000000"/>
          <w:sz w:val="28"/>
        </w:rPr>
        <w:t>1-тарағының</w:t>
      </w:r>
      <w:r>
        <w:rPr>
          <w:rFonts w:ascii="Times New Roman"/>
          <w:b w:val="false"/>
          <w:i w:val="false"/>
          <w:color w:val="000000"/>
          <w:sz w:val="28"/>
        </w:rPr>
        <w:t xml:space="preserve"> орындалуы бойынша бақылауды қамтамасыз ету туралы хабарласын;</w:t>
      </w:r>
      <w:r>
        <w:br/>
      </w:r>
      <w:r>
        <w:rPr>
          <w:rFonts w:ascii="Times New Roman"/>
          <w:b w:val="false"/>
          <w:i w:val="false"/>
          <w:color w:val="000000"/>
          <w:sz w:val="28"/>
        </w:rPr>
        <w:t>
</w:t>
      </w:r>
      <w:r>
        <w:rPr>
          <w:rFonts w:ascii="Times New Roman"/>
          <w:b w:val="false"/>
          <w:i w:val="false"/>
          <w:color w:val="000000"/>
          <w:sz w:val="28"/>
        </w:rPr>
        <w:t>
      2) «Қазақстан темір жолы» ұлттық компаниясы» акционерлік қоғамын (келісім бойынша) заңнамада белгіленген тәртіппен осы бұйрықтың </w:t>
      </w:r>
      <w:r>
        <w:rPr>
          <w:rFonts w:ascii="Times New Roman"/>
          <w:b w:val="false"/>
          <w:i w:val="false"/>
          <w:color w:val="000000"/>
          <w:sz w:val="28"/>
        </w:rPr>
        <w:t>1-тармағын</w:t>
      </w:r>
      <w:r>
        <w:rPr>
          <w:rFonts w:ascii="Times New Roman"/>
          <w:b w:val="false"/>
          <w:i w:val="false"/>
          <w:color w:val="000000"/>
          <w:sz w:val="28"/>
        </w:rPr>
        <w:t xml:space="preserve"> іске асыру жөнінде шаралар қабылдау туралы;</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министрлігіне міндетті түрде белгіленген тәртіппен:</w:t>
      </w:r>
      <w:r>
        <w:br/>
      </w:r>
      <w:r>
        <w:rPr>
          <w:rFonts w:ascii="Times New Roman"/>
          <w:b w:val="false"/>
          <w:i w:val="false"/>
          <w:color w:val="000000"/>
          <w:sz w:val="28"/>
        </w:rPr>
        <w:t>
      осы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тыйым салу туралы Еуразиялық экономикалық комиссияға хабарласын;</w:t>
      </w:r>
      <w:r>
        <w:br/>
      </w:r>
      <w:r>
        <w:rPr>
          <w:rFonts w:ascii="Times New Roman"/>
          <w:b w:val="false"/>
          <w:i w:val="false"/>
          <w:color w:val="000000"/>
          <w:sz w:val="28"/>
        </w:rPr>
        <w:t>
      Еуразиялық экономикалық комиссияның қарауына Еуразиялық экономикалық одағынан басқа мемлекет-мүшелері осы бұйрықтың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шараларды қабылдауы туралы ұсыныстарды енгізсін.</w:t>
      </w:r>
      <w:r>
        <w:br/>
      </w:r>
      <w:r>
        <w:rPr>
          <w:rFonts w:ascii="Times New Roman"/>
          <w:b w:val="false"/>
          <w:i w:val="false"/>
          <w:color w:val="000000"/>
          <w:sz w:val="28"/>
        </w:rPr>
        <w:t>
</w:t>
      </w:r>
      <w:r>
        <w:rPr>
          <w:rFonts w:ascii="Times New Roman"/>
          <w:b w:val="false"/>
          <w:i w:val="false"/>
          <w:color w:val="000000"/>
          <w:sz w:val="28"/>
        </w:rPr>
        <w:t>
      3. Қазақстан Республикасы Инвестициялар және даму министрлігі Индустриялық даму және өнеркәсіптік қауіпсіздік комитеті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осы бұйрықтың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тіркелгенінен кейін күнтізбелік он күн ішінде ресми мерзімді баспа басылымдарына және «Әділет» ақпараттық-құқықтық жүйеге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Инвестициялар және даму вице-министрі А.П. Рауға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жарияланған күнінен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Инвестициялар және даму министрінің</w:t>
      </w:r>
      <w:r>
        <w:br/>
      </w:r>
      <w:r>
        <w:rPr>
          <w:rFonts w:ascii="Times New Roman"/>
          <w:b w:val="false"/>
          <w:i w:val="false"/>
          <w:color w:val="000000"/>
          <w:sz w:val="28"/>
        </w:rPr>
        <w:t>
</w:t>
      </w:r>
      <w:r>
        <w:rPr>
          <w:rFonts w:ascii="Times New Roman"/>
          <w:b w:val="false"/>
          <w:i/>
          <w:color w:val="000000"/>
          <w:sz w:val="28"/>
        </w:rPr>
        <w:t>      міндетін атқарушы                                    А. Рау</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 Б. Сұлтанов</w:t>
      </w:r>
      <w:r>
        <w:br/>
      </w:r>
      <w:r>
        <w:rPr>
          <w:rFonts w:ascii="Times New Roman"/>
          <w:b w:val="false"/>
          <w:i w:val="false"/>
          <w:color w:val="000000"/>
          <w:sz w:val="28"/>
        </w:rPr>
        <w:t>
</w:t>
      </w:r>
      <w:r>
        <w:rPr>
          <w:rFonts w:ascii="Times New Roman"/>
          <w:b w:val="false"/>
          <w:i/>
          <w:color w:val="000000"/>
          <w:sz w:val="28"/>
        </w:rPr>
        <w:t>      20__ жылғы «__»___________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министрінің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________________ М. Құсайынов</w:t>
      </w:r>
      <w:r>
        <w:br/>
      </w:r>
      <w:r>
        <w:rPr>
          <w:rFonts w:ascii="Times New Roman"/>
          <w:b w:val="false"/>
          <w:i w:val="false"/>
          <w:color w:val="000000"/>
          <w:sz w:val="28"/>
        </w:rPr>
        <w:t>
</w:t>
      </w:r>
      <w:r>
        <w:rPr>
          <w:rFonts w:ascii="Times New Roman"/>
          <w:b w:val="false"/>
          <w:i/>
          <w:color w:val="000000"/>
          <w:sz w:val="28"/>
        </w:rPr>
        <w:t>      20__ жылғы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