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23db" w14:textId="1d32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Теміржол вокзалдарының класын айқындау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21 қаңтардағы № 31 бұйрығы. Қазақстан Республикасының Әділет министрлігінде 2015 жылы 20 ақпанда 10300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"Теміржол көлігі туралы" 2001 жылғы 8 желтоқсандағы Қазақстан Республикасы Заңының 14-бабы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34-21)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Теміржол вокзалдарының класын айқындау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 министрлігінің Көлік комитеті (Ә.А. Асавбаев):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тіркелгеннен кейін күнтізбелік он күн ішінде оның көшірмелерін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кәсіпорнының "Әділет" ақпараттық-құқықтық жүйесіне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Инвестициялар және даму бірінші вице-министрі Ж.М. Қасымбекке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вокзалдарының класын айқындау әдістемесі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Теміржол вокзалдарының класын айқындау әдістемесі (бұдан әрі – әдістеме) "Теміржол көлігі туралы" 2001 жылғы 8 желтоқсандағы Қазақстан Республикасы Заңының 14-бабы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34-21)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Инвестициялар және даму министрінің 16.06.2016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әдістемені қолдану мақсатында мынадай ұғымдар пайдаланылады: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класын айқындау – осы әдістемеге сәйкес балдық жүйе бойынша айқындалатын жұмыс (көрсетілген қызметтер) көлеміне және техникалық жабдықталуына байланысты осы вокзал жатқызылатын топтың атауы;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пайдаланушылар – жолаушылар теміржол тасымалдары саласында кәсіпкерлік қызметті жүзеге асыру үшін теміржол вокзалы алаңдарын пайдаланатын заңды тұлғалар мен дара кәсіпкерлер;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теміржол вокзалы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класына қарай халыққа теміржол көлігімен тасымалдау және багажды, жүк-багажды қабылдау-беру жөніндегі қызметтерді көрсетуге арналған үйлердің, ғимараттардың (жолаушы платформаларын, вокзал өтпелерін және вокзал маңындағы аумақты қоса алғанда) және басқа да мүлік түрлерінің кешені;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тұтынушылар – теміржол көлігінің жолаушылары, теміржол вокзалына келіп-кетушілер (соның ішінде жолаушыларды күтіп алушылар мен шығарып салушылар).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Әдістемені теміржол көлігі саласында басшылықты, сондай-ақ Қазақстан Республикасының заңнамасында көзделген шектерде салааралық үйлестіруді жүзеге асыратын уәкілетті орган (бұдан әрі – уәкілетті орган) қолданады.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Теміржол вокзалдарының класын айқындау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Теміржол вокзалдарының класын айқындау мынадай жиынтық көрсеткіштерді қамтиды: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жылдық есептеуде тәулігіне жөнелтілген жолаушылардың жалпы саны 1 жолаушы - 1 балл;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алаңның әрбір 100 шаршы метр вокзалдық үй-жайларды күтіп-ұстау - 1 балл;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теміржол вокзалдарының класы бөлінісінде балдық градация;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техникалық жабдықталуы (қосымша құрылыстар мен жабдықтар), соның ішінде эскалаторлар, лифттер, электрондық көрсеткіш тақта, жаяу жүргіншілер көпірлері, жерасты өтпелер әрбір объектіге (бірлікке) 0,05 балдан.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Теміржол вокзалының класы төменде келтірілген формулаға сәйкес айқындалады: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К=(Ж*1)+(S/100 ш.м)+Т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вокзал класы,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- жылдық есептеуде тәулігіне жолаушылар,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вокзалдық үй-жайларды (жалпы алаңы) күтіп-ұстау,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қосымша құрылыстар мен құрал-жабдықтар.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 есептеу бөлігінде математикалық есептеулер жүргізу жөнелтілген жолаушылар саны есебінен айқындалады;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 есептеу бөлігінде математикалық есептеулер жүргізу теміржол вокзалының техникалық паспортында көрсетілген теміржол вокзалы ғимаратының алаңына сәйкес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алынған көрсеткіштерді жиынтықтау класты айқындайтын балдар санын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Математикалық есептеулер жүргізілген кезде бөлшек сандар бүтін санға дейін дөңгелектеуге жатады. Егер алынып тасталатын сандардың біріншісі 5-тен көп болса, онда сақталатын сандардың соңғысы бірлікке ұлғаяды. Ұлғайту бірінші алынып тасталатын сан 5-ке тең болғанда да жасалады.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класын айқындау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вокзалдары класы бөлінісінде балдық градация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Вокзалдар орындалатын жұмыстар күрделілігіне және көлеміне байланысты градация бойынша төрт класқа бөлінеді: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кластан тыс;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1-класс;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2-класс;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3-класс.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 кесте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637"/>
        <w:gridCol w:w="3464"/>
        <w:gridCol w:w="2967"/>
        <w:gridCol w:w="2968"/>
      </w:tblGrid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Кластан тыс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2-класс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3-класс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2 500-ден және одан астам балл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700-ден 2 499 балға дейін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300-ден 699 балға дейін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101-ден 299 балға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Тиісті есептеулер жүргізілгеннен кейін келтірілген № 1 кестеге сәйкес вокзал мәртебесі беріледі.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