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d128" w14:textId="e3bd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13 қаңтардағы № 15 бұйрығы. Қазақстан Республикасының Әділет министрлігінде 2015 жылы 20 ақпанда № 10313 тіркелді</w:t>
      </w:r>
    </w:p>
    <w:p>
      <w:pPr>
        <w:spacing w:after="0"/>
        <w:ind w:left="0"/>
        <w:jc w:val="both"/>
      </w:pPr>
      <w:bookmarkStart w:name="z1" w:id="0"/>
      <w:r>
        <w:rPr>
          <w:rFonts w:ascii="Times New Roman"/>
          <w:b w:val="false"/>
          <w:i w:val="false"/>
          <w:color w:val="000000"/>
          <w:sz w:val="28"/>
        </w:rPr>
        <w:t>
      «Электр энергетикасы туралы» Қазақстан Республикасының 2004 жылғы 9 шілдедегі Заңының 5-1-бабының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w:t>
      </w:r>
      <w:r>
        <w:rPr>
          <w:rFonts w:ascii="Times New Roman"/>
          <w:b w:val="false"/>
          <w:i w:val="false"/>
          <w:color w:val="000000"/>
          <w:sz w:val="28"/>
        </w:rPr>
        <w:t>қағидалары бекітілсін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Экономиканың инфрақұрылымын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«Әділет» ақпараттық-құқықтық жүйесінде және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Энергетика министрі</w:t>
      </w:r>
      <w:r>
        <w:br/>
      </w:r>
      <w:r>
        <w:rPr>
          <w:rFonts w:ascii="Times New Roman"/>
          <w:b w:val="false"/>
          <w:i w:val="false"/>
          <w:color w:val="000000"/>
          <w:sz w:val="28"/>
        </w:rPr>
        <w:t>
      ______________ В. Школьник</w:t>
      </w:r>
      <w:r>
        <w:br/>
      </w:r>
      <w:r>
        <w:rPr>
          <w:rFonts w:ascii="Times New Roman"/>
          <w:b w:val="false"/>
          <w:i w:val="false"/>
          <w:color w:val="000000"/>
          <w:sz w:val="28"/>
        </w:rPr>
        <w:t>
      20 қаңтар 2015 жыл</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13 қаңтардағы  </w:t>
      </w:r>
      <w:r>
        <w:br/>
      </w:r>
      <w:r>
        <w:rPr>
          <w:rFonts w:ascii="Times New Roman"/>
          <w:b w:val="false"/>
          <w:i w:val="false"/>
          <w:color w:val="000000"/>
          <w:sz w:val="28"/>
        </w:rPr>
        <w:t xml:space="preserve">
№ 15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Есептеу аспаптары жоқ тұтынушылар үшін электрмен жабдықтау</w:t>
      </w:r>
      <w:r>
        <w:br/>
      </w:r>
      <w:r>
        <w:rPr>
          <w:rFonts w:ascii="Times New Roman"/>
          <w:b/>
          <w:i w:val="false"/>
          <w:color w:val="000000"/>
        </w:rPr>
        <w:t>
және жылумен жабдықтау бойынша коммуналдық қызметтерді</w:t>
      </w:r>
      <w:r>
        <w:br/>
      </w:r>
      <w:r>
        <w:rPr>
          <w:rFonts w:ascii="Times New Roman"/>
          <w:b/>
          <w:i w:val="false"/>
          <w:color w:val="000000"/>
        </w:rPr>
        <w:t>
тұтыну нормаларын есептеудің үлгі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 (бұдан әрі – Қағидалар) «Электр энергетикасы туралы» Қазақстан Республикасының 2004 жылғы 9 шілдедегі Заңының 5-1-бабының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есептеу аспаптары жоқ тұтынушылар үшін электрмен жабдықтау және жылумен жабдықтау бойынша коммуналдық қызметтерді тұтыну нормаларын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Есептеу аспаптары жоқ тұтынушылар үшін электрмен жабдықтау және жылумен жабдықтау бойынша коммуналдық қызметтерді тұтыну нормаларын есептеуді электрмен жабдықтаушы немесе жылумен жабдықтаушы ұйым (бұдан әрі – Қызмет көрсетуші) сарапшы ұйымдарды, ғылыми институттар мен қоғамдық бірлестіктерді тарта отырып жүзеге асырады. Есептеу аспаптары жоқ тұтынушылар үшін электрмен жабдықтау және жылумен жабдықтау бойынша коммуналдық қызметтерді тұтыну нормаларын Қызмет көрсетуші алдыңғы нормалар бекітілген сәттен бастап кемінде 18 айдан кейін және кемінде бес жылда бір рет қайта қарайды.</w:t>
      </w:r>
    </w:p>
    <w:bookmarkEnd w:id="4"/>
    <w:bookmarkStart w:name="z15" w:id="5"/>
    <w:p>
      <w:pPr>
        <w:spacing w:after="0"/>
        <w:ind w:left="0"/>
        <w:jc w:val="left"/>
      </w:pPr>
      <w:r>
        <w:rPr>
          <w:rFonts w:ascii="Times New Roman"/>
          <w:b/>
          <w:i w:val="false"/>
          <w:color w:val="000000"/>
        </w:rPr>
        <w:t xml:space="preserve"> 
2. Есептеу аспаптары жоқ тұтынушылар үшін жылумен</w:t>
      </w:r>
      <w:r>
        <w:br/>
      </w:r>
      <w:r>
        <w:rPr>
          <w:rFonts w:ascii="Times New Roman"/>
          <w:b/>
          <w:i w:val="false"/>
          <w:color w:val="000000"/>
        </w:rPr>
        <w:t>
жабдықтау бойынша коммуналдық қызметтерді</w:t>
      </w:r>
      <w:r>
        <w:br/>
      </w:r>
      <w:r>
        <w:rPr>
          <w:rFonts w:ascii="Times New Roman"/>
          <w:b/>
          <w:i w:val="false"/>
          <w:color w:val="000000"/>
        </w:rPr>
        <w:t>
тұтыну нормаларын есептеу тәртібі</w:t>
      </w:r>
    </w:p>
    <w:bookmarkEnd w:id="5"/>
    <w:bookmarkStart w:name="z16" w:id="6"/>
    <w:p>
      <w:pPr>
        <w:spacing w:after="0"/>
        <w:ind w:left="0"/>
        <w:jc w:val="both"/>
      </w:pPr>
      <w:r>
        <w:rPr>
          <w:rFonts w:ascii="Times New Roman"/>
          <w:b w:val="false"/>
          <w:i w:val="false"/>
          <w:color w:val="000000"/>
          <w:sz w:val="28"/>
        </w:rPr>
        <w:t>
      3. Көп пәтерлі немесе жеке тұрғын үйдің әрбір санатына арналған есептік кезең үшін 1 шаршы метрге жылу энергиясын тұтыну нормасы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формула бойынша есептеледі. Бұл ретте есептік кезең – бұл тұтынылған жылу энергиясы ескеріліп, тұтынушыға төлеуге ұсынылатын жылумен жабдықтауға арналған шартпен белгіленетін уақыт кезеңі:</w:t>
      </w:r>
    </w:p>
    <w:bookmarkEnd w:id="6"/>
    <w:p>
      <w:pPr>
        <w:spacing w:after="0"/>
        <w:ind w:left="0"/>
        <w:jc w:val="both"/>
      </w:pP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Q</w:t>
      </w:r>
      <w:r>
        <w:rPr>
          <w:rFonts w:ascii="Times New Roman"/>
          <w:b w:val="false"/>
          <w:i w:val="false"/>
          <w:color w:val="000000"/>
          <w:vertAlign w:val="subscript"/>
        </w:rPr>
        <w:t>0</w:t>
      </w:r>
      <w:r>
        <w:br/>
      </w: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w:t>
      </w:r>
      <w:r>
        <w:rPr>
          <w:rFonts w:ascii="Times New Roman"/>
          <w:b w:val="false"/>
          <w:i w:val="false"/>
          <w:color w:val="000000"/>
          <w:vertAlign w:val="superscript"/>
        </w:rPr>
        <w:t>________</w:t>
      </w:r>
      <w:r>
        <w:rPr>
          <w:rFonts w:ascii="Times New Roman"/>
          <w:b w:val="false"/>
          <w:i w:val="false"/>
          <w:color w:val="000000"/>
          <w:sz w:val="28"/>
        </w:rPr>
        <w:t>,</w:t>
      </w:r>
      <w:r>
        <w:br/>
      </w:r>
      <w:r>
        <w:rPr>
          <w:rFonts w:ascii="Times New Roman"/>
          <w:b w:val="false"/>
          <w:i w:val="false"/>
          <w:color w:val="000000"/>
          <w:sz w:val="28"/>
        </w:rPr>
        <w:t>
      S</w:t>
      </w:r>
      <w:r>
        <w:rPr>
          <w:rFonts w:ascii="Times New Roman"/>
          <w:b w:val="false"/>
          <w:i w:val="false"/>
          <w:color w:val="000000"/>
          <w:vertAlign w:val="subscript"/>
        </w:rPr>
        <w:t>ж</w:t>
      </w:r>
      <w:r>
        <w:rPr>
          <w:rFonts w:ascii="Times New Roman"/>
          <w:b w:val="false"/>
          <w:i w:val="false"/>
          <w:color w:val="000000"/>
          <w:sz w:val="28"/>
        </w:rPr>
        <w:t xml:space="preserve"> хn</w:t>
      </w:r>
    </w:p>
    <w:bookmarkStart w:name="z28" w:id="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1 шаршы метрге жылу энергиясын тұтыну нормасы;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Q</w:t>
      </w:r>
      <w:r>
        <w:rPr>
          <w:rFonts w:ascii="Times New Roman"/>
          <w:b w:val="false"/>
          <w:i w:val="false"/>
          <w:color w:val="000000"/>
          <w:vertAlign w:val="subscript"/>
        </w:rPr>
        <w:t>0</w:t>
      </w:r>
      <w:r>
        <w:rPr>
          <w:rFonts w:ascii="Times New Roman"/>
          <w:b w:val="false"/>
          <w:i w:val="false"/>
          <w:color w:val="000000"/>
          <w:sz w:val="28"/>
        </w:rPr>
        <w:t xml:space="preserve"> – есептеу аспаптарымен жабдықталмаған көп пәтерлі немесе жеке тұрғын үйлерде бір есептік кезеңнің ішінде тұтынылатын жылу энергиясының жиынтық саны (Гкал/есептік кезең);</w:t>
      </w:r>
      <w:r>
        <w:br/>
      </w:r>
      <w:r>
        <w:rPr>
          <w:rFonts w:ascii="Times New Roman"/>
          <w:b w:val="false"/>
          <w:i w:val="false"/>
          <w:color w:val="000000"/>
          <w:sz w:val="28"/>
        </w:rPr>
        <w:t>
      S</w:t>
      </w:r>
      <w:r>
        <w:rPr>
          <w:rFonts w:ascii="Times New Roman"/>
          <w:b w:val="false"/>
          <w:i w:val="false"/>
          <w:color w:val="000000"/>
          <w:vertAlign w:val="subscript"/>
        </w:rPr>
        <w:t>ж</w:t>
      </w:r>
      <w:r>
        <w:rPr>
          <w:rFonts w:ascii="Times New Roman"/>
          <w:b w:val="false"/>
          <w:i w:val="false"/>
          <w:color w:val="000000"/>
          <w:sz w:val="28"/>
        </w:rPr>
        <w:t xml:space="preserve"> – жылу энергиясын есептеу аспаптарымен жабдықталмаған көп пәтерлі тұрғын үйлердегі тұрғын үй-жайлардың немесе жылу энергиясын есептеу аспаптарымен жабдықталмаған жеке тұрғын үйлердегі үй-жайлардың жалпы пайдалы жиынтық алаңы;</w:t>
      </w:r>
      <w:r>
        <w:br/>
      </w:r>
      <w:r>
        <w:rPr>
          <w:rFonts w:ascii="Times New Roman"/>
          <w:b w:val="false"/>
          <w:i w:val="false"/>
          <w:color w:val="000000"/>
          <w:sz w:val="28"/>
        </w:rPr>
        <w:t>
      n – есептік кезеңдегі айлар саны.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13.08.2015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Көп пәтерлі немесе жеке тұрғын үйді жылыту үшін қажетті жылу энергиясының саны (Гкал/есептік кезең) мынадай формула бойынша есептеледі:</w:t>
      </w:r>
    </w:p>
    <w:bookmarkEnd w:id="7"/>
    <w:p>
      <w:pPr>
        <w:spacing w:after="0"/>
        <w:ind w:left="0"/>
        <w:jc w:val="both"/>
      </w:pPr>
      <w:r>
        <w:rPr>
          <w:rFonts w:ascii="Times New Roman"/>
          <w:b w:val="false"/>
          <w:i w:val="false"/>
          <w:color w:val="000000"/>
          <w:sz w:val="28"/>
        </w:rPr>
        <w:t>(t</w:t>
      </w:r>
      <w:r>
        <w:rPr>
          <w:rFonts w:ascii="Times New Roman"/>
          <w:b w:val="false"/>
          <w:i w:val="false"/>
          <w:color w:val="000000"/>
          <w:vertAlign w:val="subscript"/>
        </w:rPr>
        <w:t>ішкі –</w:t>
      </w:r>
      <w:r>
        <w:rPr>
          <w:rFonts w:ascii="Times New Roman"/>
          <w:b w:val="false"/>
          <w:i w:val="false"/>
          <w:color w:val="000000"/>
          <w:sz w:val="28"/>
        </w:rPr>
        <w:t xml:space="preserve"> t</w:t>
      </w:r>
      <w:r>
        <w:rPr>
          <w:rFonts w:ascii="Times New Roman"/>
          <w:b w:val="false"/>
          <w:i w:val="false"/>
          <w:color w:val="000000"/>
          <w:vertAlign w:val="subscript"/>
        </w:rPr>
        <w:t>от</w:t>
      </w:r>
      <w:r>
        <w:rPr>
          <w:rFonts w:ascii="Times New Roman"/>
          <w:b w:val="false"/>
          <w:i w:val="false"/>
          <w:color w:val="000000"/>
          <w:sz w:val="28"/>
        </w:rPr>
        <w:t>)</w:t>
      </w:r>
      <w:r>
        <w:br/>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q</w:t>
      </w:r>
      <w:r>
        <w:rPr>
          <w:rFonts w:ascii="Times New Roman"/>
          <w:b w:val="false"/>
          <w:i w:val="false"/>
          <w:color w:val="000000"/>
          <w:vertAlign w:val="subscript"/>
        </w:rPr>
        <w:t>max</w:t>
      </w:r>
      <w:r>
        <w:rPr>
          <w:rFonts w:ascii="Times New Roman"/>
          <w:b w:val="false"/>
          <w:i w:val="false"/>
          <w:color w:val="000000"/>
          <w:sz w:val="28"/>
        </w:rPr>
        <w:t xml:space="preserve"> x </w:t>
      </w:r>
      <w:r>
        <w:rPr>
          <w:rFonts w:ascii="Times New Roman"/>
          <w:b w:val="false"/>
          <w:i w:val="false"/>
          <w:color w:val="000000"/>
          <w:vertAlign w:val="superscript"/>
        </w:rPr>
        <w:t xml:space="preserve">____________ </w:t>
      </w:r>
      <w:r>
        <w:rPr>
          <w:rFonts w:ascii="Times New Roman"/>
          <w:b w:val="false"/>
          <w:i w:val="false"/>
          <w:color w:val="000000"/>
          <w:sz w:val="28"/>
        </w:rPr>
        <w:t>x 24 x n</w:t>
      </w:r>
      <w:r>
        <w:rPr>
          <w:rFonts w:ascii="Times New Roman"/>
          <w:b w:val="false"/>
          <w:i w:val="false"/>
          <w:color w:val="000000"/>
          <w:vertAlign w:val="subscript"/>
        </w:rPr>
        <w:t xml:space="preserve">0 </w:t>
      </w:r>
      <w:r>
        <w:rPr>
          <w:rFonts w:ascii="Times New Roman"/>
          <w:b w:val="false"/>
          <w:i w:val="false"/>
          <w:color w:val="000000"/>
          <w:sz w:val="28"/>
        </w:rPr>
        <w:t>x 10</w:t>
      </w:r>
      <w:r>
        <w:rPr>
          <w:rFonts w:ascii="Times New Roman"/>
          <w:b w:val="false"/>
          <w:i w:val="false"/>
          <w:color w:val="000000"/>
          <w:vertAlign w:val="superscript"/>
        </w:rPr>
        <w:t>-6</w:t>
      </w:r>
      <w:r>
        <w:br/>
      </w:r>
      <w:r>
        <w:rPr>
          <w:rFonts w:ascii="Times New Roman"/>
          <w:b w:val="false"/>
          <w:i w:val="false"/>
          <w:color w:val="000000"/>
          <w:sz w:val="28"/>
        </w:rPr>
        <w:t>
(t</w:t>
      </w:r>
      <w:r>
        <w:rPr>
          <w:rFonts w:ascii="Times New Roman"/>
          <w:b w:val="false"/>
          <w:i w:val="false"/>
          <w:color w:val="000000"/>
          <w:vertAlign w:val="subscript"/>
        </w:rPr>
        <w:t>вн –</w:t>
      </w:r>
      <w:r>
        <w:rPr>
          <w:rFonts w:ascii="Times New Roman"/>
          <w:b w:val="false"/>
          <w:i w:val="false"/>
          <w:color w:val="000000"/>
          <w:sz w:val="28"/>
        </w:rPr>
        <w:t xml:space="preserve"> t</w:t>
      </w:r>
      <w:r>
        <w:rPr>
          <w:rFonts w:ascii="Times New Roman"/>
          <w:b w:val="false"/>
          <w:i w:val="false"/>
          <w:color w:val="000000"/>
          <w:vertAlign w:val="subscript"/>
        </w:rPr>
        <w:t>ро</w:t>
      </w:r>
      <w:r>
        <w:rPr>
          <w:rFonts w:ascii="Times New Roman"/>
          <w:b w:val="false"/>
          <w:i w:val="false"/>
          <w:color w:val="000000"/>
          <w:sz w:val="28"/>
        </w:rPr>
        <w:t>),</w:t>
      </w:r>
    </w:p>
    <w:bookmarkStart w:name="z29" w:id="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Q</w:t>
      </w:r>
      <w:r>
        <w:rPr>
          <w:rFonts w:ascii="Times New Roman"/>
          <w:b w:val="false"/>
          <w:i w:val="false"/>
          <w:color w:val="000000"/>
          <w:vertAlign w:val="subscript"/>
        </w:rPr>
        <w:t>0</w:t>
      </w:r>
      <w:r>
        <w:rPr>
          <w:rFonts w:ascii="Times New Roman"/>
          <w:b w:val="false"/>
          <w:i w:val="false"/>
          <w:color w:val="000000"/>
          <w:sz w:val="28"/>
        </w:rPr>
        <w:t xml:space="preserve"> – жылу энергиясының саны (Гкал/есептік кезең);</w:t>
      </w:r>
      <w:r>
        <w:br/>
      </w:r>
      <w:r>
        <w:rPr>
          <w:rFonts w:ascii="Times New Roman"/>
          <w:b w:val="false"/>
          <w:i w:val="false"/>
          <w:color w:val="000000"/>
          <w:sz w:val="28"/>
        </w:rPr>
        <w:t>
      q</w:t>
      </w:r>
      <w:r>
        <w:rPr>
          <w:rFonts w:ascii="Times New Roman"/>
          <w:b w:val="false"/>
          <w:i w:val="false"/>
          <w:color w:val="000000"/>
          <w:vertAlign w:val="subscript"/>
        </w:rPr>
        <w:t>max</w:t>
      </w:r>
      <w:r>
        <w:rPr>
          <w:rFonts w:ascii="Times New Roman"/>
          <w:b w:val="false"/>
          <w:i w:val="false"/>
          <w:color w:val="000000"/>
          <w:sz w:val="28"/>
        </w:rPr>
        <w:t xml:space="preserve"> – көп пәтерлі немесе жеке тұрғын үйді жылытуға арналған сағаттық жылу жүктемесі (ккал/сағ);</w:t>
      </w:r>
      <w:r>
        <w:br/>
      </w:r>
      <w:r>
        <w:rPr>
          <w:rFonts w:ascii="Times New Roman"/>
          <w:b w:val="false"/>
          <w:i w:val="false"/>
          <w:color w:val="000000"/>
          <w:sz w:val="28"/>
        </w:rPr>
        <w:t>
      t</w:t>
      </w:r>
      <w:r>
        <w:rPr>
          <w:rFonts w:ascii="Times New Roman"/>
          <w:b w:val="false"/>
          <w:i w:val="false"/>
          <w:color w:val="000000"/>
          <w:vertAlign w:val="subscript"/>
        </w:rPr>
        <w:t>ішкі</w:t>
      </w:r>
      <w:r>
        <w:rPr>
          <w:rFonts w:ascii="Times New Roman"/>
          <w:b w:val="false"/>
          <w:i w:val="false"/>
          <w:color w:val="000000"/>
          <w:sz w:val="28"/>
        </w:rPr>
        <w:t xml:space="preserve"> – көп пәтерлі немесе жеке тұрғын үйдің жылытатын тұрғын үй-жайларындағы ішкі ауа температурасы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t</w:t>
      </w:r>
      <w:r>
        <w:rPr>
          <w:rFonts w:ascii="Times New Roman"/>
          <w:b w:val="false"/>
          <w:i w:val="false"/>
          <w:color w:val="000000"/>
          <w:vertAlign w:val="subscript"/>
        </w:rPr>
        <w:t>от</w:t>
      </w:r>
      <w:r>
        <w:rPr>
          <w:rFonts w:ascii="Times New Roman"/>
          <w:b w:val="false"/>
          <w:i w:val="false"/>
          <w:color w:val="000000"/>
          <w:sz w:val="28"/>
        </w:rPr>
        <w:t xml:space="preserve"> – есептік кезең үшін сыртқы ауаның орташа тәуліктік температурасы (</w:t>
      </w:r>
      <w:r>
        <w:rPr>
          <w:rFonts w:ascii="Times New Roman"/>
          <w:b w:val="false"/>
          <w:i w:val="false"/>
          <w:color w:val="000000"/>
          <w:vertAlign w:val="superscript"/>
        </w:rPr>
        <w:t>0</w:t>
      </w:r>
      <w:r>
        <w:rPr>
          <w:rFonts w:ascii="Times New Roman"/>
          <w:b w:val="false"/>
          <w:i w:val="false"/>
          <w:color w:val="000000"/>
          <w:sz w:val="28"/>
        </w:rPr>
        <w:t>C);</w:t>
      </w:r>
      <w:r>
        <w:br/>
      </w:r>
      <w:r>
        <w:rPr>
          <w:rFonts w:ascii="Times New Roman"/>
          <w:b w:val="false"/>
          <w:i w:val="false"/>
          <w:color w:val="000000"/>
          <w:sz w:val="28"/>
        </w:rPr>
        <w:t>
      t</w:t>
      </w:r>
      <w:r>
        <w:rPr>
          <w:rFonts w:ascii="Times New Roman"/>
          <w:b w:val="false"/>
          <w:i w:val="false"/>
          <w:color w:val="000000"/>
          <w:vertAlign w:val="subscript"/>
        </w:rPr>
        <w:t>еж</w:t>
      </w:r>
      <w:r>
        <w:rPr>
          <w:rFonts w:ascii="Times New Roman"/>
          <w:b w:val="false"/>
          <w:i w:val="false"/>
          <w:color w:val="000000"/>
          <w:sz w:val="28"/>
        </w:rPr>
        <w:t xml:space="preserve"> – жылытуды жобалау мақсатындағы сыртқы ауаның есептік температурасы (</w:t>
      </w:r>
      <w:r>
        <w:rPr>
          <w:rFonts w:ascii="Times New Roman"/>
          <w:b w:val="false"/>
          <w:i w:val="false"/>
          <w:color w:val="000000"/>
          <w:vertAlign w:val="superscript"/>
        </w:rPr>
        <w:t>0</w:t>
      </w:r>
      <w:r>
        <w:rPr>
          <w:rFonts w:ascii="Times New Roman"/>
          <w:b w:val="false"/>
          <w:i w:val="false"/>
          <w:color w:val="000000"/>
          <w:sz w:val="28"/>
        </w:rPr>
        <w:t>C);</w:t>
      </w:r>
      <w:r>
        <w:br/>
      </w: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есептік кезеңдегі ғимараттағы жылыту жүйесінің жұмыс істеу ұзақтығы (тәулік);</w:t>
      </w:r>
      <w:r>
        <w:br/>
      </w:r>
      <w:r>
        <w:rPr>
          <w:rFonts w:ascii="Times New Roman"/>
          <w:b w:val="false"/>
          <w:i w:val="false"/>
          <w:color w:val="000000"/>
          <w:sz w:val="28"/>
        </w:rPr>
        <w:t>
      24 – бір тәуліктегі сағат саны.</w:t>
      </w:r>
      <w:r>
        <w:br/>
      </w:r>
      <w:r>
        <w:rPr>
          <w:rFonts w:ascii="Times New Roman"/>
          <w:b w:val="false"/>
          <w:i w:val="false"/>
          <w:color w:val="000000"/>
          <w:sz w:val="28"/>
        </w:rPr>
        <w:t>
      Көп пәтерлі немесе жеке тұрғын үйді жылытуға арналған сағаттық жылу жүктемесі (q</w:t>
      </w:r>
      <w:r>
        <w:rPr>
          <w:rFonts w:ascii="Times New Roman"/>
          <w:b w:val="false"/>
          <w:i w:val="false"/>
          <w:color w:val="000000"/>
          <w:vertAlign w:val="subscript"/>
        </w:rPr>
        <w:t>max</w:t>
      </w:r>
      <w:r>
        <w:rPr>
          <w:rFonts w:ascii="Times New Roman"/>
          <w:b w:val="false"/>
          <w:i w:val="false"/>
          <w:color w:val="000000"/>
          <w:sz w:val="28"/>
        </w:rPr>
        <w:t>), көп пәтерлі немесе жеке тұрғын үйдің жылытылатын тұрғын үй-жайларындағы ішкі ауа температурасы (t</w:t>
      </w:r>
      <w:r>
        <w:rPr>
          <w:rFonts w:ascii="Times New Roman"/>
          <w:b w:val="false"/>
          <w:i w:val="false"/>
          <w:color w:val="000000"/>
          <w:vertAlign w:val="subscript"/>
        </w:rPr>
        <w:t>ішкі</w:t>
      </w:r>
      <w:r>
        <w:rPr>
          <w:rFonts w:ascii="Times New Roman"/>
          <w:b w:val="false"/>
          <w:i w:val="false"/>
          <w:color w:val="000000"/>
          <w:sz w:val="28"/>
        </w:rPr>
        <w:t>), жылыту кезеңі үшін сыртқы ауаның орташа тәуліктік температурасы (t</w:t>
      </w:r>
      <w:r>
        <w:rPr>
          <w:rFonts w:ascii="Times New Roman"/>
          <w:b w:val="false"/>
          <w:i w:val="false"/>
          <w:color w:val="000000"/>
          <w:vertAlign w:val="subscript"/>
        </w:rPr>
        <w:t>от</w:t>
      </w:r>
      <w:r>
        <w:rPr>
          <w:rFonts w:ascii="Times New Roman"/>
          <w:b w:val="false"/>
          <w:i w:val="false"/>
          <w:color w:val="000000"/>
          <w:sz w:val="28"/>
        </w:rPr>
        <w:t>), жылытуды жобалау мақсатындағы сыртқы ауаның есептік температурасы (t</w:t>
      </w:r>
      <w:r>
        <w:rPr>
          <w:rFonts w:ascii="Times New Roman"/>
          <w:b w:val="false"/>
          <w:i w:val="false"/>
          <w:color w:val="000000"/>
          <w:vertAlign w:val="subscript"/>
        </w:rPr>
        <w:t>еж</w:t>
      </w:r>
      <w:r>
        <w:rPr>
          <w:rFonts w:ascii="Times New Roman"/>
          <w:b w:val="false"/>
          <w:i w:val="false"/>
          <w:color w:val="000000"/>
          <w:sz w:val="28"/>
        </w:rPr>
        <w:t>), есептік кезеңнің ұзақтығы (n</w:t>
      </w:r>
      <w:r>
        <w:rPr>
          <w:rFonts w:ascii="Times New Roman"/>
          <w:b w:val="false"/>
          <w:i w:val="false"/>
          <w:color w:val="000000"/>
          <w:vertAlign w:val="subscript"/>
        </w:rPr>
        <w:t>0</w:t>
      </w:r>
      <w:r>
        <w:rPr>
          <w:rFonts w:ascii="Times New Roman"/>
          <w:b w:val="false"/>
          <w:i w:val="false"/>
          <w:color w:val="000000"/>
          <w:sz w:val="28"/>
        </w:rPr>
        <w:t>) жылыту кезеңінде жылу тұтыну нормаларын есептеген кезде ҚР ҚН 2.04-21-2004* «Азаматтық ғимараттардың энергия тұтынуы және жылулық қорғауы» талаптарына сәйкес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13.08.2015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Жылу энергиясын есептеу (Гкал/сағат) аспаптарымен жабдықталмаған көп пәтерлі немесе жеке тұрғын үйлерді жылытуға арналған сағаттық жылу жүктемесі үйлердің жобалау деректерін немесе құжаттарын ескере отырып анықталады. Жобалау немесе құжаттық деректер болмаған жағдайда, сағаттық жылу жүктемесі мынадай формула бойынша есептеледі:</w:t>
      </w:r>
    </w:p>
    <w:bookmarkEnd w:id="8"/>
    <w:p>
      <w:pPr>
        <w:spacing w:after="0"/>
        <w:ind w:left="0"/>
        <w:jc w:val="both"/>
      </w:pPr>
      <w:r>
        <w:rPr>
          <w:rFonts w:ascii="Times New Roman"/>
          <w:b w:val="false"/>
          <w:i w:val="false"/>
          <w:color w:val="000000"/>
          <w:sz w:val="28"/>
        </w:rPr>
        <w:t>q</w:t>
      </w:r>
      <w:r>
        <w:rPr>
          <w:rFonts w:ascii="Times New Roman"/>
          <w:b w:val="false"/>
          <w:i w:val="false"/>
          <w:color w:val="000000"/>
          <w:vertAlign w:val="subscript"/>
        </w:rPr>
        <w:t>max</w:t>
      </w:r>
      <w:r>
        <w:rPr>
          <w:rFonts w:ascii="Times New Roman"/>
          <w:b w:val="false"/>
          <w:i w:val="false"/>
          <w:color w:val="000000"/>
          <w:sz w:val="28"/>
        </w:rPr>
        <w:t>= q</w:t>
      </w:r>
      <w:r>
        <w:rPr>
          <w:rFonts w:ascii="Times New Roman"/>
          <w:b w:val="false"/>
          <w:i w:val="false"/>
          <w:color w:val="000000"/>
          <w:vertAlign w:val="subscript"/>
        </w:rPr>
        <w:t>уд</w:t>
      </w:r>
      <w:r>
        <w:rPr>
          <w:rFonts w:ascii="Times New Roman"/>
          <w:b w:val="false"/>
          <w:i w:val="false"/>
          <w:color w:val="000000"/>
          <w:sz w:val="28"/>
        </w:rPr>
        <w:t xml:space="preserve"> x S/1,163,</w:t>
      </w:r>
    </w:p>
    <w:bookmarkStart w:name="z30"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q</w:t>
      </w:r>
      <w:r>
        <w:rPr>
          <w:rFonts w:ascii="Times New Roman"/>
          <w:b w:val="false"/>
          <w:i w:val="false"/>
          <w:color w:val="000000"/>
          <w:vertAlign w:val="subscript"/>
        </w:rPr>
        <w:t>үл</w:t>
      </w:r>
      <w:r>
        <w:rPr>
          <w:rFonts w:ascii="Times New Roman"/>
          <w:b w:val="false"/>
          <w:i w:val="false"/>
          <w:color w:val="000000"/>
          <w:sz w:val="28"/>
        </w:rPr>
        <w:t xml:space="preserve"> – осы бұйрыққа 1-қосышаға сәйкес көп пәтерлі немесе жеке тұрғын үйді жылытуға арналған жылу энергиясының нормаланған үлестік шығысы (сағатына 1 шаршы метрге вт);</w:t>
      </w:r>
      <w:r>
        <w:br/>
      </w:r>
      <w:r>
        <w:rPr>
          <w:rFonts w:ascii="Times New Roman"/>
          <w:b w:val="false"/>
          <w:i w:val="false"/>
          <w:color w:val="000000"/>
          <w:sz w:val="28"/>
        </w:rPr>
        <w:t>
      S – көп пәтерлі немесе жеке тұрғын үйдегі тұрғын және тұрғын емес үй-жайлардың жалпы алаңы (шаршы метр)</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13.08.2015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Алып тасталды - ҚР Ұлттық экономика министрінің 13.08.2015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bookmarkStart w:name="z19" w:id="10"/>
    <w:p>
      <w:pPr>
        <w:spacing w:after="0"/>
        <w:ind w:left="0"/>
        <w:jc w:val="left"/>
      </w:pPr>
      <w:r>
        <w:rPr>
          <w:rFonts w:ascii="Times New Roman"/>
          <w:b/>
          <w:i w:val="false"/>
          <w:color w:val="000000"/>
        </w:rPr>
        <w:t xml:space="preserve"> 
3. Есептеу аспаптары жоқ тұтынушылар үшін электрмен</w:t>
      </w:r>
      <w:r>
        <w:br/>
      </w:r>
      <w:r>
        <w:rPr>
          <w:rFonts w:ascii="Times New Roman"/>
          <w:b/>
          <w:i w:val="false"/>
          <w:color w:val="000000"/>
        </w:rPr>
        <w:t>
жабдықтау бойынша коммуналдық қызметтерді тұтыну нормаларын</w:t>
      </w:r>
      <w:r>
        <w:br/>
      </w:r>
      <w:r>
        <w:rPr>
          <w:rFonts w:ascii="Times New Roman"/>
          <w:b/>
          <w:i w:val="false"/>
          <w:color w:val="000000"/>
        </w:rPr>
        <w:t>
есептеу тәртібі</w:t>
      </w:r>
    </w:p>
    <w:bookmarkEnd w:id="10"/>
    <w:bookmarkStart w:name="z20" w:id="11"/>
    <w:p>
      <w:pPr>
        <w:spacing w:after="0"/>
        <w:ind w:left="0"/>
        <w:jc w:val="both"/>
      </w:pPr>
      <w:r>
        <w:rPr>
          <w:rFonts w:ascii="Times New Roman"/>
          <w:b w:val="false"/>
          <w:i w:val="false"/>
          <w:color w:val="000000"/>
          <w:sz w:val="28"/>
        </w:rPr>
        <w:t>
      7. Есептеу аспаптары жоқ тұтынушылар үшін электр энергиясын тұтыну нормаларын есептеу тәртібі ток қабылдағыштардың жүктемесі мен олардың жану сағатына сәйкес жүргізіледі.</w:t>
      </w:r>
      <w:r>
        <w:br/>
      </w:r>
      <w:r>
        <w:rPr>
          <w:rFonts w:ascii="Times New Roman"/>
          <w:b w:val="false"/>
          <w:i w:val="false"/>
          <w:color w:val="000000"/>
          <w:sz w:val="28"/>
        </w:rPr>
        <w:t>
</w:t>
      </w:r>
      <w:r>
        <w:rPr>
          <w:rFonts w:ascii="Times New Roman"/>
          <w:b w:val="false"/>
          <w:i w:val="false"/>
          <w:color w:val="000000"/>
          <w:sz w:val="28"/>
        </w:rPr>
        <w:t>
      8. Есептеу аспаптары жоқ тұтынушылар үшін электр энергиясын тұтыну нормасы (N</w:t>
      </w:r>
      <w:r>
        <w:rPr>
          <w:rFonts w:ascii="Times New Roman"/>
          <w:b w:val="false"/>
          <w:i w:val="false"/>
          <w:color w:val="000000"/>
          <w:vertAlign w:val="subscript"/>
        </w:rPr>
        <w:t>p</w:t>
      </w:r>
      <w:r>
        <w:rPr>
          <w:rFonts w:ascii="Times New Roman"/>
          <w:b w:val="false"/>
          <w:i w:val="false"/>
          <w:color w:val="000000"/>
          <w:sz w:val="28"/>
        </w:rPr>
        <w:t>) мынадай формула бойынша анықталады:</w:t>
      </w:r>
    </w:p>
    <w:bookmarkEnd w:id="11"/>
    <w:p>
      <w:pPr>
        <w:spacing w:after="0"/>
        <w:ind w:left="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29100" cy="6731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n – шамдардың 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Т</w:t>
      </w:r>
      <w:r>
        <w:rPr>
          <w:rFonts w:ascii="Times New Roman"/>
          <w:b w:val="false"/>
          <w:i w:val="false"/>
          <w:color w:val="000000"/>
          <w:vertAlign w:val="subscript"/>
        </w:rPr>
        <w:t>L</w:t>
      </w:r>
      <w:r>
        <w:rPr>
          <w:rFonts w:ascii="Times New Roman"/>
          <w:b w:val="false"/>
          <w:i w:val="false"/>
          <w:color w:val="000000"/>
          <w:sz w:val="28"/>
        </w:rPr>
        <w:t xml:space="preserve"> – бір шамның бір айда жанатын сағаты;</w:t>
      </w:r>
      <w:r>
        <w:br/>
      </w:r>
      <w:r>
        <w:rPr>
          <w:rFonts w:ascii="Times New Roman"/>
          <w:b w:val="false"/>
          <w:i w:val="false"/>
          <w:color w:val="000000"/>
          <w:sz w:val="28"/>
        </w:rPr>
        <w:t>
      Р</w:t>
      </w:r>
      <w:r>
        <w:rPr>
          <w:rFonts w:ascii="Times New Roman"/>
          <w:b w:val="false"/>
          <w:i w:val="false"/>
          <w:color w:val="000000"/>
          <w:vertAlign w:val="subscript"/>
        </w:rPr>
        <w:t>L</w:t>
      </w:r>
      <w:r>
        <w:rPr>
          <w:rFonts w:ascii="Times New Roman"/>
          <w:b w:val="false"/>
          <w:i w:val="false"/>
          <w:color w:val="000000"/>
          <w:sz w:val="28"/>
        </w:rPr>
        <w:t xml:space="preserve"> – бір шамның қуаты, Р</w:t>
      </w:r>
      <w:r>
        <w:rPr>
          <w:rFonts w:ascii="Times New Roman"/>
          <w:b w:val="false"/>
          <w:i w:val="false"/>
          <w:color w:val="000000"/>
          <w:vertAlign w:val="subscript"/>
        </w:rPr>
        <w:t>L</w:t>
      </w:r>
      <w:r>
        <w:rPr>
          <w:rFonts w:ascii="Times New Roman"/>
          <w:b w:val="false"/>
          <w:i w:val="false"/>
          <w:color w:val="000000"/>
          <w:sz w:val="28"/>
        </w:rPr>
        <w:t xml:space="preserve"> = 0,06 кВт.</w:t>
      </w:r>
      <w:r>
        <w:br/>
      </w:r>
      <w:r>
        <w:rPr>
          <w:rFonts w:ascii="Times New Roman"/>
          <w:b w:val="false"/>
          <w:i w:val="false"/>
          <w:color w:val="000000"/>
          <w:sz w:val="28"/>
        </w:rPr>
        <w:t>
      Т</w:t>
      </w:r>
      <w:r>
        <w:rPr>
          <w:rFonts w:ascii="Times New Roman"/>
          <w:b w:val="false"/>
          <w:i w:val="false"/>
          <w:color w:val="000000"/>
          <w:vertAlign w:val="subscript"/>
        </w:rPr>
        <w:t>R</w:t>
      </w:r>
      <w:r>
        <w:rPr>
          <w:rFonts w:ascii="Times New Roman"/>
          <w:b w:val="false"/>
          <w:i w:val="false"/>
          <w:color w:val="000000"/>
          <w:sz w:val="28"/>
        </w:rPr>
        <w:t xml:space="preserve"> – бір розетканың бір тәулікте жанатын сағаты, Т</w:t>
      </w:r>
      <w:r>
        <w:rPr>
          <w:rFonts w:ascii="Times New Roman"/>
          <w:b w:val="false"/>
          <w:i w:val="false"/>
          <w:color w:val="000000"/>
          <w:vertAlign w:val="subscript"/>
        </w:rPr>
        <w:t>R</w:t>
      </w:r>
      <w:r>
        <w:rPr>
          <w:rFonts w:ascii="Times New Roman"/>
          <w:b w:val="false"/>
          <w:i w:val="false"/>
          <w:color w:val="000000"/>
          <w:sz w:val="28"/>
        </w:rPr>
        <w:t xml:space="preserve"> = 7,5 сағат;</w:t>
      </w:r>
      <w:r>
        <w:br/>
      </w:r>
      <w:r>
        <w:rPr>
          <w:rFonts w:ascii="Times New Roman"/>
          <w:b w:val="false"/>
          <w:i w:val="false"/>
          <w:color w:val="000000"/>
          <w:sz w:val="28"/>
        </w:rPr>
        <w:t>
      Р</w:t>
      </w:r>
      <w:r>
        <w:rPr>
          <w:rFonts w:ascii="Times New Roman"/>
          <w:b w:val="false"/>
          <w:i w:val="false"/>
          <w:color w:val="000000"/>
          <w:vertAlign w:val="subscript"/>
        </w:rPr>
        <w:t>R</w:t>
      </w:r>
      <w:r>
        <w:rPr>
          <w:rFonts w:ascii="Times New Roman"/>
          <w:b w:val="false"/>
          <w:i w:val="false"/>
          <w:color w:val="000000"/>
          <w:sz w:val="28"/>
        </w:rPr>
        <w:t xml:space="preserve"> – бір электр розеткасының қуаты, Р</w:t>
      </w:r>
      <w:r>
        <w:rPr>
          <w:rFonts w:ascii="Times New Roman"/>
          <w:b w:val="false"/>
          <w:i w:val="false"/>
          <w:color w:val="000000"/>
          <w:vertAlign w:val="subscript"/>
        </w:rPr>
        <w:t>R</w:t>
      </w:r>
      <w:r>
        <w:rPr>
          <w:rFonts w:ascii="Times New Roman"/>
          <w:b w:val="false"/>
          <w:i w:val="false"/>
          <w:color w:val="000000"/>
          <w:sz w:val="28"/>
        </w:rPr>
        <w:t xml:space="preserve"> = 0,6 кВт.;</w:t>
      </w:r>
      <w:r>
        <w:br/>
      </w:r>
      <w:r>
        <w:rPr>
          <w:rFonts w:ascii="Times New Roman"/>
          <w:b w:val="false"/>
          <w:i w:val="false"/>
          <w:color w:val="000000"/>
          <w:sz w:val="28"/>
        </w:rPr>
        <w:t>
      D – бір айдағы тәулік саны.</w:t>
      </w:r>
    </w:p>
    <w:bookmarkStart w:name="z22" w:id="12"/>
    <w:p>
      <w:pPr>
        <w:spacing w:after="0"/>
        <w:ind w:left="0"/>
        <w:jc w:val="both"/>
      </w:pPr>
      <w:r>
        <w:rPr>
          <w:rFonts w:ascii="Times New Roman"/>
          <w:b w:val="false"/>
          <w:i w:val="false"/>
          <w:color w:val="000000"/>
          <w:sz w:val="28"/>
        </w:rPr>
        <w:t xml:space="preserve">
 Есептеу аспаптары жоқ    </w:t>
      </w:r>
      <w:r>
        <w:br/>
      </w:r>
      <w:r>
        <w:rPr>
          <w:rFonts w:ascii="Times New Roman"/>
          <w:b w:val="false"/>
          <w:i w:val="false"/>
          <w:color w:val="000000"/>
          <w:sz w:val="28"/>
        </w:rPr>
        <w:t xml:space="preserve">
тұтынушылар үшін электрмен  </w:t>
      </w:r>
      <w:r>
        <w:br/>
      </w:r>
      <w:r>
        <w:rPr>
          <w:rFonts w:ascii="Times New Roman"/>
          <w:b w:val="false"/>
          <w:i w:val="false"/>
          <w:color w:val="000000"/>
          <w:sz w:val="28"/>
        </w:rPr>
        <w:t xml:space="preserve">
жабдықтау және жылумен    </w:t>
      </w:r>
      <w:r>
        <w:br/>
      </w:r>
      <w:r>
        <w:rPr>
          <w:rFonts w:ascii="Times New Roman"/>
          <w:b w:val="false"/>
          <w:i w:val="false"/>
          <w:color w:val="000000"/>
          <w:sz w:val="28"/>
        </w:rPr>
        <w:t>
жабдықтау бойынша коммуналдық</w:t>
      </w:r>
      <w:r>
        <w:br/>
      </w:r>
      <w:r>
        <w:rPr>
          <w:rFonts w:ascii="Times New Roman"/>
          <w:b w:val="false"/>
          <w:i w:val="false"/>
          <w:color w:val="000000"/>
          <w:sz w:val="28"/>
        </w:rPr>
        <w:t>
қызметтерді тұтыну нормаларын</w:t>
      </w:r>
      <w:r>
        <w:br/>
      </w:r>
      <w:r>
        <w:rPr>
          <w:rFonts w:ascii="Times New Roman"/>
          <w:b w:val="false"/>
          <w:i w:val="false"/>
          <w:color w:val="000000"/>
          <w:sz w:val="28"/>
        </w:rPr>
        <w:t xml:space="preserve">
есептеудің үлгі қағидаларына </w:t>
      </w:r>
      <w:r>
        <w:br/>
      </w:r>
      <w:r>
        <w:rPr>
          <w:rFonts w:ascii="Times New Roman"/>
          <w:b w:val="false"/>
          <w:i w:val="false"/>
          <w:color w:val="000000"/>
          <w:sz w:val="28"/>
        </w:rPr>
        <w:t xml:space="preserve">
1-қосымша         </w:t>
      </w:r>
    </w:p>
    <w:bookmarkEnd w:id="12"/>
    <w:bookmarkStart w:name="z31" w:id="13"/>
    <w:p>
      <w:pPr>
        <w:spacing w:after="0"/>
        <w:ind w:left="0"/>
        <w:jc w:val="left"/>
      </w:pPr>
      <w:r>
        <w:rPr>
          <w:rFonts w:ascii="Times New Roman"/>
          <w:b/>
          <w:i w:val="false"/>
          <w:color w:val="000000"/>
        </w:rPr>
        <w:t xml:space="preserve"> 
Жалпы ауданы 1 м</w:t>
      </w:r>
      <w:r>
        <w:rPr>
          <w:rFonts w:ascii="Times New Roman"/>
          <w:b/>
          <w:i w:val="false"/>
          <w:color w:val="000000"/>
          <w:vertAlign w:val="superscript"/>
        </w:rPr>
        <w:t>2</w:t>
      </w:r>
      <w:r>
        <w:rPr>
          <w:rFonts w:ascii="Times New Roman"/>
          <w:b/>
          <w:i w:val="false"/>
          <w:color w:val="000000"/>
        </w:rPr>
        <w:t xml:space="preserve"> көп пәтерлі немесе жеке тұрғын үйді жылытуға арналған жылу энергиясының нормаланған үлестік шығысының мәні, сағатына Вт</w:t>
      </w:r>
    </w:p>
    <w:bookmarkEnd w:id="13"/>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13.08.2015 </w:t>
      </w:r>
      <w:r>
        <w:rPr>
          <w:rFonts w:ascii="Times New Roman"/>
          <w:b w:val="false"/>
          <w:i w:val="false"/>
          <w:color w:val="ff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978"/>
        <w:gridCol w:w="744"/>
        <w:gridCol w:w="744"/>
        <w:gridCol w:w="744"/>
        <w:gridCol w:w="745"/>
        <w:gridCol w:w="745"/>
        <w:gridCol w:w="745"/>
        <w:gridCol w:w="745"/>
        <w:gridCol w:w="1043"/>
        <w:gridCol w:w="1043"/>
        <w:gridCol w:w="1043"/>
        <w:gridCol w:w="1043"/>
      </w:tblGrid>
      <w:tr>
        <w:trPr>
          <w:trHeight w:val="30" w:hRule="atLeast"/>
        </w:trPr>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тұрғын үйдің қабаты, қабаттар</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Ғимараттардың сипаттамасы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ауаның есептік температурасы,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15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25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55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 жылға дейін салынған үйлер үшін</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іс-шараларын есепке алмау және енгізусіз</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жоғары</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іс-шараларының енгізілуін ескерумен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жоғары</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 жылдан кейін салынған үйлер үшін</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1 - 2</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1985-2004 ж.ж. үлгілік жобалар бойынша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3 - 4</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және одан жоғары</w:t>
            </w: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bl>
    <w:bookmarkStart w:name="z24" w:id="14"/>
    <w:p>
      <w:pPr>
        <w:spacing w:after="0"/>
        <w:ind w:left="0"/>
        <w:jc w:val="both"/>
      </w:pPr>
      <w:r>
        <w:rPr>
          <w:rFonts w:ascii="Times New Roman"/>
          <w:b w:val="false"/>
          <w:i w:val="false"/>
          <w:color w:val="000000"/>
          <w:sz w:val="28"/>
        </w:rPr>
        <w:t xml:space="preserve">
Есептеу аспаптары жоқ       </w:t>
      </w:r>
      <w:r>
        <w:br/>
      </w:r>
      <w:r>
        <w:rPr>
          <w:rFonts w:ascii="Times New Roman"/>
          <w:b w:val="false"/>
          <w:i w:val="false"/>
          <w:color w:val="000000"/>
          <w:sz w:val="28"/>
        </w:rPr>
        <w:t xml:space="preserve">
тұтынушылар үшін электрмен     </w:t>
      </w:r>
      <w:r>
        <w:br/>
      </w:r>
      <w:r>
        <w:rPr>
          <w:rFonts w:ascii="Times New Roman"/>
          <w:b w:val="false"/>
          <w:i w:val="false"/>
          <w:color w:val="000000"/>
          <w:sz w:val="28"/>
        </w:rPr>
        <w:t xml:space="preserve">
жабдықтау және жылумен жабдықтау </w:t>
      </w:r>
      <w:r>
        <w:br/>
      </w:r>
      <w:r>
        <w:rPr>
          <w:rFonts w:ascii="Times New Roman"/>
          <w:b w:val="false"/>
          <w:i w:val="false"/>
          <w:color w:val="000000"/>
          <w:sz w:val="28"/>
        </w:rPr>
        <w:t xml:space="preserve">
бойынша коммуналдық қызметтерді </w:t>
      </w:r>
      <w:r>
        <w:br/>
      </w:r>
      <w:r>
        <w:rPr>
          <w:rFonts w:ascii="Times New Roman"/>
          <w:b w:val="false"/>
          <w:i w:val="false"/>
          <w:color w:val="000000"/>
          <w:sz w:val="28"/>
        </w:rPr>
        <w:t>
тұтыну нормаларын есептеудің үлгі</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4"/>
    <w:bookmarkStart w:name="z25" w:id="15"/>
    <w:p>
      <w:pPr>
        <w:spacing w:after="0"/>
        <w:ind w:left="0"/>
        <w:jc w:val="left"/>
      </w:pPr>
      <w:r>
        <w:rPr>
          <w:rFonts w:ascii="Times New Roman"/>
          <w:b/>
          <w:i w:val="false"/>
          <w:color w:val="000000"/>
        </w:rPr>
        <w:t xml:space="preserve"> 
Есептеу аспаптары болмаған жағдайда электр энергиясын тұтыну нормасын есептеу кезіндегі шамдардың саны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3"/>
        <w:gridCol w:w="7577"/>
      </w:tblGrid>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Шамдардың саны</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бөлмелі жатақхана</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шам</w:t>
            </w:r>
          </w:p>
        </w:tc>
      </w:tr>
      <w:tr>
        <w:trPr>
          <w:trHeight w:val="30" w:hRule="atLeast"/>
        </w:trPr>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бөлмелі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шам</w:t>
            </w:r>
          </w:p>
        </w:tc>
      </w:tr>
    </w:tbl>
    <w:p>
      <w:pPr>
        <w:spacing w:after="0"/>
        <w:ind w:left="0"/>
        <w:jc w:val="both"/>
      </w:pPr>
      <w:r>
        <w:rPr>
          <w:rFonts w:ascii="Times New Roman"/>
          <w:b w:val="false"/>
          <w:i w:val="false"/>
          <w:color w:val="000000"/>
          <w:sz w:val="28"/>
        </w:rPr>
        <w:t>      Ескертпе: Егер тұрғын үй бөлмелерінің саны 6 бөлмеден асатын болса, онда шамдарды есептеу мынадай формула бойынша анықталады: бөлмелер саны + 5 = шамдар саны.</w:t>
      </w:r>
    </w:p>
    <w:bookmarkStart w:name="z26" w:id="16"/>
    <w:p>
      <w:pPr>
        <w:spacing w:after="0"/>
        <w:ind w:left="0"/>
        <w:jc w:val="both"/>
      </w:pPr>
      <w:r>
        <w:rPr>
          <w:rFonts w:ascii="Times New Roman"/>
          <w:b w:val="false"/>
          <w:i w:val="false"/>
          <w:color w:val="000000"/>
          <w:sz w:val="28"/>
        </w:rPr>
        <w:t xml:space="preserve">
Есептеу аспаптары жоқ       </w:t>
      </w:r>
      <w:r>
        <w:br/>
      </w:r>
      <w:r>
        <w:rPr>
          <w:rFonts w:ascii="Times New Roman"/>
          <w:b w:val="false"/>
          <w:i w:val="false"/>
          <w:color w:val="000000"/>
          <w:sz w:val="28"/>
        </w:rPr>
        <w:t xml:space="preserve">
тұтынушылар үшін электрмен     </w:t>
      </w:r>
      <w:r>
        <w:br/>
      </w:r>
      <w:r>
        <w:rPr>
          <w:rFonts w:ascii="Times New Roman"/>
          <w:b w:val="false"/>
          <w:i w:val="false"/>
          <w:color w:val="000000"/>
          <w:sz w:val="28"/>
        </w:rPr>
        <w:t xml:space="preserve">
жабдықтау және жылумен жабдықтау </w:t>
      </w:r>
      <w:r>
        <w:br/>
      </w:r>
      <w:r>
        <w:rPr>
          <w:rFonts w:ascii="Times New Roman"/>
          <w:b w:val="false"/>
          <w:i w:val="false"/>
          <w:color w:val="000000"/>
          <w:sz w:val="28"/>
        </w:rPr>
        <w:t xml:space="preserve">
бойынша коммуналдық қызметтерді </w:t>
      </w:r>
      <w:r>
        <w:br/>
      </w:r>
      <w:r>
        <w:rPr>
          <w:rFonts w:ascii="Times New Roman"/>
          <w:b w:val="false"/>
          <w:i w:val="false"/>
          <w:color w:val="000000"/>
          <w:sz w:val="28"/>
        </w:rPr>
        <w:t>
тұтыну нормаларын есептеудің үлгі</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6"/>
    <w:bookmarkStart w:name="z27" w:id="17"/>
    <w:p>
      <w:pPr>
        <w:spacing w:after="0"/>
        <w:ind w:left="0"/>
        <w:jc w:val="left"/>
      </w:pPr>
      <w:r>
        <w:rPr>
          <w:rFonts w:ascii="Times New Roman"/>
          <w:b/>
          <w:i w:val="false"/>
          <w:color w:val="000000"/>
        </w:rPr>
        <w:t xml:space="preserve"> 
Бір шамның бір айда жанатын сағаттың саны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8"/>
        <w:gridCol w:w="8442"/>
      </w:tblGrid>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сағаты (Т</w:t>
            </w:r>
            <w:r>
              <w:rPr>
                <w:rFonts w:ascii="Times New Roman"/>
                <w:b w:val="false"/>
                <w:i w:val="false"/>
                <w:color w:val="000000"/>
                <w:vertAlign w:val="subscript"/>
              </w:rPr>
              <w:t>L</w:t>
            </w:r>
            <w:r>
              <w:rPr>
                <w:rFonts w:ascii="Times New Roman"/>
                <w:b w:val="false"/>
                <w:i w:val="false"/>
                <w:color w:val="000000"/>
                <w:sz w:val="20"/>
              </w:rPr>
              <w:t>, сағ)</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жиыны</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