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dfe4" w14:textId="183d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Рельстік көлік құралдарын техникалық пайдалану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21 қаңтардағы № 35 бұйрығы. Қазақстан Республикасының Әділет министрлігінде 2015 жылы 25 ақпанда № 10329 тіркелді.</w:t>
      </w:r>
    </w:p>
    <w:p>
      <w:pPr>
        <w:spacing w:after="0"/>
        <w:ind w:left="0"/>
        <w:jc w:val="both"/>
      </w:pPr>
      <w:bookmarkStart w:name="z1" w:id="0"/>
      <w:r>
        <w:rPr>
          <w:rFonts w:ascii="Times New Roman"/>
          <w:b w:val="false"/>
          <w:i w:val="false"/>
          <w:color w:val="000000"/>
          <w:sz w:val="28"/>
        </w:rPr>
        <w:t xml:space="preserve">
      "Жол жүрісі туралы" 2014 жылғы 17 сәуірдегі Қазақстан Республикасы Заңының 51-бабы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берiліп отырған Рельстік көлік құралдарын техникалық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мерзімдік баспа басылымдарда және "Қазақстан Республикасы Әділет министрлігінің Республикалық құқықтық ақпарат орталығы" шаруашылықты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 Қ. Қасымов   </w:t>
      </w:r>
    </w:p>
    <w:p>
      <w:pPr>
        <w:spacing w:after="0"/>
        <w:ind w:left="0"/>
        <w:jc w:val="both"/>
      </w:pPr>
      <w:r>
        <w:rPr>
          <w:rFonts w:ascii="Times New Roman"/>
          <w:b w:val="false"/>
          <w:i w:val="false"/>
          <w:color w:val="000000"/>
          <w:sz w:val="28"/>
        </w:rPr>
        <w:t>
      2015 жылғы 22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 21 қаңтардағы</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Рельстік көлік құралдарын техникалық пайдалану қағидалары</w:t>
      </w:r>
      <w:r>
        <w:br/>
      </w:r>
      <w:r>
        <w:rPr>
          <w:rFonts w:ascii="Times New Roman"/>
          <w:b/>
          <w:i w:val="false"/>
          <w:color w:val="000000"/>
        </w:rPr>
        <w:t>№ 1 бөлім. Жалпы ережелер</w:t>
      </w:r>
      <w:r>
        <w:br/>
      </w:r>
      <w:r>
        <w:rPr>
          <w:rFonts w:ascii="Times New Roman"/>
          <w:b/>
          <w:i w:val="false"/>
          <w:color w:val="000000"/>
        </w:rPr>
        <w:t>1. Негізгі ережелер</w:t>
      </w:r>
    </w:p>
    <w:bookmarkEnd w:id="5"/>
    <w:bookmarkStart w:name="z8" w:id="6"/>
    <w:p>
      <w:pPr>
        <w:spacing w:after="0"/>
        <w:ind w:left="0"/>
        <w:jc w:val="both"/>
      </w:pPr>
      <w:r>
        <w:rPr>
          <w:rFonts w:ascii="Times New Roman"/>
          <w:b w:val="false"/>
          <w:i w:val="false"/>
          <w:color w:val="000000"/>
          <w:sz w:val="28"/>
        </w:rPr>
        <w:t xml:space="preserve">
      1. Рельстік көлік құралдарын техникалық пайдалану қағидалары (бұдан әрі – Қағидалар)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рельстік көлік құралдарын пайдалану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терминдер пайдаланылады:</w:t>
      </w:r>
    </w:p>
    <w:bookmarkEnd w:id="7"/>
    <w:p>
      <w:pPr>
        <w:spacing w:after="0"/>
        <w:ind w:left="0"/>
        <w:jc w:val="both"/>
      </w:pPr>
      <w:r>
        <w:rPr>
          <w:rFonts w:ascii="Times New Roman"/>
          <w:b w:val="false"/>
          <w:i w:val="false"/>
          <w:color w:val="000000"/>
          <w:sz w:val="28"/>
        </w:rPr>
        <w:t>
      1) аралық - шектес станциялар (аялдау пункттері) арасында орналасқан метрополитен желісінің (трамвай желісі) бөлігі;</w:t>
      </w:r>
    </w:p>
    <w:p>
      <w:pPr>
        <w:spacing w:after="0"/>
        <w:ind w:left="0"/>
        <w:jc w:val="both"/>
      </w:pPr>
      <w:r>
        <w:rPr>
          <w:rFonts w:ascii="Times New Roman"/>
          <w:b w:val="false"/>
          <w:i w:val="false"/>
          <w:color w:val="000000"/>
          <w:sz w:val="28"/>
        </w:rPr>
        <w:t>
      2) габарит – заттардың, құрылыстардың, құрылғылардың шекті сыртқы геометриялық кескіні;</w:t>
      </w:r>
    </w:p>
    <w:p>
      <w:pPr>
        <w:spacing w:after="0"/>
        <w:ind w:left="0"/>
        <w:jc w:val="both"/>
      </w:pPr>
      <w:r>
        <w:rPr>
          <w:rFonts w:ascii="Times New Roman"/>
          <w:b w:val="false"/>
          <w:i w:val="false"/>
          <w:color w:val="000000"/>
          <w:sz w:val="28"/>
        </w:rPr>
        <w:t>
      3) еңіс - көлденең сызыққа еңісі бар жолдың ұзына бойындағы пішінінің элементі. Төменгі нүктеден жоғарғыға жылжитын жылжымалы құрам үшін еңіс көтерілу, ал кері жылжитынға - түсу болып аталады;</w:t>
      </w:r>
    </w:p>
    <w:p>
      <w:pPr>
        <w:spacing w:after="0"/>
        <w:ind w:left="0"/>
        <w:jc w:val="both"/>
      </w:pPr>
      <w:r>
        <w:rPr>
          <w:rFonts w:ascii="Times New Roman"/>
          <w:b w:val="false"/>
          <w:i w:val="false"/>
          <w:color w:val="000000"/>
          <w:sz w:val="28"/>
        </w:rPr>
        <w:t>
      4) жылжымалы құрамның габариті - шегінен шықпай жылжымалы құрам (трамвай вагоны) рельстік жолда орналасатын шекті келденең (рельстік жол осіне перпендикуляр) кескін;</w:t>
      </w:r>
    </w:p>
    <w:p>
      <w:pPr>
        <w:spacing w:after="0"/>
        <w:ind w:left="0"/>
        <w:jc w:val="both"/>
      </w:pPr>
      <w:r>
        <w:rPr>
          <w:rFonts w:ascii="Times New Roman"/>
          <w:b w:val="false"/>
          <w:i w:val="false"/>
          <w:color w:val="000000"/>
          <w:sz w:val="28"/>
        </w:rPr>
        <w:t>
      5) қызметтік тежеу - жылдамдықты бірқалыпты баяулату немесе көзделген жерде тоқтату үшін жылжымалы құрамды тежеу;</w:t>
      </w:r>
    </w:p>
    <w:p>
      <w:pPr>
        <w:spacing w:after="0"/>
        <w:ind w:left="0"/>
        <w:jc w:val="both"/>
      </w:pPr>
      <w:r>
        <w:rPr>
          <w:rFonts w:ascii="Times New Roman"/>
          <w:b w:val="false"/>
          <w:i w:val="false"/>
          <w:color w:val="000000"/>
          <w:sz w:val="28"/>
        </w:rPr>
        <w:t>
      6) құрылыстардың жақындау габариті – оларды дайындау мен монтаждауға нормаланатын рұқсаттарды ескере отырып, тұтас металконструкциялардың тіреулерінен басқа, құрылыс конструкциялары мен ғимараттардың ешқандай бөліктері кірмейтін, жылжымалы құрам мен жабдық қана кіретін шекті көлденең (жол осіне перпендикуляр) кескін;</w:t>
      </w:r>
    </w:p>
    <w:p>
      <w:pPr>
        <w:spacing w:after="0"/>
        <w:ind w:left="0"/>
        <w:jc w:val="both"/>
      </w:pPr>
      <w:r>
        <w:rPr>
          <w:rFonts w:ascii="Times New Roman"/>
          <w:b w:val="false"/>
          <w:i w:val="false"/>
          <w:color w:val="000000"/>
          <w:sz w:val="28"/>
        </w:rPr>
        <w:t>
      7) метрополитен – көліктің өзге түрлерінің желілерінен және жаяу жүргіншілердің оларға өту жолынан оқшауланған (бөлінген, бір деңгейдегі қиылыстары жоқ) жолдар бойынша жолаушылар мен багажды тұрақты әлеуметтік маңызы бар тасымалдауды жүзеге асыратын қалалық рельстік көлік түрі;</w:t>
      </w:r>
    </w:p>
    <w:p>
      <w:pPr>
        <w:spacing w:after="0"/>
        <w:ind w:left="0"/>
        <w:jc w:val="both"/>
      </w:pPr>
      <w:r>
        <w:rPr>
          <w:rFonts w:ascii="Times New Roman"/>
          <w:b w:val="false"/>
          <w:i w:val="false"/>
          <w:color w:val="000000"/>
          <w:sz w:val="28"/>
        </w:rPr>
        <w:t>
      8) метрополитен басқармасы – жылжымалы құрамды пайдалану және жолаушыларды тасымалдау үшін қажетті пайдалануды, жөндеуді, басқаруды, жоспарлы-талдамалық жұмысты және өзге де қызмет түрлерін қамтамасыз ететін метрополитеннің басқарушы құрамы (директор, бас инженер, пайдалану бойынша директордың орынбасары және метрополитен поездарының қозғалыс қауіпсіздігі бойынша бас ревизор);</w:t>
      </w:r>
    </w:p>
    <w:p>
      <w:pPr>
        <w:spacing w:after="0"/>
        <w:ind w:left="0"/>
        <w:jc w:val="both"/>
      </w:pPr>
      <w:r>
        <w:rPr>
          <w:rFonts w:ascii="Times New Roman"/>
          <w:b w:val="false"/>
          <w:i w:val="false"/>
          <w:color w:val="000000"/>
          <w:sz w:val="28"/>
        </w:rPr>
        <w:t>
      9) рельстік көлік құралдарының көлік кәсіпорны – метрополитенмен (трамвай) жолаушыларды тасымалдау, рельстік көлік құралдарына техникалық қызмет көрсету және жөндеу жөніндегі қызметпен айналысатын заңды тұлға;</w:t>
      </w:r>
    </w:p>
    <w:p>
      <w:pPr>
        <w:spacing w:after="0"/>
        <w:ind w:left="0"/>
        <w:jc w:val="both"/>
      </w:pPr>
      <w:r>
        <w:rPr>
          <w:rFonts w:ascii="Times New Roman"/>
          <w:b w:val="false"/>
          <w:i w:val="false"/>
          <w:color w:val="000000"/>
          <w:sz w:val="28"/>
        </w:rPr>
        <w:t>
      10) рельстік көлік құралдары – көлік желісін (метрополитен, трамвай, жеңіл рельстік, монорельстік көлік) құрайтын бағыттағыштарымен арнайы жолдар бойынша жүруге арналған көлік құралы;</w:t>
      </w:r>
    </w:p>
    <w:p>
      <w:pPr>
        <w:spacing w:after="0"/>
        <w:ind w:left="0"/>
        <w:jc w:val="both"/>
      </w:pPr>
      <w:r>
        <w:rPr>
          <w:rFonts w:ascii="Times New Roman"/>
          <w:b w:val="false"/>
          <w:i w:val="false"/>
          <w:color w:val="000000"/>
          <w:sz w:val="28"/>
        </w:rPr>
        <w:t>
      11) сигнал – шартты көрінетін немесе дыбыстық белгі, оның көмегімен белгілі бір бұйрық беріледі;</w:t>
      </w:r>
    </w:p>
    <w:p>
      <w:pPr>
        <w:spacing w:after="0"/>
        <w:ind w:left="0"/>
        <w:jc w:val="both"/>
      </w:pPr>
      <w:r>
        <w:rPr>
          <w:rFonts w:ascii="Times New Roman"/>
          <w:b w:val="false"/>
          <w:i w:val="false"/>
          <w:color w:val="000000"/>
          <w:sz w:val="28"/>
        </w:rPr>
        <w:t>
      12) тежеуіш жол – поездың (құрамның, трамвай вагонының) тежелу сәтінен бастап толық тоқтағанға дейін өтетін арақашықты. Тежеудің басталуы тежеуішті басқару элементінің (педаль, тұтқыш, машинист кранының тұтқасы, тоқтату краны) іс-әрекетке келтірілу сәті болып есептеледі.</w:t>
      </w:r>
    </w:p>
    <w:p>
      <w:pPr>
        <w:spacing w:after="0"/>
        <w:ind w:left="0"/>
        <w:jc w:val="both"/>
      </w:pPr>
      <w:r>
        <w:rPr>
          <w:rFonts w:ascii="Times New Roman"/>
          <w:b w:val="false"/>
          <w:i w:val="false"/>
          <w:color w:val="000000"/>
          <w:sz w:val="28"/>
        </w:rPr>
        <w:t>
      13) трамвай – қала шекарасында берілген бағыттар бойынша жолаушыларды тасымалдауға арналған қалалық рельстік көлік түрі;</w:t>
      </w:r>
    </w:p>
    <w:p>
      <w:pPr>
        <w:spacing w:after="0"/>
        <w:ind w:left="0"/>
        <w:jc w:val="both"/>
      </w:pPr>
      <w:r>
        <w:rPr>
          <w:rFonts w:ascii="Times New Roman"/>
          <w:b w:val="false"/>
          <w:i w:val="false"/>
          <w:color w:val="000000"/>
          <w:sz w:val="28"/>
        </w:rPr>
        <w:t>
      14) түйіспелі желі - электр энергиясының жылжымалы құрамның ток қабылдағыштарына берілуін қамтамасыз ететін түйіспелі рельстер, кабель және жабдық;</w:t>
      </w:r>
    </w:p>
    <w:p>
      <w:pPr>
        <w:spacing w:after="0"/>
        <w:ind w:left="0"/>
        <w:jc w:val="both"/>
      </w:pPr>
      <w:r>
        <w:rPr>
          <w:rFonts w:ascii="Times New Roman"/>
          <w:b w:val="false"/>
          <w:i w:val="false"/>
          <w:color w:val="000000"/>
          <w:sz w:val="28"/>
        </w:rPr>
        <w:t>
      15) уәкілетті мемлекеттік орган - көлiк саласындағы мемлекеттiк саясаттың iске асырылуын, Қазақстан Республикасы көлiк кешенiнiң қызметiн үйлестiру мен реттеудi жүзеге асыратын орталық атқарушы орган;</w:t>
      </w:r>
    </w:p>
    <w:p>
      <w:pPr>
        <w:spacing w:after="0"/>
        <w:ind w:left="0"/>
        <w:jc w:val="both"/>
      </w:pPr>
      <w:r>
        <w:rPr>
          <w:rFonts w:ascii="Times New Roman"/>
          <w:b w:val="false"/>
          <w:i w:val="false"/>
          <w:color w:val="000000"/>
          <w:sz w:val="28"/>
        </w:rPr>
        <w:t>
      16) шұғыл тежеу – өте қысқа уақыт аралығында жылжымалы құрамды тоқтату кезінде қолданылатын барынша тежегештік әсерімен тежеу.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 2 бөлім. Метрополитенді техникалық пайдалану тәртібі</w:t>
      </w:r>
      <w:r>
        <w:br/>
      </w:r>
      <w:r>
        <w:rPr>
          <w:rFonts w:ascii="Times New Roman"/>
          <w:b/>
          <w:i w:val="false"/>
          <w:color w:val="000000"/>
        </w:rPr>
        <w:t>2. Метрополитеннің жылжымалы құрамын пайдалану тәртібі</w:t>
      </w:r>
    </w:p>
    <w:bookmarkEnd w:id="8"/>
    <w:bookmarkStart w:name="z12" w:id="9"/>
    <w:p>
      <w:pPr>
        <w:spacing w:after="0"/>
        <w:ind w:left="0"/>
        <w:jc w:val="both"/>
      </w:pPr>
      <w:r>
        <w:rPr>
          <w:rFonts w:ascii="Times New Roman"/>
          <w:b w:val="false"/>
          <w:i w:val="false"/>
          <w:color w:val="000000"/>
          <w:sz w:val="28"/>
        </w:rPr>
        <w:t>
      3. Электр депоның, электр жылжымалы құрамның техникалық қызмет көрсету пункттерінің, жөндеу базаларының, мотовоз депосының және жылжымалы құрам шаруашылығының басқа құрылыстары мен құрылғыларының орналасуы мен техникалық жабдықталуы электрпоездар қозғалысының белгіленген мөлшерін, жылжымалы құрамды неғұрлым жақсы пайдалануды, оған техникалық қызмет көрсету мен жөндеудің ең жоғары сапасын қамтамасыз етеді.</w:t>
      </w:r>
    </w:p>
    <w:bookmarkEnd w:id="9"/>
    <w:bookmarkStart w:name="z13" w:id="10"/>
    <w:p>
      <w:pPr>
        <w:spacing w:after="0"/>
        <w:ind w:left="0"/>
        <w:jc w:val="both"/>
      </w:pPr>
      <w:r>
        <w:rPr>
          <w:rFonts w:ascii="Times New Roman"/>
          <w:b w:val="false"/>
          <w:i w:val="false"/>
          <w:color w:val="000000"/>
          <w:sz w:val="28"/>
        </w:rPr>
        <w:t>
      4. Жылжымалы құрам оның үздіксіз жұмысын және қозғалыс қауіпсіздігін қамтамасыз ететін жарамды жай-күйде пайдалануға жіберіледі.</w:t>
      </w:r>
    </w:p>
    <w:bookmarkEnd w:id="10"/>
    <w:p>
      <w:pPr>
        <w:spacing w:after="0"/>
        <w:ind w:left="0"/>
        <w:jc w:val="both"/>
      </w:pPr>
      <w:r>
        <w:rPr>
          <w:rFonts w:ascii="Times New Roman"/>
          <w:b w:val="false"/>
          <w:i w:val="false"/>
          <w:color w:val="000000"/>
          <w:sz w:val="28"/>
        </w:rPr>
        <w:t>
      Жылжымалы құрамды жөндеу және оған техникалық қызмет көрсетуге жауапты адамдар қандай да бір ақаулықтар пайда болуының алдын алуын және оның жұмысының белгіленген мерзімін қамтамасыз етеді.</w:t>
      </w:r>
    </w:p>
    <w:bookmarkStart w:name="z14" w:id="11"/>
    <w:p>
      <w:pPr>
        <w:spacing w:after="0"/>
        <w:ind w:left="0"/>
        <w:jc w:val="both"/>
      </w:pPr>
      <w:r>
        <w:rPr>
          <w:rFonts w:ascii="Times New Roman"/>
          <w:b w:val="false"/>
          <w:i w:val="false"/>
          <w:color w:val="000000"/>
          <w:sz w:val="28"/>
        </w:rPr>
        <w:t>
      5. Пайдалануға қабылданған жылжымалы құрамның конструкциясына өзгерістер енгізуге тек метрополитеннің бірінші басшысының рұқсатымен жылжымалы құрамды жасаушымен келісу бойынша рұқсат етіледі.</w:t>
      </w:r>
    </w:p>
    <w:bookmarkEnd w:id="11"/>
    <w:bookmarkStart w:name="z15" w:id="12"/>
    <w:p>
      <w:pPr>
        <w:spacing w:after="0"/>
        <w:ind w:left="0"/>
        <w:jc w:val="both"/>
      </w:pPr>
      <w:r>
        <w:rPr>
          <w:rFonts w:ascii="Times New Roman"/>
          <w:b w:val="false"/>
          <w:i w:val="false"/>
          <w:color w:val="000000"/>
          <w:sz w:val="28"/>
        </w:rPr>
        <w:t>
      6. Жылжымалы құрамның әрбір бірлігі мынадай айырым белгілерімен және жазулармен қамтамасыз етіледі: нөмірі, жасап шығарушы зауыттың тақтайшасы, ыдысының салмағы, резервуарлар мен бақылау аспаптарын куәландыру туралы тақтайшалар мен жазулар.</w:t>
      </w:r>
    </w:p>
    <w:bookmarkEnd w:id="12"/>
    <w:bookmarkStart w:name="z16" w:id="13"/>
    <w:p>
      <w:pPr>
        <w:spacing w:after="0"/>
        <w:ind w:left="0"/>
        <w:jc w:val="both"/>
      </w:pPr>
      <w:r>
        <w:rPr>
          <w:rFonts w:ascii="Times New Roman"/>
          <w:b w:val="false"/>
          <w:i w:val="false"/>
          <w:color w:val="000000"/>
          <w:sz w:val="28"/>
        </w:rPr>
        <w:t>
      7. Жылжымалы құрамның әрбір бірлігі үшін техникалық және пайдаланымдық сипаттамаларын қамтитын техникалық паспорт жүргізіледі.</w:t>
      </w:r>
    </w:p>
    <w:bookmarkEnd w:id="13"/>
    <w:bookmarkStart w:name="z17" w:id="14"/>
    <w:p>
      <w:pPr>
        <w:spacing w:after="0"/>
        <w:ind w:left="0"/>
        <w:jc w:val="both"/>
      </w:pPr>
      <w:r>
        <w:rPr>
          <w:rFonts w:ascii="Times New Roman"/>
          <w:b w:val="false"/>
          <w:i w:val="false"/>
          <w:color w:val="000000"/>
          <w:sz w:val="28"/>
        </w:rPr>
        <w:t>
      8. Электрпоездар құрамдарды автоматты енгізу жүйесінде поезды басқару үшін (бұдан әрі - ҚАЕЖ), жылжымалы құрамның диагностикасы және жұмысқа қабiлеттiлiгін тіркеу үшін жылдамдық өлшеуіштермен, жылжымалы құрамның қауіпсіздігі және бақылау (бұдан әрі - АТР/АТО) борт құрылғыларымен, поездық радиобайланыс және жолаушыларды ақпараттандыру техникалық құралдарымен жабдықталады, сондай-ақ оларды поездар қозғалысын автоматты басқару құрылғылармен жабдықтауға рұқсат беріледі.</w:t>
      </w:r>
    </w:p>
    <w:bookmarkEnd w:id="14"/>
    <w:bookmarkStart w:name="z18" w:id="15"/>
    <w:p>
      <w:pPr>
        <w:spacing w:after="0"/>
        <w:ind w:left="0"/>
        <w:jc w:val="both"/>
      </w:pPr>
      <w:r>
        <w:rPr>
          <w:rFonts w:ascii="Times New Roman"/>
          <w:b w:val="false"/>
          <w:i w:val="false"/>
          <w:color w:val="000000"/>
          <w:sz w:val="28"/>
        </w:rPr>
        <w:t>
      9. Вагонның жолаушылар үй-жайларында есіктерді қолмен ашу мүмкіндігін туғызу үшін электрлі-пневматикалық басқаруды ажырату крандары орнатылады.</w:t>
      </w:r>
    </w:p>
    <w:bookmarkEnd w:id="15"/>
    <w:p>
      <w:pPr>
        <w:spacing w:after="0"/>
        <w:ind w:left="0"/>
        <w:jc w:val="both"/>
      </w:pPr>
      <w:r>
        <w:rPr>
          <w:rFonts w:ascii="Times New Roman"/>
          <w:b w:val="false"/>
          <w:i w:val="false"/>
          <w:color w:val="000000"/>
          <w:sz w:val="28"/>
        </w:rPr>
        <w:t>
      Вагондарда жолаушыларды дауыс зорайтқыш хабарландыру құрылғылары және және "жолаушы-машинист" шұғыл байланысы жарамды жай-күйде ұсталады.</w:t>
      </w:r>
    </w:p>
    <w:bookmarkStart w:name="z19" w:id="16"/>
    <w:p>
      <w:pPr>
        <w:spacing w:after="0"/>
        <w:ind w:left="0"/>
        <w:jc w:val="both"/>
      </w:pPr>
      <w:r>
        <w:rPr>
          <w:rFonts w:ascii="Times New Roman"/>
          <w:b w:val="false"/>
          <w:i w:val="false"/>
          <w:color w:val="000000"/>
          <w:sz w:val="28"/>
        </w:rPr>
        <w:t>
      10. Вагондардың электр жабдықтары шамадан тыс жүктелуден, қысқа тұйықталу тогынан және қызып кетуден қорғайтын аппаратурамен жабдықталады. Жылжымалы құрамнан сорғыш желіге поездар қозғалысы (бұдан әрі - АТДП) және байланысқа арналған автоматика, телемеханика құрылғыларының қалыпты жұмысын бұзатын токтың түсуіне жол берілмейді.</w:t>
      </w:r>
    </w:p>
    <w:bookmarkEnd w:id="16"/>
    <w:bookmarkStart w:name="z20" w:id="17"/>
    <w:p>
      <w:pPr>
        <w:spacing w:after="0"/>
        <w:ind w:left="0"/>
        <w:jc w:val="both"/>
      </w:pPr>
      <w:r>
        <w:rPr>
          <w:rFonts w:ascii="Times New Roman"/>
          <w:b w:val="false"/>
          <w:i w:val="false"/>
          <w:color w:val="000000"/>
          <w:sz w:val="28"/>
        </w:rPr>
        <w:t>
      11. Қозғалыс қауіпсіздігіне қауіп төндіретін ақаулықтары бар, жылжымалы құрамды пайдалануға шығаруға және поездардың жүру жолына жіберуге жол берілмейді.</w:t>
      </w:r>
    </w:p>
    <w:bookmarkEnd w:id="17"/>
    <w:bookmarkStart w:name="z21" w:id="18"/>
    <w:p>
      <w:pPr>
        <w:spacing w:after="0"/>
        <w:ind w:left="0"/>
        <w:jc w:val="both"/>
      </w:pPr>
      <w:r>
        <w:rPr>
          <w:rFonts w:ascii="Times New Roman"/>
          <w:b w:val="false"/>
          <w:i w:val="false"/>
          <w:color w:val="000000"/>
          <w:sz w:val="28"/>
        </w:rPr>
        <w:t>
      12. Техникалық қызмет көрсетуді және жөндеуді тікелей жүзеге асыратын жұмыскерлер, шеберлер және тиісті бөлімшелердің басшылары жылжымалы құрамға техникалық қызмет көрсету және жөндеу жұмыстарының орындалу сапасын қадағалайды және оның қауіпсіз қозғалуын қамтамасыз етеді.</w:t>
      </w:r>
    </w:p>
    <w:bookmarkEnd w:id="18"/>
    <w:bookmarkStart w:name="z22" w:id="19"/>
    <w:p>
      <w:pPr>
        <w:spacing w:after="0"/>
        <w:ind w:left="0"/>
        <w:jc w:val="both"/>
      </w:pPr>
      <w:r>
        <w:rPr>
          <w:rFonts w:ascii="Times New Roman"/>
          <w:b w:val="false"/>
          <w:i w:val="false"/>
          <w:color w:val="000000"/>
          <w:sz w:val="28"/>
        </w:rPr>
        <w:t>
      13. Электржылжымалы құрамның техникалық жай-күйі машинистердің (локомотивті бригадалардың), техникалық қызмет көрсету пункттері жұмыскерлерінің және жөндеу бригадаларының тексеріп қарауы арқылы жүйелі тексеруге жатады, сондай-ақ электрдепо және жылжымалы құрам қызметінің басшылары мерзімді бақылайды. Техникалық қызмет көрсету кезінде мыналар тексеріледі:</w:t>
      </w:r>
    </w:p>
    <w:bookmarkEnd w:id="19"/>
    <w:p>
      <w:pPr>
        <w:spacing w:after="0"/>
        <w:ind w:left="0"/>
        <w:jc w:val="both"/>
      </w:pPr>
      <w:r>
        <w:rPr>
          <w:rFonts w:ascii="Times New Roman"/>
          <w:b w:val="false"/>
          <w:i w:val="false"/>
          <w:color w:val="000000"/>
          <w:sz w:val="28"/>
        </w:rPr>
        <w:t>
      1) түйіндер мен бөлшектердің жай-күйі мен тозуы, олардың белгіленген өлшемдерге сәйкестігі;</w:t>
      </w:r>
    </w:p>
    <w:p>
      <w:pPr>
        <w:spacing w:after="0"/>
        <w:ind w:left="0"/>
        <w:jc w:val="both"/>
      </w:pPr>
      <w:r>
        <w:rPr>
          <w:rFonts w:ascii="Times New Roman"/>
          <w:b w:val="false"/>
          <w:i w:val="false"/>
          <w:color w:val="000000"/>
          <w:sz w:val="28"/>
        </w:rPr>
        <w:t>
      2) тежегіш жабдығының, автотіркегіш құрылғылардың, АТР/АТО құрылғылары жұмысының, бақылау, өлшеу, сигнал беру аспаптары мен қауіпсіздік аспаптарының, автожүргізудің жарамдылығы.</w:t>
      </w:r>
    </w:p>
    <w:bookmarkStart w:name="z23" w:id="20"/>
    <w:p>
      <w:pPr>
        <w:spacing w:after="0"/>
        <w:ind w:left="0"/>
        <w:jc w:val="both"/>
      </w:pPr>
      <w:r>
        <w:rPr>
          <w:rFonts w:ascii="Times New Roman"/>
          <w:b w:val="false"/>
          <w:i w:val="false"/>
          <w:color w:val="000000"/>
          <w:sz w:val="28"/>
        </w:rPr>
        <w:t>
      14. Мынадай ақаулықтардың ең болмағанда біреуі болғанда, жылжымалы құрамды пайдалануға жол берілмейді:</w:t>
      </w:r>
    </w:p>
    <w:bookmarkEnd w:id="20"/>
    <w:p>
      <w:pPr>
        <w:spacing w:after="0"/>
        <w:ind w:left="0"/>
        <w:jc w:val="both"/>
      </w:pPr>
      <w:r>
        <w:rPr>
          <w:rFonts w:ascii="Times New Roman"/>
          <w:b w:val="false"/>
          <w:i w:val="false"/>
          <w:color w:val="000000"/>
          <w:sz w:val="28"/>
        </w:rPr>
        <w:t>
      1) пневматикалық, электрлі, тұрақталған немесе қол тежегішінің ақаулығы;</w:t>
      </w:r>
    </w:p>
    <w:p>
      <w:pPr>
        <w:spacing w:after="0"/>
        <w:ind w:left="0"/>
        <w:jc w:val="both"/>
      </w:pPr>
      <w:r>
        <w:rPr>
          <w:rFonts w:ascii="Times New Roman"/>
          <w:b w:val="false"/>
          <w:i w:val="false"/>
          <w:color w:val="000000"/>
          <w:sz w:val="28"/>
        </w:rPr>
        <w:t>
      2) автотіркегіш құрылғыларының ақаулығы;</w:t>
      </w:r>
    </w:p>
    <w:p>
      <w:pPr>
        <w:spacing w:after="0"/>
        <w:ind w:left="0"/>
        <w:jc w:val="both"/>
      </w:pPr>
      <w:r>
        <w:rPr>
          <w:rFonts w:ascii="Times New Roman"/>
          <w:b w:val="false"/>
          <w:i w:val="false"/>
          <w:color w:val="000000"/>
          <w:sz w:val="28"/>
        </w:rPr>
        <w:t>
      3) сигнал беру аспаптарының, жылдамдық өлшеуіштің ақаулығы;</w:t>
      </w:r>
    </w:p>
    <w:p>
      <w:pPr>
        <w:spacing w:after="0"/>
        <w:ind w:left="0"/>
        <w:jc w:val="both"/>
      </w:pPr>
      <w:r>
        <w:rPr>
          <w:rFonts w:ascii="Times New Roman"/>
          <w:b w:val="false"/>
          <w:i w:val="false"/>
          <w:color w:val="000000"/>
          <w:sz w:val="28"/>
        </w:rPr>
        <w:t>
      4) автотоқтау құрылғысының ақаулығы;</w:t>
      </w:r>
    </w:p>
    <w:p>
      <w:pPr>
        <w:spacing w:after="0"/>
        <w:ind w:left="0"/>
        <w:jc w:val="both"/>
      </w:pPr>
      <w:r>
        <w:rPr>
          <w:rFonts w:ascii="Times New Roman"/>
          <w:b w:val="false"/>
          <w:i w:val="false"/>
          <w:color w:val="000000"/>
          <w:sz w:val="28"/>
        </w:rPr>
        <w:t>
      5) АТР/АТО поезд құрылғысының ақаулығы;</w:t>
      </w:r>
    </w:p>
    <w:p>
      <w:pPr>
        <w:spacing w:after="0"/>
        <w:ind w:left="0"/>
        <w:jc w:val="both"/>
      </w:pPr>
      <w:r>
        <w:rPr>
          <w:rFonts w:ascii="Times New Roman"/>
          <w:b w:val="false"/>
          <w:i w:val="false"/>
          <w:color w:val="000000"/>
          <w:sz w:val="28"/>
        </w:rPr>
        <w:t>
      6) поездық радиобайланыстың, дауыс зорайтқыш хабарлағыштың, "жолаушы-машинист" шұғыл байланысы құрылғыларының ақаулығы.</w:t>
      </w:r>
    </w:p>
    <w:p>
      <w:pPr>
        <w:spacing w:after="0"/>
        <w:ind w:left="0"/>
        <w:jc w:val="both"/>
      </w:pPr>
      <w:r>
        <w:rPr>
          <w:rFonts w:ascii="Times New Roman"/>
          <w:b w:val="false"/>
          <w:i w:val="false"/>
          <w:color w:val="000000"/>
          <w:sz w:val="28"/>
        </w:rPr>
        <w:t>
      Қауіпсіздік аспаптарының пломбалары жоқ арбаша рамасында және вагон асты жабдығының басқа да бөлшектерінде жарығы бар немесе сынған, сондай-ақ тексергенге және пайдалануға беруге жарамды деп танылғанға дейін рельстен шыққан немесе соқтығысқан электржылжымалы құрамды пайдалануға жіберілмейді.</w:t>
      </w:r>
    </w:p>
    <w:bookmarkStart w:name="z24" w:id="21"/>
    <w:p>
      <w:pPr>
        <w:spacing w:after="0"/>
        <w:ind w:left="0"/>
        <w:jc w:val="both"/>
      </w:pPr>
      <w:r>
        <w:rPr>
          <w:rFonts w:ascii="Times New Roman"/>
          <w:b w:val="false"/>
          <w:i w:val="false"/>
          <w:color w:val="000000"/>
          <w:sz w:val="28"/>
        </w:rPr>
        <w:t>
      15. Электржылжымалы құрамды желіге техникалық тексерусіз (жөндеусіз).</w:t>
      </w:r>
    </w:p>
    <w:bookmarkEnd w:id="21"/>
    <w:bookmarkStart w:name="z25" w:id="22"/>
    <w:p>
      <w:pPr>
        <w:spacing w:after="0"/>
        <w:ind w:left="0"/>
        <w:jc w:val="both"/>
      </w:pPr>
      <w:r>
        <w:rPr>
          <w:rFonts w:ascii="Times New Roman"/>
          <w:b w:val="false"/>
          <w:i w:val="false"/>
          <w:color w:val="000000"/>
          <w:sz w:val="28"/>
        </w:rPr>
        <w:t>
      16. Электржылжымалы құрамдағы электрлік қорғау құрылғылары, ауа резервуарлары, манометрлер мен пневматикалық аспаптар куәландырудан немесе ревизиядан өткізіледі.</w:t>
      </w:r>
    </w:p>
    <w:bookmarkEnd w:id="22"/>
    <w:bookmarkStart w:name="z26" w:id="23"/>
    <w:p>
      <w:pPr>
        <w:spacing w:after="0"/>
        <w:ind w:left="0"/>
        <w:jc w:val="both"/>
      </w:pPr>
      <w:r>
        <w:rPr>
          <w:rFonts w:ascii="Times New Roman"/>
          <w:b w:val="false"/>
          <w:i w:val="false"/>
          <w:color w:val="000000"/>
          <w:sz w:val="28"/>
        </w:rPr>
        <w:t>
      17. Электрпоездар өрт сөндіру құралдарымен, аспаптар жиынтығымен және басқа да қажетті құрал-саймандармен жабдықталуы тиіс.</w:t>
      </w:r>
    </w:p>
    <w:bookmarkEnd w:id="23"/>
    <w:bookmarkStart w:name="z27" w:id="24"/>
    <w:p>
      <w:pPr>
        <w:spacing w:after="0"/>
        <w:ind w:left="0"/>
        <w:jc w:val="both"/>
      </w:pPr>
      <w:r>
        <w:rPr>
          <w:rFonts w:ascii="Times New Roman"/>
          <w:b w:val="false"/>
          <w:i w:val="false"/>
          <w:color w:val="000000"/>
          <w:sz w:val="28"/>
        </w:rPr>
        <w:t>
      18. Электрпоезға машинист және машинист көмекшісі (локомотивтік бригада) мынадай жағдайда қызмет көрсетеді:</w:t>
      </w:r>
    </w:p>
    <w:bookmarkEnd w:id="24"/>
    <w:p>
      <w:pPr>
        <w:spacing w:after="0"/>
        <w:ind w:left="0"/>
        <w:jc w:val="both"/>
      </w:pPr>
      <w:r>
        <w:rPr>
          <w:rFonts w:ascii="Times New Roman"/>
          <w:b w:val="false"/>
          <w:i w:val="false"/>
          <w:color w:val="000000"/>
          <w:sz w:val="28"/>
        </w:rPr>
        <w:t>
      1) поезда АТР/АТО құрылғылары болмаған кезде;</w:t>
      </w:r>
    </w:p>
    <w:p>
      <w:pPr>
        <w:spacing w:after="0"/>
        <w:ind w:left="0"/>
        <w:jc w:val="both"/>
      </w:pPr>
      <w:r>
        <w:rPr>
          <w:rFonts w:ascii="Times New Roman"/>
          <w:b w:val="false"/>
          <w:i w:val="false"/>
          <w:color w:val="000000"/>
          <w:sz w:val="28"/>
        </w:rPr>
        <w:t>
      2) АТР/АТО поезд құрылғылары жұмыс істемеген кезде;</w:t>
      </w:r>
    </w:p>
    <w:p>
      <w:pPr>
        <w:spacing w:after="0"/>
        <w:ind w:left="0"/>
        <w:jc w:val="both"/>
      </w:pPr>
      <w:r>
        <w:rPr>
          <w:rFonts w:ascii="Times New Roman"/>
          <w:b w:val="false"/>
          <w:i w:val="false"/>
          <w:color w:val="000000"/>
          <w:sz w:val="28"/>
        </w:rPr>
        <w:t>
      3) поезды басты емес кабинадан басқарған кезде.</w:t>
      </w:r>
    </w:p>
    <w:p>
      <w:pPr>
        <w:spacing w:after="0"/>
        <w:ind w:left="0"/>
        <w:jc w:val="both"/>
      </w:pPr>
      <w:r>
        <w:rPr>
          <w:rFonts w:ascii="Times New Roman"/>
          <w:b w:val="false"/>
          <w:i w:val="false"/>
          <w:color w:val="000000"/>
          <w:sz w:val="28"/>
        </w:rPr>
        <w:t>
      Жылжымалы құрам басты кабинадан басқарылған жағдайда, машиниске көмекшісіз стационарлық жолдарда маневрлік қозғалыс жасауға рұқсат беріледі.</w:t>
      </w:r>
    </w:p>
    <w:p>
      <w:pPr>
        <w:spacing w:after="0"/>
        <w:ind w:left="0"/>
        <w:jc w:val="both"/>
      </w:pPr>
      <w:r>
        <w:rPr>
          <w:rFonts w:ascii="Times New Roman"/>
          <w:b w:val="false"/>
          <w:i w:val="false"/>
          <w:color w:val="000000"/>
          <w:sz w:val="28"/>
        </w:rPr>
        <w:t>
      Басты емес кабинадан басқарылған жағдайда, стационарлық жолдардағы маневрлік қозғалысты локомотивтік бригада жасайды.</w:t>
      </w:r>
    </w:p>
    <w:bookmarkStart w:name="z28" w:id="25"/>
    <w:p>
      <w:pPr>
        <w:spacing w:after="0"/>
        <w:ind w:left="0"/>
        <w:jc w:val="both"/>
      </w:pPr>
      <w:r>
        <w:rPr>
          <w:rFonts w:ascii="Times New Roman"/>
          <w:b w:val="false"/>
          <w:i w:val="false"/>
          <w:color w:val="000000"/>
          <w:sz w:val="28"/>
        </w:rPr>
        <w:t>
      19. Машиниске жұмыс жағдайындағы электржылжымалы құрамды, оған қызмет көрсету ережелерін және оны қалай тоқтатуды білетін жұмыскердің бақылауынсыз қалдыруға жол бермейді. Машинистің жолға шығуын талап ететін жұмысты орындау үшін тұрақ немесе қол тежеуішімен жолдың ұзына бойындағы пішініне байланысты тежеу санымен құрам вагондарын тежеп, құрамның жүріп кетуін тексергеннен кейін электржылжымалы құрамды қалдыруға рұқсат беріледі. Қажет болған жағдайда машинистің өтінімі бойынша түйіспелі рельсітен кернеуді алу жүргізіледі.</w:t>
      </w:r>
    </w:p>
    <w:bookmarkEnd w:id="25"/>
    <w:bookmarkStart w:name="z29" w:id="26"/>
    <w:p>
      <w:pPr>
        <w:spacing w:after="0"/>
        <w:ind w:left="0"/>
        <w:jc w:val="both"/>
      </w:pPr>
      <w:r>
        <w:rPr>
          <w:rFonts w:ascii="Times New Roman"/>
          <w:b w:val="false"/>
          <w:i w:val="false"/>
          <w:color w:val="000000"/>
          <w:sz w:val="28"/>
        </w:rPr>
        <w:t>
      20. Ақаулы құрамды электрдепоға жеткізу лауазымды тұлғалардың басшылығымен және лауазымды адамдардың алып жүруімен жүргізіледі.</w:t>
      </w:r>
    </w:p>
    <w:bookmarkEnd w:id="26"/>
    <w:bookmarkStart w:name="z30" w:id="27"/>
    <w:p>
      <w:pPr>
        <w:spacing w:after="0"/>
        <w:ind w:left="0"/>
        <w:jc w:val="both"/>
      </w:pPr>
      <w:r>
        <w:rPr>
          <w:rFonts w:ascii="Times New Roman"/>
          <w:b w:val="false"/>
          <w:i w:val="false"/>
          <w:color w:val="000000"/>
          <w:sz w:val="28"/>
        </w:rPr>
        <w:t>
      21. Күрделі, орта немесе көтергіш жөндеуден шыққан вагондар тексеріліп, сыннан өткізуге арналған желілер мен жолдарда сыннан өтуге жатады және оларды электржылжымалы құрамды қабылдаушы қабылдайды.</w:t>
      </w:r>
    </w:p>
    <w:bookmarkEnd w:id="27"/>
    <w:bookmarkStart w:name="z31" w:id="28"/>
    <w:p>
      <w:pPr>
        <w:spacing w:after="0"/>
        <w:ind w:left="0"/>
        <w:jc w:val="left"/>
      </w:pPr>
      <w:r>
        <w:rPr>
          <w:rFonts w:ascii="Times New Roman"/>
          <w:b/>
          <w:i w:val="false"/>
          <w:color w:val="000000"/>
        </w:rPr>
        <w:t xml:space="preserve"> 3. Метрополитеннің тежегіш жабдығын және автотіркегіш құрылғысын күтіп - ұстау тәртібі</w:t>
      </w:r>
    </w:p>
    <w:bookmarkEnd w:id="28"/>
    <w:bookmarkStart w:name="z32" w:id="29"/>
    <w:p>
      <w:pPr>
        <w:spacing w:after="0"/>
        <w:ind w:left="0"/>
        <w:jc w:val="both"/>
      </w:pPr>
      <w:r>
        <w:rPr>
          <w:rFonts w:ascii="Times New Roman"/>
          <w:b w:val="false"/>
          <w:i w:val="false"/>
          <w:color w:val="000000"/>
          <w:sz w:val="28"/>
        </w:rPr>
        <w:t>
      22. Жылжымалы құрам автоматты пневматикалық тежегіштер (автотежеуіштер) болған кезде пайдаланылады.</w:t>
      </w:r>
    </w:p>
    <w:bookmarkEnd w:id="29"/>
    <w:p>
      <w:pPr>
        <w:spacing w:after="0"/>
        <w:ind w:left="0"/>
        <w:jc w:val="both"/>
      </w:pPr>
      <w:r>
        <w:rPr>
          <w:rFonts w:ascii="Times New Roman"/>
          <w:b w:val="false"/>
          <w:i w:val="false"/>
          <w:color w:val="000000"/>
          <w:sz w:val="28"/>
        </w:rPr>
        <w:t>
      Автоматтық пневматикалық тежегіштерден басқа, жолаушылар мен жүктерді тасымалдауға арналған электржылжымалы құрам электр тежегіштермен де жабдықталады. Бұл ретте вагонның әрбір осі тежегіш.</w:t>
      </w:r>
    </w:p>
    <w:p>
      <w:pPr>
        <w:spacing w:after="0"/>
        <w:ind w:left="0"/>
        <w:jc w:val="both"/>
      </w:pPr>
      <w:r>
        <w:rPr>
          <w:rFonts w:ascii="Times New Roman"/>
          <w:b w:val="false"/>
          <w:i w:val="false"/>
          <w:color w:val="000000"/>
          <w:sz w:val="28"/>
        </w:rPr>
        <w:t>
      Автоматтық пневматикалық тежегіштер және олардың элементтері белгіленген нормалар бойынша ұсталады, пайдаланудың әртүрлі жағдайларында іс-қимылдардың басқарылуын және сенімділігін, тежеудің бірқалыптылығын, сондай-ақ әуе тежеуіш магистралі бөлінген немесе ажыраған кезде, тоқтату кранын (кранды немесе шұғыл тежеу кнопкасын) ашқан немесе автотоқтатқыштың клапаны үзілген кезде поездың тоқтауын қамтамасыз етеді.</w:t>
      </w:r>
    </w:p>
    <w:p>
      <w:pPr>
        <w:spacing w:after="0"/>
        <w:ind w:left="0"/>
        <w:jc w:val="both"/>
      </w:pPr>
      <w:r>
        <w:rPr>
          <w:rFonts w:ascii="Times New Roman"/>
          <w:b w:val="false"/>
          <w:i w:val="false"/>
          <w:color w:val="000000"/>
          <w:sz w:val="28"/>
        </w:rPr>
        <w:t xml:space="preserve">
      Электржылжымалы құрамның автоматты пневматикалық және электрлік тежеуіштері вагондарды әртүрлі тиеу кезінде тежеу жолының тұрақтылығын сақтау үшін авторежим құрылғысымен қамтамасыз етіледі және доңғалақ жұптарының сыналануын болдырмайтын және шұғыл тежелу немесе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есептік тежеуіш жолынан аспайтын қашықтықта АТР/АТО құрылғыларынан тежеу кезінде поездың тоқтауына кепілдік беретін тежеу күшін қамтамасыз етеді. Осы Қағидаларға 1-қосымшада келтірілген шұғыл тежеу кезінде ашық жер үсті және оларға теңестірілген учаскелер үшін есептік тежегіш жолының ұзындығы 50 % ұлғаяды. Нақты тежеу жолдарының есептіге сәйкестігі мерзімді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23. Электржылжымалы құрам машинисінің әрбір кабинасы кран немесе жедел тежеуге арналған кнопкамен, ал вагонның қарама-қарсы бөлігінде –орындықтың арқа жағында қысқартылған штангасы және тұтқасы бар тоқтату кранымен жабдықталады.</w:t>
      </w:r>
    </w:p>
    <w:bookmarkEnd w:id="30"/>
    <w:p>
      <w:pPr>
        <w:spacing w:after="0"/>
        <w:ind w:left="0"/>
        <w:jc w:val="both"/>
      </w:pPr>
      <w:r>
        <w:rPr>
          <w:rFonts w:ascii="Times New Roman"/>
          <w:b w:val="false"/>
          <w:i w:val="false"/>
          <w:color w:val="000000"/>
          <w:sz w:val="28"/>
        </w:rPr>
        <w:t>
      Машинистің кабинасы жоқ вагонында тоқтатқыш крандар орындықтардың арқасының артынан вагонның екі артқы бөлігінде орнастырылады.</w:t>
      </w:r>
    </w:p>
    <w:p>
      <w:pPr>
        <w:spacing w:after="0"/>
        <w:ind w:left="0"/>
        <w:jc w:val="both"/>
      </w:pPr>
      <w:r>
        <w:rPr>
          <w:rFonts w:ascii="Times New Roman"/>
          <w:b w:val="false"/>
          <w:i w:val="false"/>
          <w:color w:val="000000"/>
          <w:sz w:val="28"/>
        </w:rPr>
        <w:t>
      Локомотивтерді тасымалдауға арналған арнайы жылжымалы құрам тоқтату крандарымен жабдықталады.</w:t>
      </w:r>
    </w:p>
    <w:bookmarkStart w:name="z34" w:id="31"/>
    <w:p>
      <w:pPr>
        <w:spacing w:after="0"/>
        <w:ind w:left="0"/>
        <w:jc w:val="both"/>
      </w:pPr>
      <w:r>
        <w:rPr>
          <w:rFonts w:ascii="Times New Roman"/>
          <w:b w:val="false"/>
          <w:i w:val="false"/>
          <w:color w:val="000000"/>
          <w:sz w:val="28"/>
        </w:rPr>
        <w:t>
      24. Ажырауы немесе сынуы габариттен шығуын немесе жолға құлауға әкелуі мүмкін вагондардың барлық тораптары мен бөлшектері сақтандырғыш құрылғыларымен қамтамасыз етіледі.</w:t>
      </w:r>
    </w:p>
    <w:bookmarkEnd w:id="31"/>
    <w:bookmarkStart w:name="z35" w:id="32"/>
    <w:p>
      <w:pPr>
        <w:spacing w:after="0"/>
        <w:ind w:left="0"/>
        <w:jc w:val="both"/>
      </w:pPr>
      <w:r>
        <w:rPr>
          <w:rFonts w:ascii="Times New Roman"/>
          <w:b w:val="false"/>
          <w:i w:val="false"/>
          <w:color w:val="000000"/>
          <w:sz w:val="28"/>
        </w:rPr>
        <w:t>
      25. Тіркеме салмағының массасын есепке ала отырып, локомотивтердің нақты тежеуіш жолдары, есептік тежеуіш жолдарына сәйкестігіне мерзімді тексеріледі.</w:t>
      </w:r>
    </w:p>
    <w:bookmarkEnd w:id="32"/>
    <w:bookmarkStart w:name="z36" w:id="33"/>
    <w:p>
      <w:pPr>
        <w:spacing w:after="0"/>
        <w:ind w:left="0"/>
        <w:jc w:val="both"/>
      </w:pPr>
      <w:r>
        <w:rPr>
          <w:rFonts w:ascii="Times New Roman"/>
          <w:b w:val="false"/>
          <w:i w:val="false"/>
          <w:color w:val="000000"/>
          <w:sz w:val="28"/>
        </w:rPr>
        <w:t>
      26. Жылжымалы құрам жарамды автотіркегішпен жабдықталады.</w:t>
      </w:r>
    </w:p>
    <w:bookmarkEnd w:id="33"/>
    <w:bookmarkStart w:name="z37" w:id="34"/>
    <w:p>
      <w:pPr>
        <w:spacing w:after="0"/>
        <w:ind w:left="0"/>
        <w:jc w:val="both"/>
      </w:pPr>
      <w:r>
        <w:rPr>
          <w:rFonts w:ascii="Times New Roman"/>
          <w:b w:val="false"/>
          <w:i w:val="false"/>
          <w:color w:val="000000"/>
          <w:sz w:val="28"/>
        </w:rPr>
        <w:t>
      27. Жылжымалы құрамды дайындаушы жұмыскер (аға шебер, шебер, бригадир) құрамдағы вагондардың дұрыс тіркелуін қамтамасыз етеді.</w:t>
      </w:r>
    </w:p>
    <w:bookmarkEnd w:id="34"/>
    <w:bookmarkStart w:name="z38" w:id="35"/>
    <w:p>
      <w:pPr>
        <w:spacing w:after="0"/>
        <w:ind w:left="0"/>
        <w:jc w:val="both"/>
      </w:pPr>
      <w:r>
        <w:rPr>
          <w:rFonts w:ascii="Times New Roman"/>
          <w:b w:val="false"/>
          <w:i w:val="false"/>
          <w:color w:val="000000"/>
          <w:sz w:val="28"/>
        </w:rPr>
        <w:t>
      28. Шаруашылық поезының машинисі шаруашылық поезының құрамындағы жылжымалы бірліктердің дұрыс тіркелуін қамтамасыз етеді.</w:t>
      </w:r>
    </w:p>
    <w:bookmarkEnd w:id="35"/>
    <w:bookmarkStart w:name="z39" w:id="36"/>
    <w:p>
      <w:pPr>
        <w:spacing w:after="0"/>
        <w:ind w:left="0"/>
        <w:jc w:val="left"/>
      </w:pPr>
      <w:r>
        <w:rPr>
          <w:rFonts w:ascii="Times New Roman"/>
          <w:b/>
          <w:i w:val="false"/>
          <w:color w:val="000000"/>
        </w:rPr>
        <w:t xml:space="preserve"> 4. Метрополитеннің доңғалақ жұптарын пайдалану тәртібі</w:t>
      </w:r>
    </w:p>
    <w:bookmarkEnd w:id="36"/>
    <w:bookmarkStart w:name="z40" w:id="37"/>
    <w:p>
      <w:pPr>
        <w:spacing w:after="0"/>
        <w:ind w:left="0"/>
        <w:jc w:val="both"/>
      </w:pPr>
      <w:r>
        <w:rPr>
          <w:rFonts w:ascii="Times New Roman"/>
          <w:b w:val="false"/>
          <w:i w:val="false"/>
          <w:color w:val="000000"/>
          <w:sz w:val="28"/>
        </w:rPr>
        <w:t>
      29. Әрбір доңғалақ жұбының осінде доңғалақ жұптарының қалыптастырылған уақыты мен жері және толық куәландырылуы туралы анық қойылған белгілері, сондай-ақ оны қалыптастыру кезінде қабылдау туралы таңбасы болады.</w:t>
      </w:r>
    </w:p>
    <w:bookmarkEnd w:id="37"/>
    <w:p>
      <w:pPr>
        <w:spacing w:after="0"/>
        <w:ind w:left="0"/>
        <w:jc w:val="both"/>
      </w:pPr>
      <w:r>
        <w:rPr>
          <w:rFonts w:ascii="Times New Roman"/>
          <w:b w:val="false"/>
          <w:i w:val="false"/>
          <w:color w:val="000000"/>
          <w:sz w:val="28"/>
        </w:rPr>
        <w:t>
      Белгілер мен таңбалар белгіленген жерлерге қойылады. Доңғалақ жұптары жылжымалы құрам астындағы тексеруден, әдеттегі және толық куәландырудан өтуі керек.</w:t>
      </w:r>
    </w:p>
    <w:bookmarkStart w:name="z41" w:id="38"/>
    <w:p>
      <w:pPr>
        <w:spacing w:after="0"/>
        <w:ind w:left="0"/>
        <w:jc w:val="both"/>
      </w:pPr>
      <w:r>
        <w:rPr>
          <w:rFonts w:ascii="Times New Roman"/>
          <w:b w:val="false"/>
          <w:i w:val="false"/>
          <w:color w:val="000000"/>
          <w:sz w:val="28"/>
        </w:rPr>
        <w:t>
      30. Жүктелмеген доңғалақтар жұбын оның ішкі қырларының арасындағы қашықтық 1440 миллиметр (бұдан әрі – мм) болғанда пайдалануға рұқсат етіледі. Ауытқуларға ұлғаю немесе азаю жағына 3 мм аспағанда рұқсат етіледі, ал жаңа дайындалатын доңғалақ жұптары үшін: ұлғаю жағына қарай 1 мм-ге, азаю жағына – 3 мм-ге дейін рұқсат етіледі.</w:t>
      </w:r>
    </w:p>
    <w:bookmarkEnd w:id="38"/>
    <w:p>
      <w:pPr>
        <w:spacing w:after="0"/>
        <w:ind w:left="0"/>
        <w:jc w:val="both"/>
      </w:pPr>
      <w:r>
        <w:rPr>
          <w:rFonts w:ascii="Times New Roman"/>
          <w:b w:val="false"/>
          <w:i w:val="false"/>
          <w:color w:val="000000"/>
          <w:sz w:val="28"/>
        </w:rPr>
        <w:t>
      Жүктелген доңғалақ жұбының төменгі нүктесіндегі доңғалақтардың ішкі қырларының арасындағы қашықтықты мөлшерден 2 мм асырмай азайтуға рұқсат етіледі.</w:t>
      </w:r>
    </w:p>
    <w:bookmarkStart w:name="z42" w:id="39"/>
    <w:p>
      <w:pPr>
        <w:spacing w:after="0"/>
        <w:ind w:left="0"/>
        <w:jc w:val="both"/>
      </w:pPr>
      <w:r>
        <w:rPr>
          <w:rFonts w:ascii="Times New Roman"/>
          <w:b w:val="false"/>
          <w:i w:val="false"/>
          <w:color w:val="000000"/>
          <w:sz w:val="28"/>
        </w:rPr>
        <w:t>
      31. Доңғалақ жұптарының мынадай тозулары мен зақымдануларының ең болмағанда біреуі болған кезде жылжымалы құрамды пайдалануға шығаруға жол берілмейді:</w:t>
      </w:r>
    </w:p>
    <w:bookmarkEnd w:id="39"/>
    <w:p>
      <w:pPr>
        <w:spacing w:after="0"/>
        <w:ind w:left="0"/>
        <w:jc w:val="both"/>
      </w:pPr>
      <w:r>
        <w:rPr>
          <w:rFonts w:ascii="Times New Roman"/>
          <w:b w:val="false"/>
          <w:i w:val="false"/>
          <w:color w:val="000000"/>
          <w:sz w:val="28"/>
        </w:rPr>
        <w:t>
      1) доңғалақ жұптары осінің кез келген бөлігінде сызат немесе электрлік тұтану;</w:t>
      </w:r>
    </w:p>
    <w:p>
      <w:pPr>
        <w:spacing w:after="0"/>
        <w:ind w:left="0"/>
        <w:jc w:val="both"/>
      </w:pPr>
      <w:r>
        <w:rPr>
          <w:rFonts w:ascii="Times New Roman"/>
          <w:b w:val="false"/>
          <w:i w:val="false"/>
          <w:color w:val="000000"/>
          <w:sz w:val="28"/>
        </w:rPr>
        <w:t>
      2) резеңкелі доңғалақ жұптары үшін домалау шеңбері бойынша біркелкі желіну 3 мм аса, тұтастай илемделген доңғалақ жұптары үшін 5 мм аса, сондай-ақ доңғалақтардың желіну айырмашылығымен бір доңғалақ жұбы үшін 2 мм астам болғанда;</w:t>
      </w:r>
    </w:p>
    <w:p>
      <w:pPr>
        <w:spacing w:after="0"/>
        <w:ind w:left="0"/>
        <w:jc w:val="both"/>
      </w:pPr>
      <w:r>
        <w:rPr>
          <w:rFonts w:ascii="Times New Roman"/>
          <w:b w:val="false"/>
          <w:i w:val="false"/>
          <w:color w:val="000000"/>
          <w:sz w:val="28"/>
        </w:rPr>
        <w:t>
      3) үзілген клапандармен орнатылған доңғалақ жұптары үшін домалау шеңбері бойынша әркелкі желіну – 0,5 мм аса, басқа доңғалақ жұптары үшін - 0,7 мм –ден астам болса;</w:t>
      </w:r>
    </w:p>
    <w:p>
      <w:pPr>
        <w:spacing w:after="0"/>
        <w:ind w:left="0"/>
        <w:jc w:val="both"/>
      </w:pPr>
      <w:r>
        <w:rPr>
          <w:rFonts w:ascii="Times New Roman"/>
          <w:b w:val="false"/>
          <w:i w:val="false"/>
          <w:color w:val="000000"/>
          <w:sz w:val="28"/>
        </w:rPr>
        <w:t>
      4) жалдың қалыңдығы – 33 мм-ден астам немесе жалдың басынан 18 мм қашықтықтан өлшеген кезде 25 мм-ден аз болғанда;</w:t>
      </w:r>
    </w:p>
    <w:p>
      <w:pPr>
        <w:spacing w:after="0"/>
        <w:ind w:left="0"/>
        <w:jc w:val="both"/>
      </w:pPr>
      <w:r>
        <w:rPr>
          <w:rFonts w:ascii="Times New Roman"/>
          <w:b w:val="false"/>
          <w:i w:val="false"/>
          <w:color w:val="000000"/>
          <w:sz w:val="28"/>
        </w:rPr>
        <w:t>
      5) жалдың арнаулы шаблонымен және үшкір төсемімен өлшенетін биіктіктегі жалдың тік қиюы 18 мм-ден астам болғанда;</w:t>
      </w:r>
    </w:p>
    <w:p>
      <w:pPr>
        <w:spacing w:after="0"/>
        <w:ind w:left="0"/>
        <w:jc w:val="both"/>
      </w:pPr>
      <w:r>
        <w:rPr>
          <w:rFonts w:ascii="Times New Roman"/>
          <w:b w:val="false"/>
          <w:i w:val="false"/>
          <w:color w:val="000000"/>
          <w:sz w:val="28"/>
        </w:rPr>
        <w:t>
      6) домалау беті бойынша ойық (шұңқыр) тереңдігі 0,3 мм астам болғанда;</w:t>
      </w:r>
    </w:p>
    <w:p>
      <w:pPr>
        <w:spacing w:after="0"/>
        <w:ind w:left="0"/>
        <w:jc w:val="both"/>
      </w:pPr>
      <w:r>
        <w:rPr>
          <w:rFonts w:ascii="Times New Roman"/>
          <w:b w:val="false"/>
          <w:i w:val="false"/>
          <w:color w:val="000000"/>
          <w:sz w:val="28"/>
        </w:rPr>
        <w:t>
      7) кез келген элементте сызат немесе жiктелу, бандажда сынық немесе қабыршақ болғанда, сондай-ақ домалау бетіндегі жарық торлары белгіленген мөлшерден көп болса;</w:t>
      </w:r>
    </w:p>
    <w:p>
      <w:pPr>
        <w:spacing w:after="0"/>
        <w:ind w:left="0"/>
        <w:jc w:val="both"/>
      </w:pPr>
      <w:r>
        <w:rPr>
          <w:rFonts w:ascii="Times New Roman"/>
          <w:b w:val="false"/>
          <w:i w:val="false"/>
          <w:color w:val="000000"/>
          <w:sz w:val="28"/>
        </w:rPr>
        <w:t>
      8) бандаж қондырғышы немесе бекетке шығыры босағанда, доңғалақ күпшегі немесе тісті доңғалағы жылжыған;</w:t>
      </w:r>
    </w:p>
    <w:p>
      <w:pPr>
        <w:spacing w:after="0"/>
        <w:ind w:left="0"/>
        <w:jc w:val="both"/>
      </w:pPr>
      <w:r>
        <w:rPr>
          <w:rFonts w:ascii="Times New Roman"/>
          <w:b w:val="false"/>
          <w:i w:val="false"/>
          <w:color w:val="000000"/>
          <w:sz w:val="28"/>
        </w:rPr>
        <w:t>
      9) доңғалақтың домалау үстіндегі уатылып бітуі 200 мм, тереңдігі 1 мм-ден астам болғанда;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32. Доңғалақ жұптарын куәландыру мен жөндеу арнайы жөндеу пункттерінде осы жұмысты орындауға құқығы бар адамдар жүргізеді.</w:t>
      </w:r>
    </w:p>
    <w:bookmarkEnd w:id="40"/>
    <w:bookmarkStart w:name="z44" w:id="41"/>
    <w:p>
      <w:pPr>
        <w:spacing w:after="0"/>
        <w:ind w:left="0"/>
        <w:jc w:val="left"/>
      </w:pPr>
      <w:r>
        <w:rPr>
          <w:rFonts w:ascii="Times New Roman"/>
          <w:b/>
          <w:i w:val="false"/>
          <w:color w:val="000000"/>
        </w:rPr>
        <w:t xml:space="preserve"> 5. Метрополитен инфрақұрылымын пайдалану тәртібі</w:t>
      </w:r>
      <w:r>
        <w:br/>
      </w:r>
      <w:r>
        <w:rPr>
          <w:rFonts w:ascii="Times New Roman"/>
          <w:b/>
          <w:i w:val="false"/>
          <w:color w:val="000000"/>
        </w:rPr>
        <w:t>№ 1 параграф. Жалпы ережелер</w:t>
      </w:r>
    </w:p>
    <w:bookmarkEnd w:id="41"/>
    <w:bookmarkStart w:name="z46" w:id="42"/>
    <w:p>
      <w:pPr>
        <w:spacing w:after="0"/>
        <w:ind w:left="0"/>
        <w:jc w:val="both"/>
      </w:pPr>
      <w:r>
        <w:rPr>
          <w:rFonts w:ascii="Times New Roman"/>
          <w:b w:val="false"/>
          <w:i w:val="false"/>
          <w:color w:val="000000"/>
          <w:sz w:val="28"/>
        </w:rPr>
        <w:t>
      33. Метрополитен басқармасы метрополитен құрылыстары мен құрылғыларын жарамды жай-күйде күтіп-ұстауды қамтамасыз етеді және поездарды барынша жоғары белгіленген жылдамдықпен өткізуді қамтамасыз етеді.</w:t>
      </w:r>
    </w:p>
    <w:bookmarkEnd w:id="42"/>
    <w:p>
      <w:pPr>
        <w:spacing w:after="0"/>
        <w:ind w:left="0"/>
        <w:jc w:val="both"/>
      </w:pPr>
      <w:r>
        <w:rPr>
          <w:rFonts w:ascii="Times New Roman"/>
          <w:b w:val="false"/>
          <w:i w:val="false"/>
          <w:color w:val="000000"/>
          <w:sz w:val="28"/>
        </w:rPr>
        <w:t>
      Құрылыстар мен құрылғылардың қандай да бір ақаулықтардың пайда болуының алдын алу және олардың қызмет етуінің ұзақ мерзімдерін қамтамасыз етуді оларды күтіп-ұстауға жауапты адамдар қамтамасыз етеді.</w:t>
      </w:r>
    </w:p>
    <w:bookmarkStart w:name="z47" w:id="43"/>
    <w:p>
      <w:pPr>
        <w:spacing w:after="0"/>
        <w:ind w:left="0"/>
        <w:jc w:val="both"/>
      </w:pPr>
      <w:r>
        <w:rPr>
          <w:rFonts w:ascii="Times New Roman"/>
          <w:b w:val="false"/>
          <w:i w:val="false"/>
          <w:color w:val="000000"/>
          <w:sz w:val="28"/>
        </w:rPr>
        <w:t>
      34. Метрополитен басқармасы құрылыстар, құрылғылар, механизмдер және жабдықтардың қауіпсіздігін қамтамасыз етеді.</w:t>
      </w:r>
    </w:p>
    <w:bookmarkEnd w:id="43"/>
    <w:bookmarkStart w:name="z48" w:id="44"/>
    <w:p>
      <w:pPr>
        <w:spacing w:after="0"/>
        <w:ind w:left="0"/>
        <w:jc w:val="both"/>
      </w:pPr>
      <w:r>
        <w:rPr>
          <w:rFonts w:ascii="Times New Roman"/>
          <w:b w:val="false"/>
          <w:i w:val="false"/>
          <w:color w:val="000000"/>
          <w:sz w:val="28"/>
        </w:rPr>
        <w:t>
      35. Метрополитенді техникалық пайдалану сабақтас жолдардың остері арасында, түзу, сондай-ақ қисық учаскелерде радиусы 500 метр (бұдан әрі – м) және одан астам кемінде мынадай қашықтық қамтамасыз етілетіндей жүзеге асырылады:</w:t>
      </w:r>
    </w:p>
    <w:bookmarkEnd w:id="44"/>
    <w:p>
      <w:pPr>
        <w:spacing w:after="0"/>
        <w:ind w:left="0"/>
        <w:jc w:val="both"/>
      </w:pPr>
      <w:r>
        <w:rPr>
          <w:rFonts w:ascii="Times New Roman"/>
          <w:b w:val="false"/>
          <w:i w:val="false"/>
          <w:color w:val="000000"/>
          <w:sz w:val="28"/>
        </w:rPr>
        <w:t>
      1) аралық тірегі жоқ қос жолды тоннельдердегі басты жолдарда – 3400 мм;</w:t>
      </w:r>
    </w:p>
    <w:p>
      <w:pPr>
        <w:spacing w:after="0"/>
        <w:ind w:left="0"/>
        <w:jc w:val="both"/>
      </w:pPr>
      <w:r>
        <w:rPr>
          <w:rFonts w:ascii="Times New Roman"/>
          <w:b w:val="false"/>
          <w:i w:val="false"/>
          <w:color w:val="000000"/>
          <w:sz w:val="28"/>
        </w:rPr>
        <w:t>
      2) көпірлер мен эстакадаларда – 3700 мм;</w:t>
      </w:r>
    </w:p>
    <w:p>
      <w:pPr>
        <w:spacing w:after="0"/>
        <w:ind w:left="0"/>
        <w:jc w:val="both"/>
      </w:pPr>
      <w:r>
        <w:rPr>
          <w:rFonts w:ascii="Times New Roman"/>
          <w:b w:val="false"/>
          <w:i w:val="false"/>
          <w:color w:val="000000"/>
          <w:sz w:val="28"/>
        </w:rPr>
        <w:t>
      3) жер үсті учаскесіндегі басты жолдарда, қиылыстық құлама төселген жерлерде және жылжымалы құрамның айналымына арналған жолдарда – 4000 мм;</w:t>
      </w:r>
    </w:p>
    <w:p>
      <w:pPr>
        <w:spacing w:after="0"/>
        <w:ind w:left="0"/>
        <w:jc w:val="both"/>
      </w:pPr>
      <w:r>
        <w:rPr>
          <w:rFonts w:ascii="Times New Roman"/>
          <w:b w:val="false"/>
          <w:i w:val="false"/>
          <w:color w:val="000000"/>
          <w:sz w:val="28"/>
        </w:rPr>
        <w:t>
      4) парктік жолдарда – 4200 мм;</w:t>
      </w:r>
    </w:p>
    <w:p>
      <w:pPr>
        <w:spacing w:after="0"/>
        <w:ind w:left="0"/>
        <w:jc w:val="both"/>
      </w:pPr>
      <w:r>
        <w:rPr>
          <w:rFonts w:ascii="Times New Roman"/>
          <w:b w:val="false"/>
          <w:i w:val="false"/>
          <w:color w:val="000000"/>
          <w:sz w:val="28"/>
        </w:rPr>
        <w:t>
      5) депо жолдарында – 4500 мм;</w:t>
      </w:r>
    </w:p>
    <w:p>
      <w:pPr>
        <w:spacing w:after="0"/>
        <w:ind w:left="0"/>
        <w:jc w:val="both"/>
      </w:pPr>
      <w:r>
        <w:rPr>
          <w:rFonts w:ascii="Times New Roman"/>
          <w:b w:val="false"/>
          <w:i w:val="false"/>
          <w:color w:val="000000"/>
          <w:sz w:val="28"/>
        </w:rPr>
        <w:t>
      6) Қазақстан Республикасының темір жолдарындағы жылжымалы құрамдар айналысына арналған парктік жолдарда – 4800 мм.</w:t>
      </w:r>
    </w:p>
    <w:p>
      <w:pPr>
        <w:spacing w:after="0"/>
        <w:ind w:left="0"/>
        <w:jc w:val="both"/>
      </w:pPr>
      <w:r>
        <w:rPr>
          <w:rFonts w:ascii="Times New Roman"/>
          <w:b w:val="false"/>
          <w:i w:val="false"/>
          <w:color w:val="000000"/>
          <w:sz w:val="28"/>
        </w:rPr>
        <w:t>
      Жөндеу жұмыстары кезінде рельстер қалпақшасы деңгейінің жобалық белгісін және жоспардағы жолдың қалпын өзгертуге метрополитеннің бірінші басшысының рұқсаты бойынша жүргізуге рұқсат етіледі.</w:t>
      </w:r>
    </w:p>
    <w:bookmarkStart w:name="z49" w:id="45"/>
    <w:p>
      <w:pPr>
        <w:spacing w:after="0"/>
        <w:ind w:left="0"/>
        <w:jc w:val="both"/>
      </w:pPr>
      <w:r>
        <w:rPr>
          <w:rFonts w:ascii="Times New Roman"/>
          <w:b w:val="false"/>
          <w:i w:val="false"/>
          <w:color w:val="000000"/>
          <w:sz w:val="28"/>
        </w:rPr>
        <w:t>
      36. Ашық жылжымалы құрамдағы жүк (қаптамасы мен бекітпесін есепке ала отырып) белгіленген жүк тиеу габариттері шегінде орналастырылады.</w:t>
      </w:r>
    </w:p>
    <w:bookmarkEnd w:id="45"/>
    <w:p>
      <w:pPr>
        <w:spacing w:after="0"/>
        <w:ind w:left="0"/>
        <w:jc w:val="both"/>
      </w:pPr>
      <w:r>
        <w:rPr>
          <w:rFonts w:ascii="Times New Roman"/>
          <w:b w:val="false"/>
          <w:i w:val="false"/>
          <w:color w:val="000000"/>
          <w:sz w:val="28"/>
        </w:rPr>
        <w:t>
      Жолдың маңында түсірілген немесе тиеуге дайындалған материалдар немесе жабдық, олардың жақындау габариті бұзбайтындай етіп орналастырылады және бекітіледі.</w:t>
      </w:r>
    </w:p>
    <w:bookmarkStart w:name="z50" w:id="46"/>
    <w:p>
      <w:pPr>
        <w:spacing w:after="0"/>
        <w:ind w:left="0"/>
        <w:jc w:val="left"/>
      </w:pPr>
      <w:r>
        <w:rPr>
          <w:rFonts w:ascii="Times New Roman"/>
          <w:b/>
          <w:i w:val="false"/>
          <w:color w:val="000000"/>
        </w:rPr>
        <w:t xml:space="preserve"> № 2 параграф. Метрополитен жолының жоспары мен пішіні</w:t>
      </w:r>
    </w:p>
    <w:bookmarkEnd w:id="46"/>
    <w:bookmarkStart w:name="z51" w:id="47"/>
    <w:p>
      <w:pPr>
        <w:spacing w:after="0"/>
        <w:ind w:left="0"/>
        <w:jc w:val="both"/>
      </w:pPr>
      <w:r>
        <w:rPr>
          <w:rFonts w:ascii="Times New Roman"/>
          <w:b w:val="false"/>
          <w:i w:val="false"/>
          <w:color w:val="000000"/>
          <w:sz w:val="28"/>
        </w:rPr>
        <w:t>
      37. Қисықтар радиустары, түзулер мен қисықтардың жанасуы, еңістердің тіктігіне қатысты метрополитен жолы желінің бекітілген жоспары және пішінімен анықталады.</w:t>
      </w:r>
    </w:p>
    <w:bookmarkEnd w:id="47"/>
    <w:bookmarkStart w:name="z52" w:id="48"/>
    <w:p>
      <w:pPr>
        <w:spacing w:after="0"/>
        <w:ind w:left="0"/>
        <w:jc w:val="both"/>
      </w:pPr>
      <w:r>
        <w:rPr>
          <w:rFonts w:ascii="Times New Roman"/>
          <w:b w:val="false"/>
          <w:i w:val="false"/>
          <w:color w:val="000000"/>
          <w:sz w:val="28"/>
        </w:rPr>
        <w:t>
      38. Салынып жатқан желінің тоннель және жердегі жабық учаскелеріндегі станциялар бір тегісті 0,003 бойлық еңісте орналасуға тиіс (қиын жағдайлар үшін 0,005 дейін еңістікке рұқсат етіледі).</w:t>
      </w:r>
    </w:p>
    <w:bookmarkEnd w:id="48"/>
    <w:p>
      <w:pPr>
        <w:spacing w:after="0"/>
        <w:ind w:left="0"/>
        <w:jc w:val="both"/>
      </w:pPr>
      <w:r>
        <w:rPr>
          <w:rFonts w:ascii="Times New Roman"/>
          <w:b w:val="false"/>
          <w:i w:val="false"/>
          <w:color w:val="000000"/>
          <w:sz w:val="28"/>
        </w:rPr>
        <w:t>
      Негізделген жағдайларда станцияны су ағызу қамтамасыз етілген жағдайда көлденең алаңда орналастыруға рұқсат етіледі. Жылжымалы құрамның айналуы мен тұрақтауына арналған жолдар жолаушылар платформасы жағына қарай көтерілетін 0,003 еңісте орналасуға тиіс.</w:t>
      </w:r>
    </w:p>
    <w:p>
      <w:pPr>
        <w:spacing w:after="0"/>
        <w:ind w:left="0"/>
        <w:jc w:val="both"/>
      </w:pPr>
      <w:r>
        <w:rPr>
          <w:rFonts w:ascii="Times New Roman"/>
          <w:b w:val="false"/>
          <w:i w:val="false"/>
          <w:color w:val="000000"/>
          <w:sz w:val="28"/>
        </w:rPr>
        <w:t>
      Парктік жолдардың көлденең алаңда немесе 0,0015-тен аспайтын еңісте орналасуына рұқсат етіледі.</w:t>
      </w:r>
    </w:p>
    <w:bookmarkStart w:name="z53" w:id="49"/>
    <w:p>
      <w:pPr>
        <w:spacing w:after="0"/>
        <w:ind w:left="0"/>
        <w:jc w:val="both"/>
      </w:pPr>
      <w:r>
        <w:rPr>
          <w:rFonts w:ascii="Times New Roman"/>
          <w:b w:val="false"/>
          <w:i w:val="false"/>
          <w:color w:val="000000"/>
          <w:sz w:val="28"/>
        </w:rPr>
        <w:t>
      39. Жолдың жоспары, пішіні және тоннельдік қаптамалары мерзімді аспаптық тексеруден өткізіледі.</w:t>
      </w:r>
    </w:p>
    <w:bookmarkEnd w:id="49"/>
    <w:p>
      <w:pPr>
        <w:spacing w:after="0"/>
        <w:ind w:left="0"/>
        <w:jc w:val="both"/>
      </w:pPr>
      <w:r>
        <w:rPr>
          <w:rFonts w:ascii="Times New Roman"/>
          <w:b w:val="false"/>
          <w:i w:val="false"/>
          <w:color w:val="000000"/>
          <w:sz w:val="28"/>
        </w:rPr>
        <w:t>
      Жоспардың немесе пішіннің өзгеруін туғызатын, қайта жаңарту немесе басқа да жұмыстар жүргізілетін учаскелер жұмыс аяқталған соң тексеріледі.</w:t>
      </w:r>
    </w:p>
    <w:bookmarkStart w:name="z54" w:id="50"/>
    <w:p>
      <w:pPr>
        <w:spacing w:after="0"/>
        <w:ind w:left="0"/>
        <w:jc w:val="both"/>
      </w:pPr>
      <w:r>
        <w:rPr>
          <w:rFonts w:ascii="Times New Roman"/>
          <w:b w:val="false"/>
          <w:i w:val="false"/>
          <w:color w:val="000000"/>
          <w:sz w:val="28"/>
        </w:rPr>
        <w:t>
      40. Жолдар мен тоннельдердің жай-күйі:</w:t>
      </w:r>
    </w:p>
    <w:bookmarkEnd w:id="50"/>
    <w:p>
      <w:pPr>
        <w:spacing w:after="0"/>
        <w:ind w:left="0"/>
        <w:jc w:val="both"/>
      </w:pPr>
      <w:r>
        <w:rPr>
          <w:rFonts w:ascii="Times New Roman"/>
          <w:b w:val="false"/>
          <w:i w:val="false"/>
          <w:color w:val="000000"/>
          <w:sz w:val="28"/>
        </w:rPr>
        <w:t>
      1) жол өлшегіш вагонмен немесе жол өлшегіш арбашамен айына кемінде бір рет тексеріледі;</w:t>
      </w:r>
    </w:p>
    <w:p>
      <w:pPr>
        <w:spacing w:after="0"/>
        <w:ind w:left="0"/>
        <w:jc w:val="both"/>
      </w:pPr>
      <w:r>
        <w:rPr>
          <w:rFonts w:ascii="Times New Roman"/>
          <w:b w:val="false"/>
          <w:i w:val="false"/>
          <w:color w:val="000000"/>
          <w:sz w:val="28"/>
        </w:rPr>
        <w:t>
      2) жабдықтардың жақындау габаритін тексеруге арналған габаритті вагонмен немесе габаритті рамамен - жылына кемінде бір рет.</w:t>
      </w:r>
    </w:p>
    <w:p>
      <w:pPr>
        <w:spacing w:after="0"/>
        <w:ind w:left="0"/>
        <w:jc w:val="both"/>
      </w:pPr>
      <w:r>
        <w:rPr>
          <w:rFonts w:ascii="Times New Roman"/>
          <w:b w:val="false"/>
          <w:i w:val="false"/>
          <w:color w:val="000000"/>
          <w:sz w:val="28"/>
        </w:rPr>
        <w:t>
      Тоннельдер қаптамаларының жағдайы тоннельдерді пайдалану кезінде тұтастай тегістеумен мынадай мерзімде тексеріледі:</w:t>
      </w:r>
    </w:p>
    <w:p>
      <w:pPr>
        <w:spacing w:after="0"/>
        <w:ind w:left="0"/>
        <w:jc w:val="both"/>
      </w:pPr>
      <w:r>
        <w:rPr>
          <w:rFonts w:ascii="Times New Roman"/>
          <w:b w:val="false"/>
          <w:i w:val="false"/>
          <w:color w:val="000000"/>
          <w:sz w:val="28"/>
        </w:rPr>
        <w:t>
      5 жылға дейін — жылына кемінде бір рет,</w:t>
      </w:r>
    </w:p>
    <w:p>
      <w:pPr>
        <w:spacing w:after="0"/>
        <w:ind w:left="0"/>
        <w:jc w:val="both"/>
      </w:pPr>
      <w:r>
        <w:rPr>
          <w:rFonts w:ascii="Times New Roman"/>
          <w:b w:val="false"/>
          <w:i w:val="false"/>
          <w:color w:val="000000"/>
          <w:sz w:val="28"/>
        </w:rPr>
        <w:t>
      5 жылдан 10 жылға дейін — үш жылда кемінде бір рет,</w:t>
      </w:r>
    </w:p>
    <w:p>
      <w:pPr>
        <w:spacing w:after="0"/>
        <w:ind w:left="0"/>
        <w:jc w:val="both"/>
      </w:pPr>
      <w:r>
        <w:rPr>
          <w:rFonts w:ascii="Times New Roman"/>
          <w:b w:val="false"/>
          <w:i w:val="false"/>
          <w:color w:val="000000"/>
          <w:sz w:val="28"/>
        </w:rPr>
        <w:t>
      10 жылдан аса — бес жылда кемінде бір рет.</w:t>
      </w:r>
    </w:p>
    <w:p>
      <w:pPr>
        <w:spacing w:after="0"/>
        <w:ind w:left="0"/>
        <w:jc w:val="both"/>
      </w:pPr>
      <w:r>
        <w:rPr>
          <w:rFonts w:ascii="Times New Roman"/>
          <w:b w:val="false"/>
          <w:i w:val="false"/>
          <w:color w:val="000000"/>
          <w:sz w:val="28"/>
        </w:rPr>
        <w:t>
      Жол дистанциялары барлық өзгерістер уақтылы енгізіліп отыратын, станциялардың схема түріндегі жоспарлары, басты және станциялық жолдардың бойлық пішіні мен жоспары болуын қамтамасыз етеді.</w:t>
      </w:r>
    </w:p>
    <w:bookmarkStart w:name="z55" w:id="51"/>
    <w:p>
      <w:pPr>
        <w:spacing w:after="0"/>
        <w:ind w:left="0"/>
        <w:jc w:val="left"/>
      </w:pPr>
      <w:r>
        <w:rPr>
          <w:rFonts w:ascii="Times New Roman"/>
          <w:b/>
          <w:i w:val="false"/>
          <w:color w:val="000000"/>
        </w:rPr>
        <w:t xml:space="preserve"> № 3 параграф. Метрополитен жолдарының жоғарғы құрылысын, жер төсемін және жасанды құрылыстарын пайдалану тәртібі</w:t>
      </w:r>
    </w:p>
    <w:bookmarkEnd w:id="51"/>
    <w:bookmarkStart w:name="z56" w:id="52"/>
    <w:p>
      <w:pPr>
        <w:spacing w:after="0"/>
        <w:ind w:left="0"/>
        <w:jc w:val="both"/>
      </w:pPr>
      <w:r>
        <w:rPr>
          <w:rFonts w:ascii="Times New Roman"/>
          <w:b w:val="false"/>
          <w:i w:val="false"/>
          <w:color w:val="000000"/>
          <w:sz w:val="28"/>
        </w:rPr>
        <w:t>
      41. Тоннельдерде барлық ұзына бойында жолдың жоғарғы құрылысының элементтерінен, тоннель конструкцияларынан, құрылғылар мен жабдықтардан сенімді су ағуы қамтамасыз етіледі.</w:t>
      </w:r>
    </w:p>
    <w:bookmarkEnd w:id="52"/>
    <w:p>
      <w:pPr>
        <w:spacing w:after="0"/>
        <w:ind w:left="0"/>
        <w:jc w:val="both"/>
      </w:pPr>
      <w:r>
        <w:rPr>
          <w:rFonts w:ascii="Times New Roman"/>
          <w:b w:val="false"/>
          <w:i w:val="false"/>
          <w:color w:val="000000"/>
          <w:sz w:val="28"/>
        </w:rPr>
        <w:t>
      Жер үсті учаскелердегі, сондай-ақ парктік жолдардағы жер төсемі жер төсемінің берік жағдайда күтіп - ұстауды қамтамасыз ететін су бұратын, бұзылуға қарсы және бекіткіш құрылғылармен жабдықталады.</w:t>
      </w:r>
    </w:p>
    <w:bookmarkStart w:name="z57" w:id="53"/>
    <w:p>
      <w:pPr>
        <w:spacing w:after="0"/>
        <w:ind w:left="0"/>
        <w:jc w:val="both"/>
      </w:pPr>
      <w:r>
        <w:rPr>
          <w:rFonts w:ascii="Times New Roman"/>
          <w:b w:val="false"/>
          <w:i w:val="false"/>
          <w:color w:val="000000"/>
          <w:sz w:val="28"/>
        </w:rPr>
        <w:t>
      42. Жолдың тікелей учаскелеріндегі рельстер қалпақшасының ішкі қырлары арасындағы жолтабан енінің номиналды көлемі 1520 мм. Жолдың барлық қисық учаскелеріндегі жолтабан ені мынадай радиус кезінде пайдалануға рұқсат етіледі:</w:t>
      </w:r>
    </w:p>
    <w:bookmarkEnd w:id="53"/>
    <w:p>
      <w:pPr>
        <w:spacing w:after="0"/>
        <w:ind w:left="0"/>
        <w:jc w:val="both"/>
      </w:pPr>
      <w:r>
        <w:rPr>
          <w:rFonts w:ascii="Times New Roman"/>
          <w:b w:val="false"/>
          <w:i w:val="false"/>
          <w:color w:val="000000"/>
          <w:sz w:val="28"/>
        </w:rPr>
        <w:t>
      1) 1200 м және жоғары – 1520 мм;</w:t>
      </w:r>
    </w:p>
    <w:p>
      <w:pPr>
        <w:spacing w:after="0"/>
        <w:ind w:left="0"/>
        <w:jc w:val="both"/>
      </w:pPr>
      <w:r>
        <w:rPr>
          <w:rFonts w:ascii="Times New Roman"/>
          <w:b w:val="false"/>
          <w:i w:val="false"/>
          <w:color w:val="000000"/>
          <w:sz w:val="28"/>
        </w:rPr>
        <w:t>
      2) 1199 бастап 600 дейін – 1524 мм;</w:t>
      </w:r>
    </w:p>
    <w:p>
      <w:pPr>
        <w:spacing w:after="0"/>
        <w:ind w:left="0"/>
        <w:jc w:val="both"/>
      </w:pPr>
      <w:r>
        <w:rPr>
          <w:rFonts w:ascii="Times New Roman"/>
          <w:b w:val="false"/>
          <w:i w:val="false"/>
          <w:color w:val="000000"/>
          <w:sz w:val="28"/>
        </w:rPr>
        <w:t>
      3) 599 бастап 400 дейін – 1530 мм;</w:t>
      </w:r>
    </w:p>
    <w:p>
      <w:pPr>
        <w:spacing w:after="0"/>
        <w:ind w:left="0"/>
        <w:jc w:val="both"/>
      </w:pPr>
      <w:r>
        <w:rPr>
          <w:rFonts w:ascii="Times New Roman"/>
          <w:b w:val="false"/>
          <w:i w:val="false"/>
          <w:color w:val="000000"/>
          <w:sz w:val="28"/>
        </w:rPr>
        <w:t>
      4) 399 бастап 125 дейін – 1535 мм;</w:t>
      </w:r>
    </w:p>
    <w:p>
      <w:pPr>
        <w:spacing w:after="0"/>
        <w:ind w:left="0"/>
        <w:jc w:val="both"/>
      </w:pPr>
      <w:r>
        <w:rPr>
          <w:rFonts w:ascii="Times New Roman"/>
          <w:b w:val="false"/>
          <w:i w:val="false"/>
          <w:color w:val="000000"/>
          <w:sz w:val="28"/>
        </w:rPr>
        <w:t>
      5) 124 бастап 100 дейін – 1540 мм;</w:t>
      </w:r>
    </w:p>
    <w:p>
      <w:pPr>
        <w:spacing w:after="0"/>
        <w:ind w:left="0"/>
        <w:jc w:val="both"/>
      </w:pPr>
      <w:r>
        <w:rPr>
          <w:rFonts w:ascii="Times New Roman"/>
          <w:b w:val="false"/>
          <w:i w:val="false"/>
          <w:color w:val="000000"/>
          <w:sz w:val="28"/>
        </w:rPr>
        <w:t>
      6) 99 м және төмен – 1544 мм.</w:t>
      </w:r>
    </w:p>
    <w:p>
      <w:pPr>
        <w:spacing w:after="0"/>
        <w:ind w:left="0"/>
        <w:jc w:val="both"/>
      </w:pPr>
      <w:r>
        <w:rPr>
          <w:rFonts w:ascii="Times New Roman"/>
          <w:b w:val="false"/>
          <w:i w:val="false"/>
          <w:color w:val="000000"/>
          <w:sz w:val="28"/>
        </w:rPr>
        <w:t>
      Тарылымы бойынша – 4 мм аспауға, кеңеюі бойынша + 8 мм, ал парктік жолдарда тарылымы бойынша - 4 мм, кеңеюі бойынша +10 мм артуға жол берілмейді. Жолтабан енінің 1512 мм-ден кем және 1548 мм-ден астам болуына рұқсат етілмейді.</w:t>
      </w:r>
    </w:p>
    <w:bookmarkStart w:name="z58" w:id="54"/>
    <w:p>
      <w:pPr>
        <w:spacing w:after="0"/>
        <w:ind w:left="0"/>
        <w:jc w:val="both"/>
      </w:pPr>
      <w:r>
        <w:rPr>
          <w:rFonts w:ascii="Times New Roman"/>
          <w:b w:val="false"/>
          <w:i w:val="false"/>
          <w:color w:val="000000"/>
          <w:sz w:val="28"/>
        </w:rPr>
        <w:t>
      43. Түзу учаскелердегі жолдың екі желісіндегі рельстер қалпақшаларының төбесі бір деңгейде орнатылады (ұсталынады).</w:t>
      </w:r>
    </w:p>
    <w:bookmarkEnd w:id="54"/>
    <w:p>
      <w:pPr>
        <w:spacing w:after="0"/>
        <w:ind w:left="0"/>
        <w:jc w:val="both"/>
      </w:pPr>
      <w:r>
        <w:rPr>
          <w:rFonts w:ascii="Times New Roman"/>
          <w:b w:val="false"/>
          <w:i w:val="false"/>
          <w:color w:val="000000"/>
          <w:sz w:val="28"/>
        </w:rPr>
        <w:t>
      Жолдың түзу учаскелерінде олардың әрбірінің ұзына бойында рельстің бір желісінің құрылымын екіншісінен 6 мм-ге биіктете ұстауға рұқсат етіледі.</w:t>
      </w:r>
    </w:p>
    <w:p>
      <w:pPr>
        <w:spacing w:after="0"/>
        <w:ind w:left="0"/>
        <w:jc w:val="both"/>
      </w:pPr>
      <w:r>
        <w:rPr>
          <w:rFonts w:ascii="Times New Roman"/>
          <w:b w:val="false"/>
          <w:i w:val="false"/>
          <w:color w:val="000000"/>
          <w:sz w:val="28"/>
        </w:rPr>
        <w:t>
      Сыртқы рельс желісінің 120 мм-ден астам жоғарлауына жол берілмейді. Қажет болған жағдайларда, Метрополитен басқармасының рұқсатымен басты жолдың қисық учаскелерінде сыртқы рельс желісінің максималды жоғарылауына және 120 мм-ден астам жоғарлауына жол берілуі мүмкін.</w:t>
      </w:r>
    </w:p>
    <w:p>
      <w:pPr>
        <w:spacing w:after="0"/>
        <w:ind w:left="0"/>
        <w:jc w:val="both"/>
      </w:pPr>
      <w:r>
        <w:rPr>
          <w:rFonts w:ascii="Times New Roman"/>
          <w:b w:val="false"/>
          <w:i w:val="false"/>
          <w:color w:val="000000"/>
          <w:sz w:val="28"/>
        </w:rPr>
        <w:t>
      Рельс желісінің орналасу деңгейінде жолдың қисық учаскелерінде белгіленген нормалардан 4 мм-ден аспайтын ауытқуларға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44. Тоннельде, жер үсті учаскелерде, электрдепоның парктік жолдарында рельстер, метал конструкциялармен, жабдықтармен, құбыр өткізгіштермен және кабель қабығымен, жол бетондарымен, балластармен байланысуына жол берілмейді (электрдепоның парктік жолдарында құрылғыларды біржелілік рельстік тізбектің тартымдық желісімен жерге тұйықтауға рұқсат беріледі). Олардың арасындағы рұқсат етілген саңылау - кемінде 30 мм.</w:t>
      </w:r>
    </w:p>
    <w:bookmarkEnd w:id="55"/>
    <w:bookmarkStart w:name="z60" w:id="56"/>
    <w:p>
      <w:pPr>
        <w:spacing w:after="0"/>
        <w:ind w:left="0"/>
        <w:jc w:val="both"/>
      </w:pPr>
      <w:r>
        <w:rPr>
          <w:rFonts w:ascii="Times New Roman"/>
          <w:b w:val="false"/>
          <w:i w:val="false"/>
          <w:color w:val="000000"/>
          <w:sz w:val="28"/>
        </w:rPr>
        <w:t>
      45. Жолдардың, жол қабырғаларының конструкцияларында, платформа астындағы кеңістіктерде, желдету мүлдіктеріне және басқа да құрылыстарда шу басу және дірілден қорғау элементтерімен жабдықталады.</w:t>
      </w:r>
    </w:p>
    <w:bookmarkEnd w:id="56"/>
    <w:p>
      <w:pPr>
        <w:spacing w:after="0"/>
        <w:ind w:left="0"/>
        <w:jc w:val="both"/>
      </w:pPr>
      <w:r>
        <w:rPr>
          <w:rFonts w:ascii="Times New Roman"/>
          <w:b w:val="false"/>
          <w:i w:val="false"/>
          <w:color w:val="000000"/>
          <w:sz w:val="28"/>
        </w:rPr>
        <w:t>
      Депо жолдарында төселген рельстер құрылыс конструкцияларынан және жерге тұйықталған құрылғылардан электрлі оқшауланады.</w:t>
      </w:r>
    </w:p>
    <w:p>
      <w:pPr>
        <w:spacing w:after="0"/>
        <w:ind w:left="0"/>
        <w:jc w:val="left"/>
      </w:pPr>
      <w:r>
        <w:rPr>
          <w:rFonts w:ascii="Times New Roman"/>
          <w:b/>
          <w:i w:val="false"/>
          <w:color w:val="000000"/>
        </w:rPr>
        <w:t xml:space="preserve"> № 4 параграф. Метрополитен рельстерін, бағыттамалы бұрмаларын,</w:t>
      </w:r>
      <w:r>
        <w:br/>
      </w:r>
      <w:r>
        <w:rPr>
          <w:rFonts w:ascii="Times New Roman"/>
          <w:b/>
          <w:i w:val="false"/>
          <w:color w:val="000000"/>
        </w:rPr>
        <w:t>жол және сигнал белгілерін, қиылыстары мен жанасуларын</w:t>
      </w:r>
      <w:r>
        <w:br/>
      </w:r>
      <w:r>
        <w:rPr>
          <w:rFonts w:ascii="Times New Roman"/>
          <w:b/>
          <w:i w:val="false"/>
          <w:color w:val="000000"/>
        </w:rPr>
        <w:t>пайдалану тәртібі</w:t>
      </w:r>
    </w:p>
    <w:bookmarkStart w:name="z61" w:id="57"/>
    <w:p>
      <w:pPr>
        <w:spacing w:after="0"/>
        <w:ind w:left="0"/>
        <w:jc w:val="both"/>
      </w:pPr>
      <w:r>
        <w:rPr>
          <w:rFonts w:ascii="Times New Roman"/>
          <w:b w:val="false"/>
          <w:i w:val="false"/>
          <w:color w:val="000000"/>
          <w:sz w:val="28"/>
        </w:rPr>
        <w:t>
      46. Бағыттамалы бұрмалардың мынадай маркалы айқастырғыштары болады:</w:t>
      </w:r>
    </w:p>
    <w:bookmarkEnd w:id="57"/>
    <w:p>
      <w:pPr>
        <w:spacing w:after="0"/>
        <w:ind w:left="0"/>
        <w:jc w:val="both"/>
      </w:pPr>
      <w:r>
        <w:rPr>
          <w:rFonts w:ascii="Times New Roman"/>
          <w:b w:val="false"/>
          <w:i w:val="false"/>
          <w:color w:val="000000"/>
          <w:sz w:val="28"/>
        </w:rPr>
        <w:t>
      парктік және өзгелерден басқа, барлық жолдарда құламасы - 1/9;</w:t>
      </w:r>
    </w:p>
    <w:p>
      <w:pPr>
        <w:spacing w:after="0"/>
        <w:ind w:left="0"/>
        <w:jc w:val="both"/>
      </w:pPr>
      <w:r>
        <w:rPr>
          <w:rFonts w:ascii="Times New Roman"/>
          <w:b w:val="false"/>
          <w:i w:val="false"/>
          <w:color w:val="000000"/>
          <w:sz w:val="28"/>
        </w:rPr>
        <w:t>
      парктік және өзгелерде құламасы - 1/5.</w:t>
      </w:r>
    </w:p>
    <w:p>
      <w:pPr>
        <w:spacing w:after="0"/>
        <w:ind w:left="0"/>
        <w:jc w:val="both"/>
      </w:pPr>
      <w:r>
        <w:rPr>
          <w:rFonts w:ascii="Times New Roman"/>
          <w:b w:val="false"/>
          <w:i w:val="false"/>
          <w:color w:val="000000"/>
          <w:sz w:val="28"/>
        </w:rPr>
        <w:t>
      Айқаспалы құламалардың тұйық қиылысы 2/9 тік емес маркасының айқастырмалары бар.</w:t>
      </w:r>
    </w:p>
    <w:bookmarkStart w:name="z62" w:id="58"/>
    <w:p>
      <w:pPr>
        <w:spacing w:after="0"/>
        <w:ind w:left="0"/>
        <w:jc w:val="both"/>
      </w:pPr>
      <w:r>
        <w:rPr>
          <w:rFonts w:ascii="Times New Roman"/>
          <w:b w:val="false"/>
          <w:i w:val="false"/>
          <w:color w:val="000000"/>
          <w:sz w:val="28"/>
        </w:rPr>
        <w:t>
      47. Төменде келтірілген ақаулықтардың ең болмағанда біреуі бар бағыттамалы бұрмаларды және тұйық қиылыстарды пайдалануға тыйым салынады, мынадай:</w:t>
      </w:r>
    </w:p>
    <w:bookmarkEnd w:id="58"/>
    <w:p>
      <w:pPr>
        <w:spacing w:after="0"/>
        <w:ind w:left="0"/>
        <w:jc w:val="both"/>
      </w:pPr>
      <w:r>
        <w:rPr>
          <w:rFonts w:ascii="Times New Roman"/>
          <w:b w:val="false"/>
          <w:i w:val="false"/>
          <w:color w:val="000000"/>
          <w:sz w:val="28"/>
        </w:rPr>
        <w:t>
      1) бағыт ұштары ажыраған;</w:t>
      </w:r>
    </w:p>
    <w:p>
      <w:pPr>
        <w:spacing w:after="0"/>
        <w:ind w:left="0"/>
        <w:jc w:val="both"/>
      </w:pPr>
      <w:r>
        <w:rPr>
          <w:rFonts w:ascii="Times New Roman"/>
          <w:b w:val="false"/>
          <w:i w:val="false"/>
          <w:color w:val="000000"/>
          <w:sz w:val="28"/>
        </w:rPr>
        <w:t>
      2) ұштарда бірінші жалғастырушы тартымға қарсы өлшенетін рамалық рельстен 4 мм-ге және одан астам артта қалған;</w:t>
      </w:r>
    </w:p>
    <w:p>
      <w:pPr>
        <w:spacing w:after="0"/>
        <w:ind w:left="0"/>
        <w:jc w:val="both"/>
      </w:pPr>
      <w:r>
        <w:rPr>
          <w:rFonts w:ascii="Times New Roman"/>
          <w:b w:val="false"/>
          <w:i w:val="false"/>
          <w:color w:val="000000"/>
          <w:sz w:val="28"/>
        </w:rPr>
        <w:t>
      3) тарақтардың жылжу қаупін төндіретін және мынадай:</w:t>
      </w:r>
    </w:p>
    <w:p>
      <w:pPr>
        <w:spacing w:after="0"/>
        <w:ind w:left="0"/>
        <w:jc w:val="both"/>
      </w:pPr>
      <w:r>
        <w:rPr>
          <w:rFonts w:ascii="Times New Roman"/>
          <w:b w:val="false"/>
          <w:i w:val="false"/>
          <w:color w:val="000000"/>
          <w:sz w:val="28"/>
        </w:rPr>
        <w:t>
      басты және станциялық жолдарда (парктік және өзгелерінен басқа) – 200 мм және одан артық;</w:t>
      </w:r>
    </w:p>
    <w:p>
      <w:pPr>
        <w:spacing w:after="0"/>
        <w:ind w:left="0"/>
        <w:jc w:val="both"/>
      </w:pPr>
      <w:r>
        <w:rPr>
          <w:rFonts w:ascii="Times New Roman"/>
          <w:b w:val="false"/>
          <w:i w:val="false"/>
          <w:color w:val="000000"/>
          <w:sz w:val="28"/>
        </w:rPr>
        <w:t>
      парктік және басқа станциялық жолдарда – 400 мм және одан артық ұштары боялған барлық жағдайларда тереңдігі 3 мм астам ұшынан бірінші жалғастырушы тартымға дейін ұштары боялған;</w:t>
      </w:r>
    </w:p>
    <w:p>
      <w:pPr>
        <w:spacing w:after="0"/>
        <w:ind w:left="0"/>
        <w:jc w:val="both"/>
      </w:pPr>
      <w:r>
        <w:rPr>
          <w:rFonts w:ascii="Times New Roman"/>
          <w:b w:val="false"/>
          <w:i w:val="false"/>
          <w:color w:val="000000"/>
          <w:sz w:val="28"/>
        </w:rPr>
        <w:t>
      4) үстіңгі беті 50 мм және одан артық болып келетін ұш басының ені қиылу кезінде өлшенетін, ұш рамалық рельске қарсы 2 мм-де және одан астам төмендеген;</w:t>
      </w:r>
    </w:p>
    <w:p>
      <w:pPr>
        <w:spacing w:after="0"/>
        <w:ind w:left="0"/>
        <w:jc w:val="both"/>
      </w:pPr>
      <w:r>
        <w:rPr>
          <w:rFonts w:ascii="Times New Roman"/>
          <w:b w:val="false"/>
          <w:i w:val="false"/>
          <w:color w:val="000000"/>
          <w:sz w:val="28"/>
        </w:rPr>
        <w:t>
      5) айқастырғыш ортасының жұмыс шегі мен контррельс басының жұмыс шегі арасындағы қашықтық кемінде 1472 мм;</w:t>
      </w:r>
    </w:p>
    <w:p>
      <w:pPr>
        <w:spacing w:after="0"/>
        <w:ind w:left="0"/>
        <w:jc w:val="both"/>
      </w:pPr>
      <w:r>
        <w:rPr>
          <w:rFonts w:ascii="Times New Roman"/>
          <w:b w:val="false"/>
          <w:i w:val="false"/>
          <w:color w:val="000000"/>
          <w:sz w:val="28"/>
        </w:rPr>
        <w:t>
      6) контррельс басының және мұрғы басының жұмыс шеттерінің арасындағы қашықтық 1435 мм астам;</w:t>
      </w:r>
    </w:p>
    <w:p>
      <w:pPr>
        <w:spacing w:after="0"/>
        <w:ind w:left="0"/>
        <w:jc w:val="both"/>
      </w:pPr>
      <w:r>
        <w:rPr>
          <w:rFonts w:ascii="Times New Roman"/>
          <w:b w:val="false"/>
          <w:i w:val="false"/>
          <w:color w:val="000000"/>
          <w:sz w:val="28"/>
        </w:rPr>
        <w:t>
      7) ұш немесе рамалық рельс сынған;</w:t>
      </w:r>
    </w:p>
    <w:p>
      <w:pPr>
        <w:spacing w:after="0"/>
        <w:ind w:left="0"/>
        <w:jc w:val="both"/>
      </w:pPr>
      <w:r>
        <w:rPr>
          <w:rFonts w:ascii="Times New Roman"/>
          <w:b w:val="false"/>
          <w:i w:val="false"/>
          <w:color w:val="000000"/>
          <w:sz w:val="28"/>
        </w:rPr>
        <w:t>
      8) айқастырғыш (орталығы, мұрты немесе бақылау рельсті) сынған;</w:t>
      </w:r>
    </w:p>
    <w:p>
      <w:pPr>
        <w:spacing w:after="0"/>
        <w:ind w:left="0"/>
        <w:jc w:val="both"/>
      </w:pPr>
      <w:r>
        <w:rPr>
          <w:rFonts w:ascii="Times New Roman"/>
          <w:b w:val="false"/>
          <w:i w:val="false"/>
          <w:color w:val="000000"/>
          <w:sz w:val="28"/>
        </w:rPr>
        <w:t>
      9) бір бұрандалы немесе екі бірдей қос бұрандалы астардағы контррельс бұрандасы бөлінген ақаулары бар бағыт көрсеткіштер мен тұйық қиылыстарды пайдалануға жол берілмейді.</w:t>
      </w:r>
    </w:p>
    <w:bookmarkStart w:name="z63" w:id="59"/>
    <w:p>
      <w:pPr>
        <w:spacing w:after="0"/>
        <w:ind w:left="0"/>
        <w:jc w:val="both"/>
      </w:pPr>
      <w:r>
        <w:rPr>
          <w:rFonts w:ascii="Times New Roman"/>
          <w:b w:val="false"/>
          <w:i w:val="false"/>
          <w:color w:val="000000"/>
          <w:sz w:val="28"/>
        </w:rPr>
        <w:t>
      48. Жер үсті және парктік жолдардағы бағыттамалық бұрмалар климаттық және басқа да жағдайларға байланысты механикаландырылған тазарту және қар еріту құрылғыларымен жабдықталады.</w:t>
      </w:r>
    </w:p>
    <w:bookmarkEnd w:id="59"/>
    <w:p>
      <w:pPr>
        <w:spacing w:after="0"/>
        <w:ind w:left="0"/>
        <w:jc w:val="both"/>
      </w:pPr>
      <w:r>
        <w:rPr>
          <w:rFonts w:ascii="Times New Roman"/>
          <w:b w:val="false"/>
          <w:i w:val="false"/>
          <w:color w:val="000000"/>
          <w:sz w:val="28"/>
        </w:rPr>
        <w:t>
      Тоннельдердегі, сондай-ақ жер үсті және парктік жолдардағы бағыттамалық бұрмалар (тәуліктің қараңғы уақытында) қосымша орнатылған шамдармен жарықтандырылады.</w:t>
      </w:r>
    </w:p>
    <w:p>
      <w:pPr>
        <w:spacing w:after="0"/>
        <w:ind w:left="0"/>
        <w:jc w:val="both"/>
      </w:pPr>
      <w:r>
        <w:rPr>
          <w:rFonts w:ascii="Times New Roman"/>
          <w:b w:val="false"/>
          <w:i w:val="false"/>
          <w:color w:val="000000"/>
          <w:sz w:val="28"/>
        </w:rPr>
        <w:t>
      Басты жолдар мен электрлік жылжымалы құрамның айналуына және тұруына арналған жолдарда поездардың кері бағытта қозғалуы кезінде ұштардың алдына қырлы бөренелер төселеді.</w:t>
      </w:r>
    </w:p>
    <w:bookmarkStart w:name="z64" w:id="60"/>
    <w:p>
      <w:pPr>
        <w:spacing w:after="0"/>
        <w:ind w:left="0"/>
        <w:jc w:val="both"/>
      </w:pPr>
      <w:r>
        <w:rPr>
          <w:rFonts w:ascii="Times New Roman"/>
          <w:b w:val="false"/>
          <w:i w:val="false"/>
          <w:color w:val="000000"/>
          <w:sz w:val="28"/>
        </w:rPr>
        <w:t>
      49. Қиылысатын құламада бағыттамалық бұрмалардың, тұйық қиылыстардың төселуі мен алынуы және оларды пайдалануға берілуі метрополитеннің бірінші басшысының бұйрығы бойынша жүргізіледі.</w:t>
      </w:r>
    </w:p>
    <w:bookmarkEnd w:id="60"/>
    <w:bookmarkStart w:name="z65" w:id="61"/>
    <w:p>
      <w:pPr>
        <w:spacing w:after="0"/>
        <w:ind w:left="0"/>
        <w:jc w:val="both"/>
      </w:pPr>
      <w:r>
        <w:rPr>
          <w:rFonts w:ascii="Times New Roman"/>
          <w:b w:val="false"/>
          <w:i w:val="false"/>
          <w:color w:val="000000"/>
          <w:sz w:val="28"/>
        </w:rPr>
        <w:t>
      50. Қос жолды желілер аралықтарындағы дұрыс бағытта жүретін поездар үшін бағыттамалық бұрмалар төселеді, көбіне басты жол бойынша түзу бағыты болады. Ерекше жағдайларда, жанасушы жолдардың қиын кірер жерінде, метрополитеннің бірінші басшысының рұқсатымен қарсы бағытты бағыттамалық бұрмаларды төсеуге рұқсат беріледі.</w:t>
      </w:r>
    </w:p>
    <w:bookmarkEnd w:id="61"/>
    <w:p>
      <w:pPr>
        <w:spacing w:after="0"/>
        <w:ind w:left="0"/>
        <w:jc w:val="both"/>
      </w:pPr>
      <w:r>
        <w:rPr>
          <w:rFonts w:ascii="Times New Roman"/>
          <w:b w:val="false"/>
          <w:i w:val="false"/>
          <w:color w:val="000000"/>
          <w:sz w:val="28"/>
        </w:rPr>
        <w:t>
      Электржылжымалы құрамның айналуы үшін жол желісінің соңғы станцияда жолаушылар платформасының артында орналастырылады.</w:t>
      </w:r>
    </w:p>
    <w:bookmarkStart w:name="z66" w:id="62"/>
    <w:p>
      <w:pPr>
        <w:spacing w:after="0"/>
        <w:ind w:left="0"/>
        <w:jc w:val="both"/>
      </w:pPr>
      <w:r>
        <w:rPr>
          <w:rFonts w:ascii="Times New Roman"/>
          <w:b w:val="false"/>
          <w:i w:val="false"/>
          <w:color w:val="000000"/>
          <w:sz w:val="28"/>
        </w:rPr>
        <w:t>
      51. Бағыттамалар электрлік орталықтандырылуға қосылады. Электрлендірілмеген парктік және басқа да станциялық жолдарда бағыттамалық нұсқағыштармен жабдықталған орталықтандырылмаған бағыттамаларды орнатуға рұқсат етіледі.</w:t>
      </w:r>
    </w:p>
    <w:bookmarkEnd w:id="62"/>
    <w:p>
      <w:pPr>
        <w:spacing w:after="0"/>
        <w:ind w:left="0"/>
        <w:jc w:val="both"/>
      </w:pPr>
      <w:r>
        <w:rPr>
          <w:rFonts w:ascii="Times New Roman"/>
          <w:b w:val="false"/>
          <w:i w:val="false"/>
          <w:color w:val="000000"/>
          <w:sz w:val="28"/>
        </w:rPr>
        <w:t>
      Барлық жолдардағы бағыттамалар оларды аспалы құлыптармен құлыптауға мүмкіндік беретін тетіктермен жабдықталады.</w:t>
      </w:r>
    </w:p>
    <w:bookmarkStart w:name="z67" w:id="63"/>
    <w:p>
      <w:pPr>
        <w:spacing w:after="0"/>
        <w:ind w:left="0"/>
        <w:jc w:val="both"/>
      </w:pPr>
      <w:r>
        <w:rPr>
          <w:rFonts w:ascii="Times New Roman"/>
          <w:b w:val="false"/>
          <w:i w:val="false"/>
          <w:color w:val="000000"/>
          <w:sz w:val="28"/>
        </w:rPr>
        <w:t>
      52. Бағыттамалардың орны қозғалыс бағытымен анықталады және тура жолмен жүру үшін – плюс (қалыпты) және бағыттамалық бұру бойынша ауытқуы бар қозғалыс үшін - минус (ауыстырмалы) белгілерімен көрсетіледі.</w:t>
      </w:r>
    </w:p>
    <w:bookmarkEnd w:id="63"/>
    <w:p>
      <w:pPr>
        <w:spacing w:after="0"/>
        <w:ind w:left="0"/>
        <w:jc w:val="both"/>
      </w:pPr>
      <w:r>
        <w:rPr>
          <w:rFonts w:ascii="Times New Roman"/>
          <w:b w:val="false"/>
          <w:i w:val="false"/>
          <w:color w:val="000000"/>
          <w:sz w:val="28"/>
        </w:rPr>
        <w:t>
      Басты жолдарда орналасқан бағыттамалар басты жолдарға қозғалуға арналған жағдайға, ал сақтандырғыш тұйық жолдарға апаратын бағыттамалар – осы жолдарға бағыталған қалыпта болады.</w:t>
      </w:r>
    </w:p>
    <w:p>
      <w:pPr>
        <w:spacing w:after="0"/>
        <w:ind w:left="0"/>
        <w:jc w:val="both"/>
      </w:pPr>
      <w:r>
        <w:rPr>
          <w:rFonts w:ascii="Times New Roman"/>
          <w:b w:val="false"/>
          <w:i w:val="false"/>
          <w:color w:val="000000"/>
          <w:sz w:val="28"/>
        </w:rPr>
        <w:t>
      Белгіленген маршруттар болмаған кездегі қалған орталықтандырылған бағыттамалар плюс немесе минус қалпында болуы мүмкін.</w:t>
      </w:r>
    </w:p>
    <w:p>
      <w:pPr>
        <w:spacing w:after="0"/>
        <w:ind w:left="0"/>
        <w:jc w:val="both"/>
      </w:pPr>
      <w:r>
        <w:rPr>
          <w:rFonts w:ascii="Times New Roman"/>
          <w:b w:val="false"/>
          <w:i w:val="false"/>
          <w:color w:val="000000"/>
          <w:sz w:val="28"/>
        </w:rPr>
        <w:t>
      Маршруттағы орталықтандырылған бағыттамалардың және күзет бағыттамаларының қалпы бағыттамалардың, сигналдардың және маршруттардың өзара байланысты кестесінде көрсетіледі.</w:t>
      </w:r>
    </w:p>
    <w:p>
      <w:pPr>
        <w:spacing w:after="0"/>
        <w:ind w:left="0"/>
        <w:jc w:val="both"/>
      </w:pPr>
      <w:r>
        <w:rPr>
          <w:rFonts w:ascii="Times New Roman"/>
          <w:b w:val="false"/>
          <w:i w:val="false"/>
          <w:color w:val="000000"/>
          <w:sz w:val="28"/>
        </w:rPr>
        <w:t>
      Бағыттамалардың плюстік қалпы орталықтандырылған бағыттаманың электржетек корпусында бағыттаманы плюстық қалыпқа ауыстыру кезіндегі ұштар қозғалысының бағытын көрсететін бағыттамамен белгіленеді.</w:t>
      </w:r>
    </w:p>
    <w:p>
      <w:pPr>
        <w:spacing w:after="0"/>
        <w:ind w:left="0"/>
        <w:jc w:val="both"/>
      </w:pPr>
      <w:r>
        <w:rPr>
          <w:rFonts w:ascii="Times New Roman"/>
          <w:b w:val="false"/>
          <w:i w:val="false"/>
          <w:color w:val="000000"/>
          <w:sz w:val="28"/>
        </w:rPr>
        <w:t>
      Бағыттамаларды:</w:t>
      </w:r>
    </w:p>
    <w:p>
      <w:pPr>
        <w:spacing w:after="0"/>
        <w:ind w:left="0"/>
        <w:jc w:val="both"/>
      </w:pPr>
      <w:r>
        <w:rPr>
          <w:rFonts w:ascii="Times New Roman"/>
          <w:b w:val="false"/>
          <w:i w:val="false"/>
          <w:color w:val="000000"/>
          <w:sz w:val="28"/>
        </w:rPr>
        <w:t>
      поездарды қабылдау және жөнелту үшін маршруттарды әзірлеген кезде;</w:t>
      </w:r>
    </w:p>
    <w:p>
      <w:pPr>
        <w:spacing w:after="0"/>
        <w:ind w:left="0"/>
        <w:jc w:val="both"/>
      </w:pPr>
      <w:r>
        <w:rPr>
          <w:rFonts w:ascii="Times New Roman"/>
          <w:b w:val="false"/>
          <w:i w:val="false"/>
          <w:color w:val="000000"/>
          <w:sz w:val="28"/>
        </w:rPr>
        <w:t>
      маневрлік жұмыстар кезінде;</w:t>
      </w:r>
    </w:p>
    <w:p>
      <w:pPr>
        <w:spacing w:after="0"/>
        <w:ind w:left="0"/>
        <w:jc w:val="both"/>
      </w:pPr>
      <w:r>
        <w:rPr>
          <w:rFonts w:ascii="Times New Roman"/>
          <w:b w:val="false"/>
          <w:i w:val="false"/>
          <w:color w:val="000000"/>
          <w:sz w:val="28"/>
        </w:rPr>
        <w:t>
      станция жолдардағы кедергілерді және жұмыстар жүргізілетін орындарды қоршау қажеттігі кезінде;</w:t>
      </w:r>
    </w:p>
    <w:p>
      <w:pPr>
        <w:spacing w:after="0"/>
        <w:ind w:left="0"/>
        <w:jc w:val="both"/>
      </w:pPr>
      <w:r>
        <w:rPr>
          <w:rFonts w:ascii="Times New Roman"/>
          <w:b w:val="false"/>
          <w:i w:val="false"/>
          <w:color w:val="000000"/>
          <w:sz w:val="28"/>
        </w:rPr>
        <w:t>
      бағыттағыштарды тазарту, тексеру және жөндеу кезінде ауыстыруға болады.</w:t>
      </w:r>
    </w:p>
    <w:bookmarkStart w:name="z68" w:id="64"/>
    <w:p>
      <w:pPr>
        <w:spacing w:after="0"/>
        <w:ind w:left="0"/>
        <w:jc w:val="both"/>
      </w:pPr>
      <w:r>
        <w:rPr>
          <w:rFonts w:ascii="Times New Roman"/>
          <w:b w:val="false"/>
          <w:i w:val="false"/>
          <w:color w:val="000000"/>
          <w:sz w:val="28"/>
        </w:rPr>
        <w:t>
      53. Бағыттамаларды және сигналдарды басқаратын әрбір пост өзі бағыттамалардың ауыстырылуына, сигналдарды басқаруға және қозғалыс қауіпсіздігіне жауапты болып табылатын тек бір ғана қызметкердің қарауында болады:</w:t>
      </w:r>
    </w:p>
    <w:bookmarkEnd w:id="64"/>
    <w:p>
      <w:pPr>
        <w:spacing w:after="0"/>
        <w:ind w:left="0"/>
        <w:jc w:val="both"/>
      </w:pPr>
      <w:r>
        <w:rPr>
          <w:rFonts w:ascii="Times New Roman"/>
          <w:b w:val="false"/>
          <w:i w:val="false"/>
          <w:color w:val="000000"/>
          <w:sz w:val="28"/>
        </w:rPr>
        <w:t>
      1) орталықтандыру посты – пост кезекшісінің қарауында;</w:t>
      </w:r>
    </w:p>
    <w:p>
      <w:pPr>
        <w:spacing w:after="0"/>
        <w:ind w:left="0"/>
        <w:jc w:val="both"/>
      </w:pPr>
      <w:r>
        <w:rPr>
          <w:rFonts w:ascii="Times New Roman"/>
          <w:b w:val="false"/>
          <w:i w:val="false"/>
          <w:color w:val="000000"/>
          <w:sz w:val="28"/>
        </w:rPr>
        <w:t>
      2) диспетчерлік орталықтандыру посты – поезд диспетчерінің қарауында;</w:t>
      </w:r>
    </w:p>
    <w:p>
      <w:pPr>
        <w:spacing w:after="0"/>
        <w:ind w:left="0"/>
        <w:jc w:val="both"/>
      </w:pPr>
      <w:r>
        <w:rPr>
          <w:rFonts w:ascii="Times New Roman"/>
          <w:b w:val="false"/>
          <w:i w:val="false"/>
          <w:color w:val="000000"/>
          <w:sz w:val="28"/>
        </w:rPr>
        <w:t>
      3) станциялық орталықтандыру посты – станция бойынша кезекшінің қарауында;</w:t>
      </w:r>
    </w:p>
    <w:bookmarkStart w:name="z69" w:id="65"/>
    <w:p>
      <w:pPr>
        <w:spacing w:after="0"/>
        <w:ind w:left="0"/>
        <w:jc w:val="both"/>
      </w:pPr>
      <w:r>
        <w:rPr>
          <w:rFonts w:ascii="Times New Roman"/>
          <w:b w:val="false"/>
          <w:i w:val="false"/>
          <w:color w:val="000000"/>
          <w:sz w:val="28"/>
        </w:rPr>
        <w:t>
      54. Орталықтандырылған бағыттаманы ауыстырудың алдында оған қызмет көрсетуші жұмысшы автоматтандырылған жұмыс орнын (бұдан әрі - АЖО) монитор бойынша немесе жекелей өзі тексереді, ал қажет болған жағдайда жұмысшылардың біреуі: станция бастығы, бағыттамалық пост кезекшісі, орталықтандыру постының операторы, станция бойынша кезекші (орталықтандыру постының кезекшісі), поездарды қабылдау және жөнелту бойынша кезекші, ПҚАТ электрмеханигі, жол мастері арқылы бағыттамалық бұрмада жылжымалы құрамның жоқ екендігіне көз жеткізеді.</w:t>
      </w:r>
    </w:p>
    <w:bookmarkEnd w:id="65"/>
    <w:bookmarkStart w:name="z70" w:id="66"/>
    <w:p>
      <w:pPr>
        <w:spacing w:after="0"/>
        <w:ind w:left="0"/>
        <w:jc w:val="both"/>
      </w:pPr>
      <w:r>
        <w:rPr>
          <w:rFonts w:ascii="Times New Roman"/>
          <w:b w:val="false"/>
          <w:i w:val="false"/>
          <w:color w:val="000000"/>
          <w:sz w:val="28"/>
        </w:rPr>
        <w:t>
      55. Орталықтандырылған бағыттамаларды қолмен басқаруға көшу кезінде және олардың ауысуын және құлыпталуын станция кезекшісінің (орталықтандыру посты кезекшісінің) өкімі бойынша осы жағдайда бағыттамаларды ауыстыру дұрыстығына жауапты болып табылатын тек бір ғана қызметкер: станция бастығы, бағыттамалық пост кезекшісі, орталықтандыру постының операторы, станция кезекшісі (орталықтандыру постының кезекшісі), поездарды қабылдау және жөнелту бойынша кезекші немесе метрополитеннің бірінші басшысының бұйрығымен тағайындалған басқа қызметкерлер жүргізеді.</w:t>
      </w:r>
    </w:p>
    <w:bookmarkEnd w:id="66"/>
    <w:p>
      <w:pPr>
        <w:spacing w:after="0"/>
        <w:ind w:left="0"/>
        <w:jc w:val="both"/>
      </w:pPr>
      <w:r>
        <w:rPr>
          <w:rFonts w:ascii="Times New Roman"/>
          <w:b w:val="false"/>
          <w:i w:val="false"/>
          <w:color w:val="000000"/>
          <w:sz w:val="28"/>
        </w:rPr>
        <w:t>
      Көрсетілген өкім жеке түрде немесе тоннельдік байланыс және радиобайланыс телефоны арқылы, ал аталған байланыс түрлері ақауланған немесе болмаған жағдайда бағыттамалық байланыс телефоны арқылы беріледі.</w:t>
      </w:r>
    </w:p>
    <w:bookmarkStart w:name="z71" w:id="67"/>
    <w:p>
      <w:pPr>
        <w:spacing w:after="0"/>
        <w:ind w:left="0"/>
        <w:jc w:val="both"/>
      </w:pPr>
      <w:r>
        <w:rPr>
          <w:rFonts w:ascii="Times New Roman"/>
          <w:b w:val="false"/>
          <w:i w:val="false"/>
          <w:color w:val="000000"/>
          <w:sz w:val="28"/>
        </w:rPr>
        <w:t>
      56. Орталықтандырылған бағыттамалардың электр жетектерінің курбелдері қозғалыс қызметінің кезекші жұмыскерінің бөлмесінде пломбаланған жәшікте сақталуы тиіс.</w:t>
      </w:r>
    </w:p>
    <w:bookmarkEnd w:id="67"/>
    <w:bookmarkStart w:name="z72" w:id="68"/>
    <w:p>
      <w:pPr>
        <w:spacing w:after="0"/>
        <w:ind w:left="0"/>
        <w:jc w:val="both"/>
      </w:pPr>
      <w:r>
        <w:rPr>
          <w:rFonts w:ascii="Times New Roman"/>
          <w:b w:val="false"/>
          <w:i w:val="false"/>
          <w:color w:val="000000"/>
          <w:sz w:val="28"/>
        </w:rPr>
        <w:t>
      57. Аспалы құлыппен бекітілетін бағыттамалардың тізбесі станцияның техникалық-өкімдік актісімен белгіленеді.</w:t>
      </w:r>
    </w:p>
    <w:bookmarkEnd w:id="68"/>
    <w:bookmarkStart w:name="z73" w:id="69"/>
    <w:p>
      <w:pPr>
        <w:spacing w:after="0"/>
        <w:ind w:left="0"/>
        <w:jc w:val="both"/>
      </w:pPr>
      <w:r>
        <w:rPr>
          <w:rFonts w:ascii="Times New Roman"/>
          <w:b w:val="false"/>
          <w:i w:val="false"/>
          <w:color w:val="000000"/>
          <w:sz w:val="28"/>
        </w:rPr>
        <w:t>
      58. Бағыттамаларды ауыстыру туралы өкімді қабылдаған жұмыскер оны ауызша қайталайды. Өкімді орындағаннан кейін осы жұмыскер бұл туралы бұйрықты берген адамға дереу баяндайды.</w:t>
      </w:r>
    </w:p>
    <w:bookmarkEnd w:id="69"/>
    <w:bookmarkStart w:name="z74" w:id="70"/>
    <w:p>
      <w:pPr>
        <w:spacing w:after="0"/>
        <w:ind w:left="0"/>
        <w:jc w:val="both"/>
      </w:pPr>
      <w:r>
        <w:rPr>
          <w:rFonts w:ascii="Times New Roman"/>
          <w:b w:val="false"/>
          <w:i w:val="false"/>
          <w:color w:val="000000"/>
          <w:sz w:val="28"/>
        </w:rPr>
        <w:t>
      59. Басқа қызметтер мен ұйымдардың қарауына берілгендерді қоспағанда, бағыттамалық бұрмалар станция бастығының иелігінде болады. Жол дистанциясының бастығы бағыттамалық нұсқағыштар мен бағыттамалық бұрмаларды таза және жарамды жай-күйде ұстауды қамтамасыз етеді, ал станция бастығы бақылауды жүзеге асырады.</w:t>
      </w:r>
    </w:p>
    <w:bookmarkEnd w:id="70"/>
    <w:bookmarkStart w:name="z75" w:id="71"/>
    <w:p>
      <w:pPr>
        <w:spacing w:after="0"/>
        <w:ind w:left="0"/>
        <w:jc w:val="both"/>
      </w:pPr>
      <w:r>
        <w:rPr>
          <w:rFonts w:ascii="Times New Roman"/>
          <w:b w:val="false"/>
          <w:i w:val="false"/>
          <w:color w:val="000000"/>
          <w:sz w:val="28"/>
        </w:rPr>
        <w:t>
      60. Бағыттамалық бұрмалардың, қиылысатын құламалар тұйық қиылыстарының және бағыттамалық нұсқағыштардың жөнделуі мен ағымдағы жарамды күтіп-ұсталуын жол дистанциясы, ал бағыттамалық бұрмалардағы (бұдан әрі - СОБ) сигнал беру, орталықтандыру және бұғаттау құрылғыларының жөнделуі мен күтіп-ұсталуын – сигнал беру дистанциясы жүргізеді.</w:t>
      </w:r>
    </w:p>
    <w:bookmarkEnd w:id="71"/>
    <w:bookmarkStart w:name="z76" w:id="72"/>
    <w:p>
      <w:pPr>
        <w:spacing w:after="0"/>
        <w:ind w:left="0"/>
        <w:jc w:val="both"/>
      </w:pPr>
      <w:r>
        <w:rPr>
          <w:rFonts w:ascii="Times New Roman"/>
          <w:b w:val="false"/>
          <w:i w:val="false"/>
          <w:color w:val="000000"/>
          <w:sz w:val="28"/>
        </w:rPr>
        <w:t>
      61. Метрополитен жолдарының электр беру және байланыс желілерімен, мұнай құбырлары, газ құбырлары, су құбырлары, сондай-ақ басқа да жер үсті және жер асты коммуникацияларымен және құрылыстармен қиылысуына метрополитеннің бірінші басшысының рұқсатымен жол беріледі.</w:t>
      </w:r>
    </w:p>
    <w:bookmarkEnd w:id="72"/>
    <w:p>
      <w:pPr>
        <w:spacing w:after="0"/>
        <w:ind w:left="0"/>
        <w:jc w:val="both"/>
      </w:pPr>
      <w:r>
        <w:rPr>
          <w:rFonts w:ascii="Times New Roman"/>
          <w:b w:val="false"/>
          <w:i w:val="false"/>
          <w:color w:val="000000"/>
          <w:sz w:val="28"/>
        </w:rPr>
        <w:t>
      Осындай қиылыстарда қажет болған жағдайларда поезд қозғалысының, қауіпсіздігі мен үздіксіздігін, маневр жұмыстарын орындалуын қамтамасыз ететін арнайы сақтандыру құрылғылары қарастырылады. Осындай құрылғылар жобасы Метрополитен басқармасымен келісіледі.</w:t>
      </w:r>
    </w:p>
    <w:bookmarkStart w:name="z77" w:id="73"/>
    <w:p>
      <w:pPr>
        <w:spacing w:after="0"/>
        <w:ind w:left="0"/>
        <w:jc w:val="both"/>
      </w:pPr>
      <w:r>
        <w:rPr>
          <w:rFonts w:ascii="Times New Roman"/>
          <w:b w:val="false"/>
          <w:i w:val="false"/>
          <w:color w:val="000000"/>
          <w:sz w:val="28"/>
        </w:rPr>
        <w:t>
      62. Метрополитеннің пайдалананылатын учаскеселері жаңадан салынып жатқан учаскелердің жанасатын тоннельдерінен тұтас бетонды далдалдармен немесе оларды пайдаланатын тоннель жағынан басқаратын металл конструкциялармен бөлінеді.</w:t>
      </w:r>
    </w:p>
    <w:bookmarkEnd w:id="73"/>
    <w:bookmarkStart w:name="z78" w:id="74"/>
    <w:p>
      <w:pPr>
        <w:spacing w:after="0"/>
        <w:ind w:left="0"/>
        <w:jc w:val="both"/>
      </w:pPr>
      <w:r>
        <w:rPr>
          <w:rFonts w:ascii="Times New Roman"/>
          <w:b w:val="false"/>
          <w:i w:val="false"/>
          <w:color w:val="000000"/>
          <w:sz w:val="28"/>
        </w:rPr>
        <w:t>
      63. Түйіспелі рельс кез келген атмосфералық жағдайда қозғалыстың белгіленген жылдамдығы кезінде үздіксіз токты қамтамасыз етеді.</w:t>
      </w:r>
    </w:p>
    <w:bookmarkEnd w:id="74"/>
    <w:bookmarkStart w:name="z79" w:id="75"/>
    <w:p>
      <w:pPr>
        <w:spacing w:after="0"/>
        <w:ind w:left="0"/>
        <w:jc w:val="both"/>
      </w:pPr>
      <w:r>
        <w:rPr>
          <w:rFonts w:ascii="Times New Roman"/>
          <w:b w:val="false"/>
          <w:i w:val="false"/>
          <w:color w:val="000000"/>
          <w:sz w:val="28"/>
        </w:rPr>
        <w:t>
      64. Түйіспелі рельстің жұмыс қабатын 160 мм жүріс рельстерінің басынан жоғары арту немесе азаю жағына 6 мм-ден асырмай ауытқуға жол беріледі.</w:t>
      </w:r>
    </w:p>
    <w:bookmarkEnd w:id="75"/>
    <w:p>
      <w:pPr>
        <w:spacing w:after="0"/>
        <w:ind w:left="0"/>
        <w:jc w:val="both"/>
      </w:pPr>
      <w:r>
        <w:rPr>
          <w:rFonts w:ascii="Times New Roman"/>
          <w:b w:val="false"/>
          <w:i w:val="false"/>
          <w:color w:val="000000"/>
          <w:sz w:val="28"/>
        </w:rPr>
        <w:t>
      Түйіспелі рельстің осінен бастап ауытқушылығы бар жақын орналасқан 690 мм жүріс рельсі басының ішкі шегіне дейін қашықтық арту, ұлғаю немесе азаю жағына қарай 8 мм-ден аспайды.</w:t>
      </w:r>
    </w:p>
    <w:bookmarkStart w:name="z80" w:id="76"/>
    <w:p>
      <w:pPr>
        <w:spacing w:after="0"/>
        <w:ind w:left="0"/>
        <w:jc w:val="both"/>
      </w:pPr>
      <w:r>
        <w:rPr>
          <w:rFonts w:ascii="Times New Roman"/>
          <w:b w:val="false"/>
          <w:i w:val="false"/>
          <w:color w:val="000000"/>
          <w:sz w:val="28"/>
        </w:rPr>
        <w:t>
      65. Түйіспелі рельс жүріс рельстері мен тоннель конструкцияларының электрлі оқшауланады және тез тұтанбайтын материалдан жасалған қорғаныш қабымен қорғалады.</w:t>
      </w:r>
    </w:p>
    <w:bookmarkEnd w:id="76"/>
    <w:bookmarkStart w:name="z81" w:id="77"/>
    <w:p>
      <w:pPr>
        <w:spacing w:after="0"/>
        <w:ind w:left="0"/>
        <w:jc w:val="both"/>
      </w:pPr>
      <w:r>
        <w:rPr>
          <w:rFonts w:ascii="Times New Roman"/>
          <w:b w:val="false"/>
          <w:i w:val="false"/>
          <w:color w:val="000000"/>
          <w:sz w:val="28"/>
        </w:rPr>
        <w:t>
      66. Түйіспелі рельс бөлек оқшауланған секцияларға (қоректендіру аймақтарына) өтпе бөліктердің металдық бөлімі ұштары арасының ұзындығы кемінде 14 м жабылмайтын әуе аралықтарына бөлінеді. Бір вагонның токқабылдағышымен жабылмайтын осындай әуе аралықтары поездардың тартқыш қозғалтқыштары ажыратылған жерлерде, ал станцияларға таяу басты жолдарда – жолаушылар платформасының басынан 50м –ден аспайтын қашықтықта орналасады.</w:t>
      </w:r>
    </w:p>
    <w:bookmarkEnd w:id="77"/>
    <w:p>
      <w:pPr>
        <w:spacing w:after="0"/>
        <w:ind w:left="0"/>
        <w:jc w:val="both"/>
      </w:pPr>
      <w:r>
        <w:rPr>
          <w:rFonts w:ascii="Times New Roman"/>
          <w:b w:val="false"/>
          <w:i w:val="false"/>
          <w:color w:val="000000"/>
          <w:sz w:val="28"/>
        </w:rPr>
        <w:t>
      Бағыттамалы бұрмалар, айқаспалы ауыспалар мен металл конструкциялар орналасқан жерлер түйіскен рельстердің ұзындығы 10 м-ден аспайтын (әдетте 7,7 м) жабылатын әуе аралықтарымен жабдықталады. Басты жолдардың түйіспелі рельстерінде әуе аралықтары жерлерінде түйіспелі рельстің қабылдаушы және беруші шеттерінде еңісі 1/50 соңғы өтпе бөліктерді, ал электрдепоның парктік жолдары тұйықтарының түйіспелі рельстерінде екі шетінде 1/25 еңісі бар соңғы өтпе бөліктерді қарастыру қажет.</w:t>
      </w:r>
    </w:p>
    <w:bookmarkStart w:name="z82" w:id="78"/>
    <w:p>
      <w:pPr>
        <w:spacing w:after="0"/>
        <w:ind w:left="0"/>
        <w:jc w:val="both"/>
      </w:pPr>
      <w:r>
        <w:rPr>
          <w:rFonts w:ascii="Times New Roman"/>
          <w:b w:val="false"/>
          <w:i w:val="false"/>
          <w:color w:val="000000"/>
          <w:sz w:val="28"/>
        </w:rPr>
        <w:t>
      67. Салынып жатқан желілердегі парктік жолдардың түйіспелі рельстерін бөлшектеу төрт-бес жолдың түйіспелі рельсінен кернеуді алып тастау мүмкіндігімен қамтамасыз етеді.</w:t>
      </w:r>
    </w:p>
    <w:bookmarkEnd w:id="78"/>
    <w:bookmarkStart w:name="z83" w:id="79"/>
    <w:p>
      <w:pPr>
        <w:spacing w:after="0"/>
        <w:ind w:left="0"/>
        <w:jc w:val="both"/>
      </w:pPr>
      <w:r>
        <w:rPr>
          <w:rFonts w:ascii="Times New Roman"/>
          <w:b w:val="false"/>
          <w:i w:val="false"/>
          <w:color w:val="000000"/>
          <w:sz w:val="28"/>
        </w:rPr>
        <w:t>
      68. Аралықтардағы басты жолдарда (тоннельдерде) сигналдық және жол белгілері дұрыс бағытта келе жатқан поезд қозғалысының бағыты бойынша оң жақта орнатылады.</w:t>
      </w:r>
    </w:p>
    <w:bookmarkEnd w:id="79"/>
    <w:bookmarkStart w:name="z84" w:id="80"/>
    <w:p>
      <w:pPr>
        <w:spacing w:after="0"/>
        <w:ind w:left="0"/>
        <w:jc w:val="both"/>
      </w:pPr>
      <w:r>
        <w:rPr>
          <w:rFonts w:ascii="Times New Roman"/>
          <w:b w:val="false"/>
          <w:i w:val="false"/>
          <w:color w:val="000000"/>
          <w:sz w:val="28"/>
        </w:rPr>
        <w:t>
      69. Тоннельдердегі бағыттамалы бұрмаларда және басқа да жолдарды жалғастыратын жерлерге шекті тақтайшалар, ал жер үсті жолдарына – шекті бағаншалар орнатылады.</w:t>
      </w:r>
    </w:p>
    <w:bookmarkEnd w:id="80"/>
    <w:bookmarkStart w:name="z85" w:id="81"/>
    <w:p>
      <w:pPr>
        <w:spacing w:after="0"/>
        <w:ind w:left="0"/>
        <w:jc w:val="both"/>
      </w:pPr>
      <w:r>
        <w:rPr>
          <w:rFonts w:ascii="Times New Roman"/>
          <w:b w:val="false"/>
          <w:i w:val="false"/>
          <w:color w:val="000000"/>
          <w:sz w:val="28"/>
        </w:rPr>
        <w:t>
      70. Шекті бағаншалар жол арасының ортасына, ал шекті тақтайшалар- жол арасына орнатылады, бұл жердегі қосылатын жолдар остерінің арасындағы қашықтық төмендегідей болған жағдайда:</w:t>
      </w:r>
    </w:p>
    <w:bookmarkEnd w:id="81"/>
    <w:p>
      <w:pPr>
        <w:spacing w:after="0"/>
        <w:ind w:left="0"/>
        <w:jc w:val="both"/>
      </w:pPr>
      <w:r>
        <w:rPr>
          <w:rFonts w:ascii="Times New Roman"/>
          <w:b w:val="false"/>
          <w:i w:val="false"/>
          <w:color w:val="000000"/>
          <w:sz w:val="28"/>
        </w:rPr>
        <w:t>
      1) Қазақстан Республикасы темір жолының жылжымалы құрам айналымына арналмаған тоннельдерде, жер үсті учаскелерінде және парктік жолдарында – 3400 мм;</w:t>
      </w:r>
    </w:p>
    <w:p>
      <w:pPr>
        <w:spacing w:after="0"/>
        <w:ind w:left="0"/>
        <w:jc w:val="both"/>
      </w:pPr>
      <w:r>
        <w:rPr>
          <w:rFonts w:ascii="Times New Roman"/>
          <w:b w:val="false"/>
          <w:i w:val="false"/>
          <w:color w:val="000000"/>
          <w:sz w:val="28"/>
        </w:rPr>
        <w:t>
      2) Қазақстан Республикасы темір жолының жылжымалы құрам айналымына арналған парктік жолдарында - 4100 мм.</w:t>
      </w:r>
    </w:p>
    <w:bookmarkStart w:name="z86" w:id="82"/>
    <w:p>
      <w:pPr>
        <w:spacing w:after="0"/>
        <w:ind w:left="0"/>
        <w:jc w:val="both"/>
      </w:pPr>
      <w:r>
        <w:rPr>
          <w:rFonts w:ascii="Times New Roman"/>
          <w:b w:val="false"/>
          <w:i w:val="false"/>
          <w:color w:val="000000"/>
          <w:sz w:val="28"/>
        </w:rPr>
        <w:t>
      71. Қоршалған жағдайдағы жолдың кедергі құрылғылары (лақтырғыш табандар немесе бағыттамалар) олар орнатылған жолдан жылжымалы құрамның шығып кетуіне жол бермейді.</w:t>
      </w:r>
    </w:p>
    <w:bookmarkEnd w:id="82"/>
    <w:p>
      <w:pPr>
        <w:spacing w:after="0"/>
        <w:ind w:left="0"/>
        <w:jc w:val="both"/>
      </w:pPr>
      <w:r>
        <w:rPr>
          <w:rFonts w:ascii="Times New Roman"/>
          <w:b w:val="false"/>
          <w:i w:val="false"/>
          <w:color w:val="000000"/>
          <w:sz w:val="28"/>
        </w:rPr>
        <w:t>
      Осы құрылғылар, сондай-ақ, бұрылысты бөренелер мен тұйық тіректер жолды қоршау нұсқағыштарымен жабдықталады.</w:t>
      </w:r>
    </w:p>
    <w:bookmarkStart w:name="z87" w:id="83"/>
    <w:p>
      <w:pPr>
        <w:spacing w:after="0"/>
        <w:ind w:left="0"/>
        <w:jc w:val="both"/>
      </w:pPr>
      <w:r>
        <w:rPr>
          <w:rFonts w:ascii="Times New Roman"/>
          <w:b w:val="false"/>
          <w:i w:val="false"/>
          <w:color w:val="000000"/>
          <w:sz w:val="28"/>
        </w:rPr>
        <w:t>
      72. Жолдар мен құрылыстарға қызмет көрсететін жұмыскерлер үшін, сондай-ақ механизмдер, жабдықтар, мүкәммалды және құрал-саймандарды сақтау үшін станциялық және аралық тоннельдерінің арнайы өнімінде - бөлме, ал жер үсті және парк жолдарында- жол ғимараттары қарастырылады.</w:t>
      </w:r>
    </w:p>
    <w:bookmarkEnd w:id="83"/>
    <w:p>
      <w:pPr>
        <w:spacing w:after="0"/>
        <w:ind w:left="0"/>
        <w:jc w:val="both"/>
      </w:pPr>
      <w:r>
        <w:rPr>
          <w:rFonts w:ascii="Times New Roman"/>
          <w:b w:val="false"/>
          <w:i w:val="false"/>
          <w:color w:val="000000"/>
          <w:sz w:val="28"/>
        </w:rPr>
        <w:t>
      Осы бөлмелер мен ғимараттар қызмет ету учаскелері бойынша біркелкі орналасуы керек.</w:t>
      </w:r>
    </w:p>
    <w:bookmarkStart w:name="z88" w:id="84"/>
    <w:p>
      <w:pPr>
        <w:spacing w:after="0"/>
        <w:ind w:left="0"/>
        <w:jc w:val="both"/>
      </w:pPr>
      <w:r>
        <w:rPr>
          <w:rFonts w:ascii="Times New Roman"/>
          <w:b w:val="false"/>
          <w:i w:val="false"/>
          <w:color w:val="000000"/>
          <w:sz w:val="28"/>
        </w:rPr>
        <w:t>
      73. Микропроцессорлық орталықтандыру құрылғылары төмендегілерді болдырмайды:</w:t>
      </w:r>
    </w:p>
    <w:bookmarkEnd w:id="84"/>
    <w:p>
      <w:pPr>
        <w:spacing w:after="0"/>
        <w:ind w:left="0"/>
        <w:jc w:val="both"/>
      </w:pPr>
      <w:r>
        <w:rPr>
          <w:rFonts w:ascii="Times New Roman"/>
          <w:b w:val="false"/>
          <w:i w:val="false"/>
          <w:color w:val="000000"/>
          <w:sz w:val="28"/>
        </w:rPr>
        <w:t>
      1) егер бағыттамалар, оның ішінде күзеттік, тиісті қалыпқа келтірілмеген, ал қарсы бағыттың маршруттардың жабылмаған болса, осы маршрутты қоршайтын бағдаршамның ашық болуын;</w:t>
      </w:r>
    </w:p>
    <w:p>
      <w:pPr>
        <w:spacing w:after="0"/>
        <w:ind w:left="0"/>
        <w:jc w:val="both"/>
      </w:pPr>
      <w:r>
        <w:rPr>
          <w:rFonts w:ascii="Times New Roman"/>
          <w:b w:val="false"/>
          <w:i w:val="false"/>
          <w:color w:val="000000"/>
          <w:sz w:val="28"/>
        </w:rPr>
        <w:t>
      2) маршрутқа кіретін бағыттаманың ауысуын немесе бағдаршам ашық кезінде бекітілген маршрутты қоршайтын қарсы маршруттың бағдаршамдарының ашылуын;</w:t>
      </w:r>
    </w:p>
    <w:p>
      <w:pPr>
        <w:spacing w:after="0"/>
        <w:ind w:left="0"/>
        <w:jc w:val="both"/>
      </w:pPr>
      <w:r>
        <w:rPr>
          <w:rFonts w:ascii="Times New Roman"/>
          <w:b w:val="false"/>
          <w:i w:val="false"/>
          <w:color w:val="000000"/>
          <w:sz w:val="28"/>
        </w:rPr>
        <w:t>
      3) бос емес жолға бекітілген маршрут кезінде бағдаршамды ашуды;</w:t>
      </w:r>
    </w:p>
    <w:p>
      <w:pPr>
        <w:spacing w:after="0"/>
        <w:ind w:left="0"/>
        <w:jc w:val="both"/>
      </w:pPr>
      <w:r>
        <w:rPr>
          <w:rFonts w:ascii="Times New Roman"/>
          <w:b w:val="false"/>
          <w:i w:val="false"/>
          <w:color w:val="000000"/>
          <w:sz w:val="28"/>
        </w:rPr>
        <w:t>
      4) жылжымалы құрам астындағы бағыттаманы ауыстыруды.</w:t>
      </w:r>
    </w:p>
    <w:bookmarkStart w:name="z89" w:id="85"/>
    <w:p>
      <w:pPr>
        <w:spacing w:after="0"/>
        <w:ind w:left="0"/>
        <w:jc w:val="both"/>
      </w:pPr>
      <w:r>
        <w:rPr>
          <w:rFonts w:ascii="Times New Roman"/>
          <w:b w:val="false"/>
          <w:i w:val="false"/>
          <w:color w:val="000000"/>
          <w:sz w:val="28"/>
        </w:rPr>
        <w:t>
      74. Микропроцессорлық орталықтандыру құрылғылары төмендегілерді қамтамасыз етеді:</w:t>
      </w:r>
    </w:p>
    <w:bookmarkEnd w:id="85"/>
    <w:p>
      <w:pPr>
        <w:spacing w:after="0"/>
        <w:ind w:left="0"/>
        <w:jc w:val="both"/>
      </w:pPr>
      <w:r>
        <w:rPr>
          <w:rFonts w:ascii="Times New Roman"/>
          <w:b w:val="false"/>
          <w:i w:val="false"/>
          <w:color w:val="000000"/>
          <w:sz w:val="28"/>
        </w:rPr>
        <w:t>
      1) бағыттамалар мен сигналдардың өзара тұйықталуын;</w:t>
      </w:r>
    </w:p>
    <w:p>
      <w:pPr>
        <w:spacing w:after="0"/>
        <w:ind w:left="0"/>
        <w:jc w:val="both"/>
      </w:pPr>
      <w:r>
        <w:rPr>
          <w:rFonts w:ascii="Times New Roman"/>
          <w:b w:val="false"/>
          <w:i w:val="false"/>
          <w:color w:val="000000"/>
          <w:sz w:val="28"/>
        </w:rPr>
        <w:t>
      2) осы маршрутты қоршайтын бағдаршамды бір мезгілде жаба отырып, бағыттаманың кесуін бақылау;</w:t>
      </w:r>
    </w:p>
    <w:p>
      <w:pPr>
        <w:spacing w:after="0"/>
        <w:ind w:left="0"/>
        <w:jc w:val="both"/>
      </w:pPr>
      <w:r>
        <w:rPr>
          <w:rFonts w:ascii="Times New Roman"/>
          <w:b w:val="false"/>
          <w:i w:val="false"/>
          <w:color w:val="000000"/>
          <w:sz w:val="28"/>
        </w:rPr>
        <w:t>
      3) басқару аппаратында жолдар мен бағыттамалардың бос еместігін бақылау.</w:t>
      </w:r>
    </w:p>
    <w:bookmarkStart w:name="z90" w:id="86"/>
    <w:p>
      <w:pPr>
        <w:spacing w:after="0"/>
        <w:ind w:left="0"/>
        <w:jc w:val="both"/>
      </w:pPr>
      <w:r>
        <w:rPr>
          <w:rFonts w:ascii="Times New Roman"/>
          <w:b w:val="false"/>
          <w:i w:val="false"/>
          <w:color w:val="000000"/>
          <w:sz w:val="28"/>
        </w:rPr>
        <w:t>
      75. Микропроцессорлық орталықтандырылған бағыттамалары мен сигналдары бар және екі жақты қозғалыс үшін жабдықталған бекетке жалғасып жатқан аралық (жалғастырушы тармақша) жолдарда бір бағыт бойынша бағдаршам ашылғаннан кейін қарсы бағыттағы бағдаршамның ашылу мүмкіндігі жоқ болуын қамтамасыз етеді.</w:t>
      </w:r>
    </w:p>
    <w:bookmarkEnd w:id="86"/>
    <w:bookmarkStart w:name="z91" w:id="87"/>
    <w:p>
      <w:pPr>
        <w:spacing w:after="0"/>
        <w:ind w:left="0"/>
        <w:jc w:val="both"/>
      </w:pPr>
      <w:r>
        <w:rPr>
          <w:rFonts w:ascii="Times New Roman"/>
          <w:b w:val="false"/>
          <w:i w:val="false"/>
          <w:color w:val="000000"/>
          <w:sz w:val="28"/>
        </w:rPr>
        <w:t>
      76. Орталықтандырылған бағыттамалардың электржетектері мен тұйықтағыштары:</w:t>
      </w:r>
    </w:p>
    <w:bookmarkEnd w:id="87"/>
    <w:p>
      <w:pPr>
        <w:spacing w:after="0"/>
        <w:ind w:left="0"/>
        <w:jc w:val="both"/>
      </w:pPr>
      <w:r>
        <w:rPr>
          <w:rFonts w:ascii="Times New Roman"/>
          <w:b w:val="false"/>
          <w:i w:val="false"/>
          <w:color w:val="000000"/>
          <w:sz w:val="28"/>
        </w:rPr>
        <w:t>
      1) бағыттамалардың соңына қарай қысылған рамалық рельске басылған үшкірдің тығыз жанасуын қамтамасыз етеді;</w:t>
      </w:r>
    </w:p>
    <w:p>
      <w:pPr>
        <w:spacing w:after="0"/>
        <w:ind w:left="0"/>
        <w:jc w:val="both"/>
      </w:pPr>
      <w:r>
        <w:rPr>
          <w:rFonts w:ascii="Times New Roman"/>
          <w:b w:val="false"/>
          <w:i w:val="false"/>
          <w:color w:val="000000"/>
          <w:sz w:val="28"/>
        </w:rPr>
        <w:t>
      2) басылған үшкір мен рамалық рельстің арасындағы саңылау 4 мм және одан асқан болған кезде бағыттаманың тұйықталуына рұқсат етпейді;</w:t>
      </w:r>
    </w:p>
    <w:p>
      <w:pPr>
        <w:spacing w:after="0"/>
        <w:ind w:left="0"/>
        <w:jc w:val="both"/>
      </w:pPr>
      <w:r>
        <w:rPr>
          <w:rFonts w:ascii="Times New Roman"/>
          <w:b w:val="false"/>
          <w:i w:val="false"/>
          <w:color w:val="000000"/>
          <w:sz w:val="28"/>
        </w:rPr>
        <w:t>
      3) рамалық рельстен басқа үшкірді кемінде 125 мм қашықтыққа алып тастайды.</w:t>
      </w:r>
    </w:p>
    <w:p>
      <w:pPr>
        <w:spacing w:after="0"/>
        <w:ind w:left="0"/>
        <w:jc w:val="both"/>
      </w:pPr>
      <w:r>
        <w:rPr>
          <w:rFonts w:ascii="Times New Roman"/>
          <w:b w:val="false"/>
          <w:i w:val="false"/>
          <w:color w:val="000000"/>
          <w:sz w:val="28"/>
        </w:rPr>
        <w:t>
      Орталықтандырылған бағыттамалар ойып орнатылатын үлгідегі электр жетектерімен жабдықталуға тиіс.</w:t>
      </w:r>
    </w:p>
    <w:bookmarkStart w:name="z92" w:id="88"/>
    <w:p>
      <w:pPr>
        <w:spacing w:after="0"/>
        <w:ind w:left="0"/>
        <w:jc w:val="both"/>
      </w:pPr>
      <w:r>
        <w:rPr>
          <w:rFonts w:ascii="Times New Roman"/>
          <w:b w:val="false"/>
          <w:i w:val="false"/>
          <w:color w:val="000000"/>
          <w:sz w:val="28"/>
        </w:rPr>
        <w:t>
      77. Жартылай автоматты әрекеттегі бағдаршамдар шақыру сигналдарымен жабдықталады. Шақыру сигналдары мына жағдайларда ашылмайды:</w:t>
      </w:r>
    </w:p>
    <w:bookmarkEnd w:id="88"/>
    <w:p>
      <w:pPr>
        <w:spacing w:after="0"/>
        <w:ind w:left="0"/>
        <w:jc w:val="both"/>
      </w:pPr>
      <w:r>
        <w:rPr>
          <w:rFonts w:ascii="Times New Roman"/>
          <w:b w:val="false"/>
          <w:i w:val="false"/>
          <w:color w:val="000000"/>
          <w:sz w:val="28"/>
        </w:rPr>
        <w:t>
      1) теріс бағыттағы басты жолға қозғалу үшін;</w:t>
      </w:r>
    </w:p>
    <w:p>
      <w:pPr>
        <w:spacing w:after="0"/>
        <w:ind w:left="0"/>
        <w:jc w:val="both"/>
      </w:pPr>
      <w:r>
        <w:rPr>
          <w:rFonts w:ascii="Times New Roman"/>
          <w:b w:val="false"/>
          <w:i w:val="false"/>
          <w:color w:val="000000"/>
          <w:sz w:val="28"/>
        </w:rPr>
        <w:t>
      2) егер маршрутқа кіретін бағыттамалар қалпының бақылауы жоқ болса.</w:t>
      </w:r>
    </w:p>
    <w:p>
      <w:pPr>
        <w:spacing w:after="0"/>
        <w:ind w:left="0"/>
        <w:jc w:val="both"/>
      </w:pPr>
      <w:r>
        <w:rPr>
          <w:rFonts w:ascii="Times New Roman"/>
          <w:b w:val="false"/>
          <w:i w:val="false"/>
          <w:color w:val="000000"/>
          <w:sz w:val="28"/>
        </w:rPr>
        <w:t>
      Парктік жолдарда шақыру сигналы жоқ маневрлік бағдаршамдарды қолдануға рұқсат етіледі.</w:t>
      </w:r>
    </w:p>
    <w:p>
      <w:pPr>
        <w:spacing w:after="0"/>
        <w:ind w:left="0"/>
        <w:jc w:val="both"/>
      </w:pPr>
      <w:r>
        <w:rPr>
          <w:rFonts w:ascii="Times New Roman"/>
          <w:b w:val="false"/>
          <w:i w:val="false"/>
          <w:color w:val="000000"/>
          <w:sz w:val="28"/>
        </w:rPr>
        <w:t>
      Басты жолдарда орналасқан жартылай автоматты әрекеттегі бағдаршамдарды автоматты әрекетке ауыстыру кезінде автоматты жұмысқа олардың шақыру сигналдары да бір мезгілде ауыстырылады.</w:t>
      </w:r>
    </w:p>
    <w:bookmarkStart w:name="z93" w:id="89"/>
    <w:p>
      <w:pPr>
        <w:spacing w:after="0"/>
        <w:ind w:left="0"/>
        <w:jc w:val="left"/>
      </w:pPr>
      <w:r>
        <w:rPr>
          <w:rFonts w:ascii="Times New Roman"/>
          <w:b/>
          <w:i w:val="false"/>
          <w:color w:val="000000"/>
        </w:rPr>
        <w:t xml:space="preserve"> № 5 параграф. Метрополитеннің автоматика, телемеханика және телекомуникациялар техникалық құралдарын (құрылғыларын) техникалық пайдалану тәртібі</w:t>
      </w:r>
    </w:p>
    <w:bookmarkEnd w:id="89"/>
    <w:bookmarkStart w:name="z94" w:id="90"/>
    <w:p>
      <w:pPr>
        <w:spacing w:after="0"/>
        <w:ind w:left="0"/>
        <w:jc w:val="both"/>
      </w:pPr>
      <w:r>
        <w:rPr>
          <w:rFonts w:ascii="Times New Roman"/>
          <w:b w:val="false"/>
          <w:i w:val="false"/>
          <w:color w:val="000000"/>
          <w:sz w:val="28"/>
        </w:rPr>
        <w:t>
      78. Қорғаныс учаскелері бар автоматты бұғақтау құрылғылары бағдаршамның тыйым салушы көрсеткішінің (кіру, шығу және өтпелі) поезд осы бағдаршам артындағы блок-учаскені және қызыл шаммен жабылатын келесі бағдаршамнан кейінгі қорғаныс учаскесін босатқанға дейін рұқсат беретін көрсеткішке ауысуына жол бермеуі тиіс.</w:t>
      </w:r>
    </w:p>
    <w:bookmarkEnd w:id="90"/>
    <w:p>
      <w:pPr>
        <w:spacing w:after="0"/>
        <w:ind w:left="0"/>
        <w:jc w:val="both"/>
      </w:pPr>
      <w:r>
        <w:rPr>
          <w:rFonts w:ascii="Times New Roman"/>
          <w:b w:val="false"/>
          <w:i w:val="false"/>
          <w:color w:val="000000"/>
          <w:sz w:val="28"/>
        </w:rPr>
        <w:t>
      Қорғаныс учаскілері жоқ автоматтық бұғақтау құрылғылары бағдаршамның тыйым салу көрсеткішін осы бағдаршамнан кейінгі блок-учаскені поезд босатқанға дейін және келесі бағдаршамды қызыл шаммен жапқанға дейін рұқсат беру көрсеткішіне ауысуына жол бермеуге тиіс.</w:t>
      </w:r>
    </w:p>
    <w:bookmarkStart w:name="z95" w:id="91"/>
    <w:p>
      <w:pPr>
        <w:spacing w:after="0"/>
        <w:ind w:left="0"/>
        <w:jc w:val="both"/>
      </w:pPr>
      <w:r>
        <w:rPr>
          <w:rFonts w:ascii="Times New Roman"/>
          <w:b w:val="false"/>
          <w:i w:val="false"/>
          <w:color w:val="000000"/>
          <w:sz w:val="28"/>
        </w:rPr>
        <w:t>
      79. Барлық бағдаршамдар мынадай жағдайда автоматты түрде қызыл шаммен жабылады:</w:t>
      </w:r>
    </w:p>
    <w:bookmarkEnd w:id="91"/>
    <w:p>
      <w:pPr>
        <w:spacing w:after="0"/>
        <w:ind w:left="0"/>
        <w:jc w:val="both"/>
      </w:pPr>
      <w:r>
        <w:rPr>
          <w:rFonts w:ascii="Times New Roman"/>
          <w:b w:val="false"/>
          <w:i w:val="false"/>
          <w:color w:val="000000"/>
          <w:sz w:val="28"/>
        </w:rPr>
        <w:t>
      поезд олар қоршаған жол учаскісіне кіргенде;</w:t>
      </w:r>
    </w:p>
    <w:p>
      <w:pPr>
        <w:spacing w:after="0"/>
        <w:ind w:left="0"/>
        <w:jc w:val="both"/>
      </w:pPr>
      <w:r>
        <w:rPr>
          <w:rFonts w:ascii="Times New Roman"/>
          <w:b w:val="false"/>
          <w:i w:val="false"/>
          <w:color w:val="000000"/>
          <w:sz w:val="28"/>
        </w:rPr>
        <w:t>
      осы учаскелердегі рельс тізбегінің бүтіндігі бұзылған кезде;</w:t>
      </w:r>
    </w:p>
    <w:p>
      <w:pPr>
        <w:spacing w:after="0"/>
        <w:ind w:left="0"/>
        <w:jc w:val="both"/>
      </w:pPr>
      <w:r>
        <w:rPr>
          <w:rFonts w:ascii="Times New Roman"/>
          <w:b w:val="false"/>
          <w:i w:val="false"/>
          <w:color w:val="000000"/>
          <w:sz w:val="28"/>
        </w:rPr>
        <w:t>
      бағдаршаммен басқару тізбектерінің ақаулығы кезінде.</w:t>
      </w:r>
    </w:p>
    <w:bookmarkStart w:name="z96" w:id="92"/>
    <w:p>
      <w:pPr>
        <w:spacing w:after="0"/>
        <w:ind w:left="0"/>
        <w:jc w:val="both"/>
      </w:pPr>
      <w:r>
        <w:rPr>
          <w:rFonts w:ascii="Times New Roman"/>
          <w:b w:val="false"/>
          <w:i w:val="false"/>
          <w:color w:val="000000"/>
          <w:sz w:val="28"/>
        </w:rPr>
        <w:t>
      80. Қорғаныс учаскелерінің ұзындығы:</w:t>
      </w:r>
    </w:p>
    <w:bookmarkEnd w:id="92"/>
    <w:p>
      <w:pPr>
        <w:spacing w:after="0"/>
        <w:ind w:left="0"/>
        <w:jc w:val="both"/>
      </w:pPr>
      <w:r>
        <w:rPr>
          <w:rFonts w:ascii="Times New Roman"/>
          <w:b w:val="false"/>
          <w:i w:val="false"/>
          <w:color w:val="000000"/>
          <w:sz w:val="28"/>
        </w:rPr>
        <w:t>
      1) шығу бағдаршамынан кейін – кемінде сағатына 35 км жылдамдығы бар шұғыл тежеу кезінде есептік тежеу жолынан кем емес;</w:t>
      </w:r>
    </w:p>
    <w:p>
      <w:pPr>
        <w:spacing w:after="0"/>
        <w:ind w:left="0"/>
        <w:jc w:val="both"/>
      </w:pPr>
      <w:r>
        <w:rPr>
          <w:rFonts w:ascii="Times New Roman"/>
          <w:b w:val="false"/>
          <w:i w:val="false"/>
          <w:color w:val="000000"/>
          <w:sz w:val="28"/>
        </w:rPr>
        <w:t>
      2) аралықтарда орналасқан бағдаршамдардан кейін – жылдамдықтың осы желісі үшін орнатылған барынша жоғары жылдамдықтан шұғыл тежеу кезіндегі есептік тежеу жолынан кем емес;</w:t>
      </w:r>
    </w:p>
    <w:p>
      <w:pPr>
        <w:spacing w:after="0"/>
        <w:ind w:left="0"/>
        <w:jc w:val="both"/>
      </w:pPr>
      <w:r>
        <w:rPr>
          <w:rFonts w:ascii="Times New Roman"/>
          <w:b w:val="false"/>
          <w:i w:val="false"/>
          <w:color w:val="000000"/>
          <w:sz w:val="28"/>
        </w:rPr>
        <w:t>
      3) станцияға таяу жерлерде орналасқан бағдаршамдардан кейін - поезды жүргізудің есептік режимімен қарастырылған, бірақ кемінде сағатына 60 км жылдамдықпен, жедел тежеу кезіндегі есептік тежеу жолынан кем емес;</w:t>
      </w:r>
    </w:p>
    <w:p>
      <w:pPr>
        <w:spacing w:after="0"/>
        <w:ind w:left="0"/>
        <w:jc w:val="both"/>
      </w:pPr>
      <w:r>
        <w:rPr>
          <w:rFonts w:ascii="Times New Roman"/>
          <w:b w:val="false"/>
          <w:i w:val="false"/>
          <w:color w:val="000000"/>
          <w:sz w:val="28"/>
        </w:rPr>
        <w:t>
      Жол пішінінің жағдайы бойынша осы желі үшін бекітілген ең жоғарғы белгіленген қозғалыс жылдамдығына жету мүмкін болмаған жерлердегі қорғаныс учаскелерінің ұзындығы осы учаскеде поездың жүзеге асыра алатын ең жоғары жылдамдығымен анықталады.</w:t>
      </w:r>
    </w:p>
    <w:bookmarkStart w:name="z97" w:id="93"/>
    <w:p>
      <w:pPr>
        <w:spacing w:after="0"/>
        <w:ind w:left="0"/>
        <w:jc w:val="both"/>
      </w:pPr>
      <w:r>
        <w:rPr>
          <w:rFonts w:ascii="Times New Roman"/>
          <w:b w:val="false"/>
          <w:i w:val="false"/>
          <w:color w:val="000000"/>
          <w:sz w:val="28"/>
        </w:rPr>
        <w:t>
      81. Өткізу мүмкіндігін арттыру мақсатында автобұғақтау келесі бағдаршам артындағы қорғау учаскесін поезд толық босатпағанда бағдаршамды ашуға рұқсат беретін поездардың қозғалыс жылдамдығын поездан тыс бақылау құрылғыларымен толықтыруға рұқсат етіледі.</w:t>
      </w:r>
    </w:p>
    <w:bookmarkEnd w:id="93"/>
    <w:p>
      <w:pPr>
        <w:spacing w:after="0"/>
        <w:ind w:left="0"/>
        <w:jc w:val="both"/>
      </w:pPr>
      <w:r>
        <w:rPr>
          <w:rFonts w:ascii="Times New Roman"/>
          <w:b w:val="false"/>
          <w:i w:val="false"/>
          <w:color w:val="000000"/>
          <w:sz w:val="28"/>
        </w:rPr>
        <w:t>
      Егер станцияға таяу жерде жолаушы платформасы басталғанға дейін бұл еңістер 250 м кем қашықтықта аяқталатын болса, жылдамдықтың поездан тыс бақылау құрылғылары 800 м-ден астам ұзындықтағы 0,025-тен тік емес құлама бұрылысында қарастырылады.</w:t>
      </w:r>
    </w:p>
    <w:p>
      <w:pPr>
        <w:spacing w:after="0"/>
        <w:ind w:left="0"/>
        <w:jc w:val="both"/>
      </w:pPr>
      <w:r>
        <w:rPr>
          <w:rFonts w:ascii="Times New Roman"/>
          <w:b w:val="false"/>
          <w:i w:val="false"/>
          <w:color w:val="000000"/>
          <w:sz w:val="28"/>
        </w:rPr>
        <w:t>
      Құрамдардың айналуына арналған станциялық жолдарда осы жолға кіреберісте жылдамдықтың поездан тыс бақылау құрылғысы қолданылуы мүмкін.</w:t>
      </w:r>
    </w:p>
    <w:bookmarkStart w:name="z98" w:id="94"/>
    <w:p>
      <w:pPr>
        <w:spacing w:after="0"/>
        <w:ind w:left="0"/>
        <w:jc w:val="both"/>
      </w:pPr>
      <w:r>
        <w:rPr>
          <w:rFonts w:ascii="Times New Roman"/>
          <w:b w:val="false"/>
          <w:i w:val="false"/>
          <w:color w:val="000000"/>
          <w:sz w:val="28"/>
        </w:rPr>
        <w:t>
      82. Метрополитен желілері диспетчерлік орталықтандырумен жабдықталады. Диспетчерлік орталықтандыру желісі:</w:t>
      </w:r>
    </w:p>
    <w:bookmarkEnd w:id="94"/>
    <w:p>
      <w:pPr>
        <w:spacing w:after="0"/>
        <w:ind w:left="0"/>
        <w:jc w:val="both"/>
      </w:pPr>
      <w:r>
        <w:rPr>
          <w:rFonts w:ascii="Times New Roman"/>
          <w:b w:val="false"/>
          <w:i w:val="false"/>
          <w:color w:val="000000"/>
          <w:sz w:val="28"/>
        </w:rPr>
        <w:t>
      1) аға поездық және поездық диспетчер АЖО-да барлық бағыттамалардың жағдайын бақылауды, станциялардағы және оларға жанасатын аралықтардағы бағыттамалық секциялар жолдарының бос еместігін, сондай-ақ жол дамуы бар станциялардағы автобұғақтау сигналдары мен бағдаршамдар көрсеткіштерінің қайталауын бақылауды;</w:t>
      </w:r>
    </w:p>
    <w:p>
      <w:pPr>
        <w:spacing w:after="0"/>
        <w:ind w:left="0"/>
        <w:jc w:val="both"/>
      </w:pPr>
      <w:r>
        <w:rPr>
          <w:rFonts w:ascii="Times New Roman"/>
          <w:b w:val="false"/>
          <w:i w:val="false"/>
          <w:color w:val="000000"/>
          <w:sz w:val="28"/>
        </w:rPr>
        <w:t>
      2) диспетчерлік басқару орталығынан (бұдан әрі – ДБО) беру және станцияның өзінде бағыттамалар мен сигналдарды жергілікті басқаруға көшу мүмкіндігін;</w:t>
      </w:r>
    </w:p>
    <w:p>
      <w:pPr>
        <w:spacing w:after="0"/>
        <w:ind w:left="0"/>
        <w:jc w:val="both"/>
      </w:pPr>
      <w:r>
        <w:rPr>
          <w:rFonts w:ascii="Times New Roman"/>
          <w:b w:val="false"/>
          <w:i w:val="false"/>
          <w:color w:val="000000"/>
          <w:sz w:val="28"/>
        </w:rPr>
        <w:t>
      3) микропроцессорлық орталықтандыруға, автоматты бұғақтау жүйесіне және ҚАЕЖ режимінде қозғалысты басқарудың негізгі жүйесіне қойылатын талаптарды орындауды қамтамасыз етеді.</w:t>
      </w:r>
    </w:p>
    <w:p>
      <w:pPr>
        <w:spacing w:after="0"/>
        <w:ind w:left="0"/>
        <w:jc w:val="both"/>
      </w:pPr>
      <w:r>
        <w:rPr>
          <w:rFonts w:ascii="Times New Roman"/>
          <w:b w:val="false"/>
          <w:i w:val="false"/>
          <w:color w:val="000000"/>
          <w:sz w:val="28"/>
        </w:rPr>
        <w:t>
      Диспетчерлік орталықтандыру поездардың орындалған қозғалыс кестесін автоматты жазу, жол дамуы бар станцияда келетін поездардың нөмірлерін бақылау құрылғыларымен және техникалық құралдардың жұмысын және оперативті персонал әрекеттерін хаттамалау құрылғыларымен толықтырылады.</w:t>
      </w:r>
    </w:p>
    <w:bookmarkStart w:name="z99" w:id="95"/>
    <w:p>
      <w:pPr>
        <w:spacing w:after="0"/>
        <w:ind w:left="0"/>
        <w:jc w:val="both"/>
      </w:pPr>
      <w:r>
        <w:rPr>
          <w:rFonts w:ascii="Times New Roman"/>
          <w:b w:val="false"/>
          <w:i w:val="false"/>
          <w:color w:val="000000"/>
          <w:sz w:val="28"/>
        </w:rPr>
        <w:t>
      83. Метрополитен желілері поездар қозғалысын автоматтандырылған басқару жүйесімен жабдықталады. Автоматтандырылған басқару құрылғыларымен басты жолдар, құрамдардың айналым жолдары, сондай-ақ электржылжымалы құрамдар жабдықталады.</w:t>
      </w:r>
    </w:p>
    <w:bookmarkEnd w:id="95"/>
    <w:bookmarkStart w:name="z100" w:id="96"/>
    <w:p>
      <w:pPr>
        <w:spacing w:after="0"/>
        <w:ind w:left="0"/>
        <w:jc w:val="both"/>
      </w:pPr>
      <w:r>
        <w:rPr>
          <w:rFonts w:ascii="Times New Roman"/>
          <w:b w:val="false"/>
          <w:i w:val="false"/>
          <w:color w:val="000000"/>
          <w:sz w:val="28"/>
        </w:rPr>
        <w:t>
      84. Поездар қозғалысының автоматтандырылған басқару жүйесі мыналарды қамтамасыз етеді:</w:t>
      </w:r>
    </w:p>
    <w:bookmarkEnd w:id="96"/>
    <w:p>
      <w:pPr>
        <w:spacing w:after="0"/>
        <w:ind w:left="0"/>
        <w:jc w:val="both"/>
      </w:pPr>
      <w:r>
        <w:rPr>
          <w:rFonts w:ascii="Times New Roman"/>
          <w:b w:val="false"/>
          <w:i w:val="false"/>
          <w:color w:val="000000"/>
          <w:sz w:val="28"/>
        </w:rPr>
        <w:t>
      1) поездардың қозғалыс кестесінің орындалуын;</w:t>
      </w:r>
    </w:p>
    <w:p>
      <w:pPr>
        <w:spacing w:after="0"/>
        <w:ind w:left="0"/>
        <w:jc w:val="both"/>
      </w:pPr>
      <w:r>
        <w:rPr>
          <w:rFonts w:ascii="Times New Roman"/>
          <w:b w:val="false"/>
          <w:i w:val="false"/>
          <w:color w:val="000000"/>
          <w:sz w:val="28"/>
        </w:rPr>
        <w:t>
      2) поездардың станцияларда және құрамдардың берілген нақтылығымен айналым жолында тоқтауын;</w:t>
      </w:r>
    </w:p>
    <w:p>
      <w:pPr>
        <w:spacing w:after="0"/>
        <w:ind w:left="0"/>
        <w:jc w:val="both"/>
      </w:pPr>
      <w:r>
        <w:rPr>
          <w:rFonts w:ascii="Times New Roman"/>
          <w:b w:val="false"/>
          <w:i w:val="false"/>
          <w:color w:val="000000"/>
          <w:sz w:val="28"/>
        </w:rPr>
        <w:t>
      3) станциялардағы поездардың вагон есіктерінің және белгіленген жерде поезд тоқтаған кезде жабық үлгідегі станцияларды автоматты есіктердің ашылуы мен жабылуын;</w:t>
      </w:r>
    </w:p>
    <w:p>
      <w:pPr>
        <w:spacing w:after="0"/>
        <w:ind w:left="0"/>
        <w:jc w:val="both"/>
      </w:pPr>
      <w:r>
        <w:rPr>
          <w:rFonts w:ascii="Times New Roman"/>
          <w:b w:val="false"/>
          <w:i w:val="false"/>
          <w:color w:val="000000"/>
          <w:sz w:val="28"/>
        </w:rPr>
        <w:t>
      4) шығу бағдаршамының (автобұғақтау бағдаршамдары) тыйым салушы көрсеткіші кезінде поезды автоматты түрде қозғалысқа келтірудің және вагондар есіктерін жабудың, ал маневрлік бағдаршамның немесе жартылай қолданыстағы бағдаршамдардың тыйым салушы көрсеткіші кезінде - құрам айналуының мүмкiн еместiгi;</w:t>
      </w:r>
    </w:p>
    <w:p>
      <w:pPr>
        <w:spacing w:after="0"/>
        <w:ind w:left="0"/>
        <w:jc w:val="both"/>
      </w:pPr>
      <w:r>
        <w:rPr>
          <w:rFonts w:ascii="Times New Roman"/>
          <w:b w:val="false"/>
          <w:i w:val="false"/>
          <w:color w:val="000000"/>
          <w:sz w:val="28"/>
        </w:rPr>
        <w:t>
      5) поезды жүргізуді берілген тәртіпте орындау үшін тартқыш қозғалтқыштарды қосу мен ажыратуын және аралықтарда сәл тежеуін;</w:t>
      </w:r>
    </w:p>
    <w:p>
      <w:pPr>
        <w:spacing w:after="0"/>
        <w:ind w:left="0"/>
        <w:jc w:val="both"/>
      </w:pPr>
      <w:r>
        <w:rPr>
          <w:rFonts w:ascii="Times New Roman"/>
          <w:b w:val="false"/>
          <w:i w:val="false"/>
          <w:color w:val="000000"/>
          <w:sz w:val="28"/>
        </w:rPr>
        <w:t>
      6) поездың қозғалыс кестесінен ауытқыған кезде станцияларда аралықтар мен тұрақтар бойынша поездың жүру уақытын қысқарту немесе ұзартуын;</w:t>
      </w:r>
    </w:p>
    <w:p>
      <w:pPr>
        <w:spacing w:after="0"/>
        <w:ind w:left="0"/>
        <w:jc w:val="both"/>
      </w:pPr>
      <w:r>
        <w:rPr>
          <w:rFonts w:ascii="Times New Roman"/>
          <w:b w:val="false"/>
          <w:i w:val="false"/>
          <w:color w:val="000000"/>
          <w:sz w:val="28"/>
        </w:rPr>
        <w:t>
      7) желінің соңғы станцияларында құрамдардың автоматтандырылған айналымын;</w:t>
      </w:r>
    </w:p>
    <w:p>
      <w:pPr>
        <w:spacing w:after="0"/>
        <w:ind w:left="0"/>
        <w:jc w:val="both"/>
      </w:pPr>
      <w:r>
        <w:rPr>
          <w:rFonts w:ascii="Times New Roman"/>
          <w:b w:val="false"/>
          <w:i w:val="false"/>
          <w:color w:val="000000"/>
          <w:sz w:val="28"/>
        </w:rPr>
        <w:t>
      8) жолаушыларды хабарландыру құрылғысын автоматты түрде қосу және ажыратылуы.</w:t>
      </w:r>
    </w:p>
    <w:bookmarkStart w:name="z101" w:id="97"/>
    <w:p>
      <w:pPr>
        <w:spacing w:after="0"/>
        <w:ind w:left="0"/>
        <w:jc w:val="both"/>
      </w:pPr>
      <w:r>
        <w:rPr>
          <w:rFonts w:ascii="Times New Roman"/>
          <w:b w:val="false"/>
          <w:i w:val="false"/>
          <w:color w:val="000000"/>
          <w:sz w:val="28"/>
        </w:rPr>
        <w:t>
      85. Поездар қозғалысын автоматтандырылған басқаруда мыналар болады:</w:t>
      </w:r>
    </w:p>
    <w:bookmarkEnd w:id="97"/>
    <w:p>
      <w:pPr>
        <w:spacing w:after="0"/>
        <w:ind w:left="0"/>
        <w:jc w:val="both"/>
      </w:pPr>
      <w:r>
        <w:rPr>
          <w:rFonts w:ascii="Times New Roman"/>
          <w:b w:val="false"/>
          <w:i w:val="false"/>
          <w:color w:val="000000"/>
          <w:sz w:val="28"/>
        </w:rPr>
        <w:t>
      1) аралықтар бойынша поездар жүрісі уақытының автоматты тапсырмасын және қозғалыс кестесіне сәйкес олардың арасындағы үзiлiсін, поездар қозғалысының кестесі бұзылған кезде осы уақыттың автоматты өзгеруін қамтамасыз ететін ДБО;</w:t>
      </w:r>
    </w:p>
    <w:p>
      <w:pPr>
        <w:spacing w:after="0"/>
        <w:ind w:left="0"/>
        <w:jc w:val="both"/>
      </w:pPr>
      <w:r>
        <w:rPr>
          <w:rFonts w:ascii="Times New Roman"/>
          <w:b w:val="false"/>
          <w:i w:val="false"/>
          <w:color w:val="000000"/>
          <w:sz w:val="28"/>
        </w:rPr>
        <w:t>
      2) поезд құрылғыларына поездарды аралықтар, станциялар және құрамдардың айналымына арналған жолдармен жүргізуге қажетті бұйрықтардың берілуін қамтамасыз ететін станциялық және жол құрылғылары;</w:t>
      </w:r>
    </w:p>
    <w:p>
      <w:pPr>
        <w:spacing w:after="0"/>
        <w:ind w:left="0"/>
        <w:jc w:val="both"/>
      </w:pPr>
      <w:r>
        <w:rPr>
          <w:rFonts w:ascii="Times New Roman"/>
          <w:b w:val="false"/>
          <w:i w:val="false"/>
          <w:color w:val="000000"/>
          <w:sz w:val="28"/>
        </w:rPr>
        <w:t>
      3) жол құрылғыларынан командалардың қабылдауын, олардың орындалуын, сондай-ақ поезды машинистің басқаруына ауысуына рұқсат етуді қамтамасыз ететін поезд құрылғылары.</w:t>
      </w:r>
    </w:p>
    <w:bookmarkStart w:name="z102" w:id="98"/>
    <w:p>
      <w:pPr>
        <w:spacing w:after="0"/>
        <w:ind w:left="0"/>
        <w:jc w:val="both"/>
      </w:pPr>
      <w:r>
        <w:rPr>
          <w:rFonts w:ascii="Times New Roman"/>
          <w:b w:val="false"/>
          <w:i w:val="false"/>
          <w:color w:val="000000"/>
          <w:sz w:val="28"/>
        </w:rPr>
        <w:t>
      86. Метрополитен желілері букстардың қызуын автоматты түйісусіз табатын, сондай-ақ жүріп өтетін поездардың жылжымалы құрамының вагон астындағы жабдықтардың габариттерін бақылау, тиісті ақпараттарды жақын станциялардың орталықтандыру постына немесе поезд диспетчеріне жеткізуші құрылғылармен жабдықталады.</w:t>
      </w:r>
    </w:p>
    <w:bookmarkEnd w:id="98"/>
    <w:p>
      <w:pPr>
        <w:spacing w:after="0"/>
        <w:ind w:left="0"/>
        <w:jc w:val="both"/>
      </w:pPr>
      <w:r>
        <w:rPr>
          <w:rFonts w:ascii="Times New Roman"/>
          <w:b w:val="false"/>
          <w:i w:val="false"/>
          <w:color w:val="000000"/>
          <w:sz w:val="28"/>
        </w:rPr>
        <w:t>
      Жылжымалы құрамның вагон астындағы жабдықтарының габаритін бақылау құрылғылары ПҚАТ құрылғыларымен үйлестірілуі тиіс.</w:t>
      </w:r>
    </w:p>
    <w:bookmarkStart w:name="z103" w:id="99"/>
    <w:p>
      <w:pPr>
        <w:spacing w:after="0"/>
        <w:ind w:left="0"/>
        <w:jc w:val="both"/>
      </w:pPr>
      <w:r>
        <w:rPr>
          <w:rFonts w:ascii="Times New Roman"/>
          <w:b w:val="false"/>
          <w:i w:val="false"/>
          <w:color w:val="000000"/>
          <w:sz w:val="28"/>
        </w:rPr>
        <w:t>
      87. Адамдардың жол бойымен тоннельге өтуін бақылау үшін автоматтық сигналдық құрылғылар орнатылады.</w:t>
      </w:r>
    </w:p>
    <w:bookmarkEnd w:id="99"/>
    <w:bookmarkStart w:name="z104" w:id="100"/>
    <w:p>
      <w:pPr>
        <w:spacing w:after="0"/>
        <w:ind w:left="0"/>
        <w:jc w:val="both"/>
      </w:pPr>
      <w:r>
        <w:rPr>
          <w:rFonts w:ascii="Times New Roman"/>
          <w:b w:val="false"/>
          <w:i w:val="false"/>
          <w:color w:val="000000"/>
          <w:sz w:val="28"/>
        </w:rPr>
        <w:t>
      88. Салынып жатқан және қалпына келтірілетін желілерде диспетчерлік орталықтандырудың, поезд қозғалысын автоматты басқарудың, диспетчерлік байланыстардың, шағын станцияларды, эскалаторларды телебасқарудың, инженерлі-техникалық қамтамасыз ету құрылғыларының өзара резервтелетін сымдары коллекторлардың әртүрлі бөліктерінде және көбінесе әртүрлі аралық тоннельдерде төселетін жеке кабельдерге қосылады.</w:t>
      </w:r>
    </w:p>
    <w:bookmarkEnd w:id="100"/>
    <w:bookmarkStart w:name="z105" w:id="101"/>
    <w:p>
      <w:pPr>
        <w:spacing w:after="0"/>
        <w:ind w:left="0"/>
        <w:jc w:val="both"/>
      </w:pPr>
      <w:r>
        <w:rPr>
          <w:rFonts w:ascii="Times New Roman"/>
          <w:b w:val="false"/>
          <w:i w:val="false"/>
          <w:color w:val="000000"/>
          <w:sz w:val="28"/>
        </w:rPr>
        <w:t>
      89. ПҚАТ және байланыс желісі бұзылған кезде олардың қалпына келтірілуі төмендегідей кезектілікте жүргізіледі:</w:t>
      </w:r>
    </w:p>
    <w:bookmarkEnd w:id="101"/>
    <w:p>
      <w:pPr>
        <w:spacing w:after="0"/>
        <w:ind w:left="0"/>
        <w:jc w:val="both"/>
      </w:pPr>
      <w:r>
        <w:rPr>
          <w:rFonts w:ascii="Times New Roman"/>
          <w:b w:val="false"/>
          <w:i w:val="false"/>
          <w:color w:val="000000"/>
          <w:sz w:val="28"/>
        </w:rPr>
        <w:t>
      1) электрлік орталықтандырудың және автобұғақтаудың желілері;</w:t>
      </w:r>
    </w:p>
    <w:p>
      <w:pPr>
        <w:spacing w:after="0"/>
        <w:ind w:left="0"/>
        <w:jc w:val="both"/>
      </w:pPr>
      <w:r>
        <w:rPr>
          <w:rFonts w:ascii="Times New Roman"/>
          <w:b w:val="false"/>
          <w:i w:val="false"/>
          <w:color w:val="000000"/>
          <w:sz w:val="28"/>
        </w:rPr>
        <w:t>
      2) диспетчерлік басқарудың автоматтандырылған жүйесі;</w:t>
      </w:r>
    </w:p>
    <w:p>
      <w:pPr>
        <w:spacing w:after="0"/>
        <w:ind w:left="0"/>
        <w:jc w:val="both"/>
      </w:pPr>
      <w:r>
        <w:rPr>
          <w:rFonts w:ascii="Times New Roman"/>
          <w:b w:val="false"/>
          <w:i w:val="false"/>
          <w:color w:val="000000"/>
          <w:sz w:val="28"/>
        </w:rPr>
        <w:t>
      3) поездың диспетчерлік байланыс және поездық радиобайланыс желілері;</w:t>
      </w:r>
    </w:p>
    <w:p>
      <w:pPr>
        <w:spacing w:after="0"/>
        <w:ind w:left="0"/>
        <w:jc w:val="both"/>
      </w:pPr>
      <w:r>
        <w:rPr>
          <w:rFonts w:ascii="Times New Roman"/>
          <w:b w:val="false"/>
          <w:i w:val="false"/>
          <w:color w:val="000000"/>
          <w:sz w:val="28"/>
        </w:rPr>
        <w:t>
      4) энергия диспетчерлік байланыс желілері;</w:t>
      </w:r>
    </w:p>
    <w:p>
      <w:pPr>
        <w:spacing w:after="0"/>
        <w:ind w:left="0"/>
        <w:jc w:val="both"/>
      </w:pPr>
      <w:r>
        <w:rPr>
          <w:rFonts w:ascii="Times New Roman"/>
          <w:b w:val="false"/>
          <w:i w:val="false"/>
          <w:color w:val="000000"/>
          <w:sz w:val="28"/>
        </w:rPr>
        <w:t>
      5) тоннелдік және бағыттамалық байланыс желілерін;</w:t>
      </w:r>
    </w:p>
    <w:p>
      <w:pPr>
        <w:spacing w:after="0"/>
        <w:ind w:left="0"/>
        <w:jc w:val="both"/>
      </w:pPr>
      <w:r>
        <w:rPr>
          <w:rFonts w:ascii="Times New Roman"/>
          <w:b w:val="false"/>
          <w:i w:val="false"/>
          <w:color w:val="000000"/>
          <w:sz w:val="28"/>
        </w:rPr>
        <w:t>
      6) ПҚАТ, байланыс және өрт сигналын берудің басқа желілері.</w:t>
      </w:r>
    </w:p>
    <w:bookmarkStart w:name="z106" w:id="102"/>
    <w:p>
      <w:pPr>
        <w:spacing w:after="0"/>
        <w:ind w:left="0"/>
        <w:jc w:val="both"/>
      </w:pPr>
      <w:r>
        <w:rPr>
          <w:rFonts w:ascii="Times New Roman"/>
          <w:b w:val="false"/>
          <w:i w:val="false"/>
          <w:color w:val="000000"/>
          <w:sz w:val="28"/>
        </w:rPr>
        <w:t>
      90. Әртүрлі тәуелділіктерді жүзеге асыратын ПҚАТ құрылғылары курбельдік тұтқалар жабылады, парольмен қорғалады немесе пломбаланады. Пломбаларды бұзуды – қозғалыс қызметінің, автоматтандыру, сигнал беру және байланыс қызметінің уәкілетті жұмыскері жүргізеді.</w:t>
      </w:r>
    </w:p>
    <w:bookmarkEnd w:id="102"/>
    <w:p>
      <w:pPr>
        <w:spacing w:after="0"/>
        <w:ind w:left="0"/>
        <w:jc w:val="both"/>
      </w:pPr>
      <w:r>
        <w:rPr>
          <w:rFonts w:ascii="Times New Roman"/>
          <w:b w:val="false"/>
          <w:i w:val="false"/>
          <w:color w:val="000000"/>
          <w:sz w:val="28"/>
        </w:rPr>
        <w:t>
      Курбель тұтқыштарындағы пломбалардың бүтіндігі үшін осы аппараттарды пайдаланатын кезекші жұмысшылар жауапты болады.</w:t>
      </w:r>
    </w:p>
    <w:p>
      <w:pPr>
        <w:spacing w:after="0"/>
        <w:ind w:left="0"/>
        <w:jc w:val="both"/>
      </w:pPr>
      <w:r>
        <w:rPr>
          <w:rFonts w:ascii="Times New Roman"/>
          <w:b w:val="false"/>
          <w:i w:val="false"/>
          <w:color w:val="000000"/>
          <w:sz w:val="28"/>
        </w:rPr>
        <w:t>
      Қажетті жағдайларда ПҚАТ құрылғыларының көмекші қызметтерін пайдалану үшін пломбаларды шешуге немесе парольді енгізуге станция бойынша кезекшіге, орталықтандыру постының кезекшісіне ол туралы дереу поезд диспетчеріне және ПҚАТ электрмеханигіне, сондай-ақ АББ диспетчеріне дереу хабарлай отырып, поезд диспетчеріне рұқсат беріледі.</w:t>
      </w:r>
    </w:p>
    <w:bookmarkStart w:name="z107" w:id="103"/>
    <w:p>
      <w:pPr>
        <w:spacing w:after="0"/>
        <w:ind w:left="0"/>
        <w:jc w:val="both"/>
      </w:pPr>
      <w:r>
        <w:rPr>
          <w:rFonts w:ascii="Times New Roman"/>
          <w:b w:val="false"/>
          <w:i w:val="false"/>
          <w:color w:val="000000"/>
          <w:sz w:val="28"/>
        </w:rPr>
        <w:t>
      91. ПҚАТ құрылғылары мен аспаптарын қайта жабдықтау, орнын ауыстыру, жөндеу, сынау және СОБ құрылғылары мен аспаптары жұмысының бұзылуын тудыратын немесе олардың әрекетін уақытша тоқтатуға әкелетін басқа да жұмыстарды, сондай-ақ ақаулықтарды жою бойынша жұмыстарды орталықтандыру посты кезекшісінің келісімінсіз, ал жол дамуы жоқ станцияда – станция кезекшісінің келісімінсіз жүргізуге жол берілмейді. Диспетчерлік орталықтандыруы бар желілерде ұқсас жұмыстар тек поезд диспетчерінің келісімімен жүргізілуі тиіс.</w:t>
      </w:r>
    </w:p>
    <w:bookmarkEnd w:id="103"/>
    <w:p>
      <w:pPr>
        <w:spacing w:after="0"/>
        <w:ind w:left="0"/>
        <w:jc w:val="both"/>
      </w:pPr>
      <w:r>
        <w:rPr>
          <w:rFonts w:ascii="Times New Roman"/>
          <w:b w:val="false"/>
          <w:i w:val="false"/>
          <w:color w:val="000000"/>
          <w:sz w:val="28"/>
        </w:rPr>
        <w:t>
      Белгіленген тәуелділіктерді бұзбайтын ПҚАТ жекелеген құрылғылары мен аспаптарын ауыстыру және ажырату орталықтандыру посты кезекшісінің, жол дамуы жоқ станцияда – станция кезекшісінің (диспетчерлік орталықтандыру бар учаскілерде – поезд диспетчерінің) келісімімен.</w:t>
      </w:r>
    </w:p>
    <w:bookmarkStart w:name="z108" w:id="104"/>
    <w:p>
      <w:pPr>
        <w:spacing w:after="0"/>
        <w:ind w:left="0"/>
        <w:jc w:val="both"/>
      </w:pPr>
      <w:r>
        <w:rPr>
          <w:rFonts w:ascii="Times New Roman"/>
          <w:b w:val="false"/>
          <w:i w:val="false"/>
          <w:color w:val="000000"/>
          <w:sz w:val="28"/>
        </w:rPr>
        <w:t>
      92. Қолданыстағы ПҚАТ құрылғыларын сынау барлық жағдайларда станция бойынша кезекшінің, орталықтандыру посты кезекшісінің келісімімен және бақылауымен, ал диспетчерлік орталықтандыруы бар желілерде поезд диспетчерінің келісімімен жүргізіледі.</w:t>
      </w:r>
    </w:p>
    <w:bookmarkEnd w:id="104"/>
    <w:bookmarkStart w:name="z109" w:id="105"/>
    <w:p>
      <w:pPr>
        <w:spacing w:after="0"/>
        <w:ind w:left="0"/>
        <w:jc w:val="left"/>
      </w:pPr>
      <w:r>
        <w:rPr>
          <w:rFonts w:ascii="Times New Roman"/>
          <w:b/>
          <w:i w:val="false"/>
          <w:color w:val="000000"/>
        </w:rPr>
        <w:t xml:space="preserve"> № 6 параграф. Метрополитенді электрмен жабдықтау техникалық құралдарын пайдалану тәртібі</w:t>
      </w:r>
    </w:p>
    <w:bookmarkEnd w:id="105"/>
    <w:bookmarkStart w:name="z110" w:id="106"/>
    <w:p>
      <w:pPr>
        <w:spacing w:after="0"/>
        <w:ind w:left="0"/>
        <w:jc w:val="both"/>
      </w:pPr>
      <w:r>
        <w:rPr>
          <w:rFonts w:ascii="Times New Roman"/>
          <w:b w:val="false"/>
          <w:i w:val="false"/>
          <w:color w:val="000000"/>
          <w:sz w:val="28"/>
        </w:rPr>
        <w:t>
      93. Электрмен жабдықтау құрылғылары:</w:t>
      </w:r>
    </w:p>
    <w:bookmarkEnd w:id="106"/>
    <w:p>
      <w:pPr>
        <w:spacing w:after="0"/>
        <w:ind w:left="0"/>
        <w:jc w:val="both"/>
      </w:pPr>
      <w:r>
        <w:rPr>
          <w:rFonts w:ascii="Times New Roman"/>
          <w:b w:val="false"/>
          <w:i w:val="false"/>
          <w:color w:val="000000"/>
          <w:sz w:val="28"/>
        </w:rPr>
        <w:t>
      1) талап етілген қозғалыс көлемінде поездар арасындағы белгіленген жылдамдық және интервалмен поездар қозғалысы үшін электржылжымалы құрамды сенiмдi электрмен жабдықтауды;</w:t>
      </w:r>
    </w:p>
    <w:p>
      <w:pPr>
        <w:spacing w:after="0"/>
        <w:ind w:left="0"/>
        <w:jc w:val="both"/>
      </w:pPr>
      <w:r>
        <w:rPr>
          <w:rFonts w:ascii="Times New Roman"/>
          <w:b w:val="false"/>
          <w:i w:val="false"/>
          <w:color w:val="000000"/>
          <w:sz w:val="28"/>
        </w:rPr>
        <w:t>
      2) метрополитеннің барлық тұтынушыларын сенiмдi электр қуатпен қамтамасыз ету және қажетті резервтің болуын қамтамасыз етеді.</w:t>
      </w:r>
    </w:p>
    <w:bookmarkStart w:name="z111" w:id="107"/>
    <w:p>
      <w:pPr>
        <w:spacing w:after="0"/>
        <w:ind w:left="0"/>
        <w:jc w:val="both"/>
      </w:pPr>
      <w:r>
        <w:rPr>
          <w:rFonts w:ascii="Times New Roman"/>
          <w:b w:val="false"/>
          <w:i w:val="false"/>
          <w:color w:val="000000"/>
          <w:sz w:val="28"/>
        </w:rPr>
        <w:t>
      94. Шағын станция шинасындағы тұрақты ток кернеу 975В аспай, ал электржылжымалы құрамның ток қабылдағышында – 550В көп емес ұсталады.</w:t>
      </w:r>
    </w:p>
    <w:bookmarkEnd w:id="107"/>
    <w:bookmarkStart w:name="z112" w:id="108"/>
    <w:p>
      <w:pPr>
        <w:spacing w:after="0"/>
        <w:ind w:left="0"/>
        <w:jc w:val="both"/>
      </w:pPr>
      <w:r>
        <w:rPr>
          <w:rFonts w:ascii="Times New Roman"/>
          <w:b w:val="false"/>
          <w:i w:val="false"/>
          <w:color w:val="000000"/>
          <w:sz w:val="28"/>
        </w:rPr>
        <w:t>
      95. ПҚАТ құрылғылары, серверлік және коммутациялық жабықтары мен АББ жүйесінің үздіксіз жұмысын қамтамасыз ету үшін ауыспалы токтың үш тәуелсіз қуат көзі қамтамасыз етіледі.</w:t>
      </w:r>
    </w:p>
    <w:bookmarkEnd w:id="108"/>
    <w:p>
      <w:pPr>
        <w:spacing w:after="0"/>
        <w:ind w:left="0"/>
        <w:jc w:val="both"/>
      </w:pPr>
      <w:r>
        <w:rPr>
          <w:rFonts w:ascii="Times New Roman"/>
          <w:b w:val="false"/>
          <w:i w:val="false"/>
          <w:color w:val="000000"/>
          <w:sz w:val="28"/>
        </w:rPr>
        <w:t>
      Су төкпе және желдеткіш қондырғылардың, өрт сөндіргіш қысым беретін сорғылардың, эскалаторлар электржетегінің, автоматты бақылау пунктерінің, телемеханика және өрт автоматикасы құрылғыларының, метрополитенде жол ақысын төлеуді бақылаудың автоматты жүйесінің (бұдан әрі – МЖАТБАЖ), тоннельге өтуді бақылау құрылғысының (бұдан әрі - ТӨБҚ) электрқозғалтқыштары қуат көзі ауыспалы токтың екі тәуелсіз қуат көзінен алынады.</w:t>
      </w:r>
    </w:p>
    <w:p>
      <w:pPr>
        <w:spacing w:after="0"/>
        <w:ind w:left="0"/>
        <w:jc w:val="both"/>
      </w:pPr>
      <w:r>
        <w:rPr>
          <w:rFonts w:ascii="Times New Roman"/>
          <w:b w:val="false"/>
          <w:i w:val="false"/>
          <w:color w:val="000000"/>
          <w:sz w:val="28"/>
        </w:rPr>
        <w:t>
      Байланыс, электр сағаттары, қоңыраулы сигнал беру жүйесі және жоғары дауысты хабарландырғыштар құрылғыларының қуат көзі шағын станциядан ауыспалы токтың екі желісі бойынша бөлу қалқанының әртүрлі секцияларынан және тұрақты токтың бір желісінен алады.</w:t>
      </w:r>
    </w:p>
    <w:p>
      <w:pPr>
        <w:spacing w:after="0"/>
        <w:ind w:left="0"/>
        <w:jc w:val="both"/>
      </w:pPr>
      <w:r>
        <w:rPr>
          <w:rFonts w:ascii="Times New Roman"/>
          <w:b w:val="false"/>
          <w:i w:val="false"/>
          <w:color w:val="000000"/>
          <w:sz w:val="28"/>
        </w:rPr>
        <w:t>
      Диспетчерлік басқарудың автоматты жүйесі (бұдан әрі – ДБАЖ) құрылғыларының шағын станциядан ауыспалы токтың екі желі бойынша тәуелсіз қуат көзінен электр жабдықтаумен және резервті үздіксіз қуат көзінің қорымен қамтамасыз етіледі. Үздіксіз қуат көзі ДБАЖ құрылғыларын авариялық режимде (ауыспалы ток жоқ кезде) кемінде 2 сағат уақыт бойы электр жабдығымен қамтамасыз етеді және қайта қосудың нөлдік уақыты болуы тиіс.</w:t>
      </w:r>
    </w:p>
    <w:p>
      <w:pPr>
        <w:spacing w:after="0"/>
        <w:ind w:left="0"/>
        <w:jc w:val="both"/>
      </w:pPr>
      <w:r>
        <w:rPr>
          <w:rFonts w:ascii="Times New Roman"/>
          <w:b w:val="false"/>
          <w:i w:val="false"/>
          <w:color w:val="000000"/>
          <w:sz w:val="28"/>
        </w:rPr>
        <w:t>
      СОБ және байланыс, СЖБЖ, МЖАТБАЖ, ТӨБҚ құрылғыларына бір көзден қорек беру токтаған кезде автоматты түрде осы құрылғылардың қондырғыларындағы басқа қорек көзіне ауыстыру қамтамасыз етіледі. ПҚАТ құрылғыларына бір шағын станциядан қорек беру токтаған кезде, автоматты түрде басқа шағын станцияға қоректенуге ауысуы қамтамасыз етіледі.</w:t>
      </w:r>
    </w:p>
    <w:p>
      <w:pPr>
        <w:spacing w:after="0"/>
        <w:ind w:left="0"/>
        <w:jc w:val="both"/>
      </w:pPr>
      <w:r>
        <w:rPr>
          <w:rFonts w:ascii="Times New Roman"/>
          <w:b w:val="false"/>
          <w:i w:val="false"/>
          <w:color w:val="000000"/>
          <w:sz w:val="28"/>
        </w:rPr>
        <w:t>
      ПҚАТ құрылғыларында ауыспалы токтың нақты кернеуі ~ 220 В немесе ~ 380В деңгейде ұстанылады. Бұл ретте номиналды кернеудің аталған мөлшерден ауытқуның азаю жағына қарай 10 % - дан көп емес, ал ұлғаю жағына қарай 5% - дан аспауына рұқсат беріледі.</w:t>
      </w:r>
    </w:p>
    <w:bookmarkStart w:name="z113" w:id="109"/>
    <w:p>
      <w:pPr>
        <w:spacing w:after="0"/>
        <w:ind w:left="0"/>
        <w:jc w:val="both"/>
      </w:pPr>
      <w:r>
        <w:rPr>
          <w:rFonts w:ascii="Times New Roman"/>
          <w:b w:val="false"/>
          <w:i w:val="false"/>
          <w:color w:val="000000"/>
          <w:sz w:val="28"/>
        </w:rPr>
        <w:t>
      96. Метрополитеннің құрылыстары мен құрылғыларының метал конструкциялары тоттанудан кезбе токтар арқылы қорғалады. Шағын станциялар, түйіспелі және кабельдік желілер құрылғылары қысқа тұйықталу токтарынан, белгіленген нормалардан жоғары кернеулер мен жүктемелерден қорғайтын жүйемен қамтамасыз етіледі.</w:t>
      </w:r>
    </w:p>
    <w:bookmarkEnd w:id="109"/>
    <w:p>
      <w:pPr>
        <w:spacing w:after="0"/>
        <w:ind w:left="0"/>
        <w:jc w:val="both"/>
      </w:pPr>
      <w:r>
        <w:rPr>
          <w:rFonts w:ascii="Times New Roman"/>
          <w:b w:val="false"/>
          <w:i w:val="false"/>
          <w:color w:val="000000"/>
          <w:sz w:val="28"/>
        </w:rPr>
        <w:t>
      Біріккен тартқыш-азайту қосалқы станциялары серверлік және коммутациялық жабдығының, ПҚАТ құрылғыларының қалыпты жұмысын бұзатын токтардың түйіспелі желісі кіруден қорғайтын қорғаныспен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110"/>
    <w:p>
      <w:pPr>
        <w:spacing w:after="0"/>
        <w:ind w:left="0"/>
        <w:jc w:val="both"/>
      </w:pPr>
      <w:r>
        <w:rPr>
          <w:rFonts w:ascii="Times New Roman"/>
          <w:b w:val="false"/>
          <w:i w:val="false"/>
          <w:color w:val="000000"/>
          <w:sz w:val="28"/>
        </w:rPr>
        <w:t>
       97. Әрбір біріккен тартқыш-азайту кіші станциясы энергия жүйесінің үш тәуелсіз қуат көзінен электрэнергия қоректендірумен қамтамасыз етіледі.</w:t>
      </w:r>
    </w:p>
    <w:bookmarkEnd w:id="110"/>
    <w:bookmarkStart w:name="z115" w:id="111"/>
    <w:p>
      <w:pPr>
        <w:spacing w:after="0"/>
        <w:ind w:left="0"/>
        <w:jc w:val="both"/>
      </w:pPr>
      <w:r>
        <w:rPr>
          <w:rFonts w:ascii="Times New Roman"/>
          <w:b w:val="false"/>
          <w:i w:val="false"/>
          <w:color w:val="000000"/>
          <w:sz w:val="28"/>
        </w:rPr>
        <w:t>
      98. Біріккен тартқыш-азайту кіші станциялары автоматика, телебасқару, телеөлшеу және телесигнал беру құрылғыларымен, сонымен қатар 825 В шиналарын телебасқаратын жерлендіруші ажыратқыштармен жабдықталады. Телемеханика құрылғылары үш тәуелсіз қуат көзімен қамтамасыз етіледі және шағын станцияның өзінде жергілікті басқаруға ауысу мүмкіндігін береді.</w:t>
      </w:r>
    </w:p>
    <w:bookmarkEnd w:id="111"/>
    <w:p>
      <w:pPr>
        <w:spacing w:after="0"/>
        <w:ind w:left="0"/>
        <w:jc w:val="both"/>
      </w:pPr>
      <w:r>
        <w:rPr>
          <w:rFonts w:ascii="Times New Roman"/>
          <w:b w:val="false"/>
          <w:i w:val="false"/>
          <w:color w:val="000000"/>
          <w:sz w:val="28"/>
        </w:rPr>
        <w:t>
      Шағын станцияның автоматты құрылғылары берілген жұмыс режимін ұстауды, сондай – ақ резервті жабдықтың тез және сенімді түрде қосылуын қамтамасыз етеді.</w:t>
      </w:r>
    </w:p>
    <w:bookmarkStart w:name="z116" w:id="112"/>
    <w:p>
      <w:pPr>
        <w:spacing w:after="0"/>
        <w:ind w:left="0"/>
        <w:jc w:val="both"/>
      </w:pPr>
      <w:r>
        <w:rPr>
          <w:rFonts w:ascii="Times New Roman"/>
          <w:b w:val="false"/>
          <w:i w:val="false"/>
          <w:color w:val="000000"/>
          <w:sz w:val="28"/>
        </w:rPr>
        <w:t>
      99. Тоннельдерде және жер үсті учаскелерінде, соның ішінде бөгде ұйымдардың барлық үлгідегі жаңа кабельдерді төсеу метрополитеннің бірінші басшысының рұқсатымен жүргізіледі. Жануды таратпайтын электр жабдықтау кабельдерін қайта төсеуге рұқсат беріледі.</w:t>
      </w:r>
    </w:p>
    <w:bookmarkEnd w:id="112"/>
    <w:p>
      <w:pPr>
        <w:spacing w:after="0"/>
        <w:ind w:left="0"/>
        <w:jc w:val="both"/>
      </w:pPr>
      <w:r>
        <w:rPr>
          <w:rFonts w:ascii="Times New Roman"/>
          <w:b w:val="false"/>
          <w:i w:val="false"/>
          <w:color w:val="000000"/>
          <w:sz w:val="28"/>
        </w:rPr>
        <w:t>
      Өзара резервтелетін кабель әртүрлі аралық тоннельдерде төселеді.</w:t>
      </w:r>
    </w:p>
    <w:bookmarkStart w:name="z117" w:id="113"/>
    <w:p>
      <w:pPr>
        <w:spacing w:after="0"/>
        <w:ind w:left="0"/>
        <w:jc w:val="both"/>
      </w:pPr>
      <w:r>
        <w:rPr>
          <w:rFonts w:ascii="Times New Roman"/>
          <w:b w:val="false"/>
          <w:i w:val="false"/>
          <w:color w:val="000000"/>
          <w:sz w:val="28"/>
        </w:rPr>
        <w:t>
      100. Ауыспалы токпен қоректену тоқтаған кезде станциялардың, қызметтік бөлмелердің, тоннельдердің, жабық жер үсті учаскелерінің және негізгі инженерлік-техникалық қондырғылар бөлмелерінің жарықтанатын бөлігі автоматты түрде аккумуляторлы батареядан қоректенуге көшеді.</w:t>
      </w:r>
    </w:p>
    <w:bookmarkEnd w:id="113"/>
    <w:p>
      <w:pPr>
        <w:spacing w:after="0"/>
        <w:ind w:left="0"/>
        <w:jc w:val="both"/>
      </w:pPr>
      <w:r>
        <w:rPr>
          <w:rFonts w:ascii="Times New Roman"/>
          <w:b w:val="false"/>
          <w:i w:val="false"/>
          <w:color w:val="000000"/>
          <w:sz w:val="28"/>
        </w:rPr>
        <w:t>
      Осы объектілердің авариялық жарықтандыруы аккумуляторлы батарея сыйымдылығы есебінен бір сағат бойы қуат көзімен қамтамасыз етіледі.</w:t>
      </w:r>
    </w:p>
    <w:bookmarkStart w:name="z118" w:id="114"/>
    <w:p>
      <w:pPr>
        <w:spacing w:after="0"/>
        <w:ind w:left="0"/>
        <w:jc w:val="both"/>
      </w:pPr>
      <w:r>
        <w:rPr>
          <w:rFonts w:ascii="Times New Roman"/>
          <w:b w:val="false"/>
          <w:i w:val="false"/>
          <w:color w:val="000000"/>
          <w:sz w:val="28"/>
        </w:rPr>
        <w:t>
      101. Электрпоезд қозғалысы аяқталғаннан кейін түйіспелі рельстегі кернеуді алуды және құрамды түнгі тұрақтауға орналастыруды поезд диспетчерінің бұйрығымен энергия диспетчері іске асырады.</w:t>
      </w:r>
    </w:p>
    <w:bookmarkEnd w:id="114"/>
    <w:p>
      <w:pPr>
        <w:spacing w:after="0"/>
        <w:ind w:left="0"/>
        <w:jc w:val="both"/>
      </w:pPr>
      <w:r>
        <w:rPr>
          <w:rFonts w:ascii="Times New Roman"/>
          <w:b w:val="false"/>
          <w:i w:val="false"/>
          <w:color w:val="000000"/>
          <w:sz w:val="28"/>
        </w:rPr>
        <w:t>
      Энергия диспетчерінен кернеуді алу туралы хабарландыруды (бұйрықты) алғаннан кейін поезд диспетчері осы бұйрықты желідегі барлық станцияларға, сондай – ақ электрдепоның парктік жолдарындағы электрлік орталықтандыру посттарына жібереді.</w:t>
      </w:r>
    </w:p>
    <w:bookmarkStart w:name="z119" w:id="115"/>
    <w:p>
      <w:pPr>
        <w:spacing w:after="0"/>
        <w:ind w:left="0"/>
        <w:jc w:val="both"/>
      </w:pPr>
      <w:r>
        <w:rPr>
          <w:rFonts w:ascii="Times New Roman"/>
          <w:b w:val="false"/>
          <w:i w:val="false"/>
          <w:color w:val="000000"/>
          <w:sz w:val="28"/>
        </w:rPr>
        <w:t>
      102. Электрпоездар қозғалысы алдындағы түйіспелі рельске кернеу беруді электрпоездарды өткiзуге желінің дайындығы және жұмыскерлердің тоннельден және жер үсті учаскелерінен шығуы туралы хабарды айтуға құқылы жұмыскерлердің хабарлауынан кейін поезд диспетчерінің бұйрығымен энергия диспетчері іске асырады.</w:t>
      </w:r>
    </w:p>
    <w:bookmarkEnd w:id="115"/>
    <w:p>
      <w:pPr>
        <w:spacing w:after="0"/>
        <w:ind w:left="0"/>
        <w:jc w:val="both"/>
      </w:pPr>
      <w:r>
        <w:rPr>
          <w:rFonts w:ascii="Times New Roman"/>
          <w:b w:val="false"/>
          <w:i w:val="false"/>
          <w:color w:val="000000"/>
          <w:sz w:val="28"/>
        </w:rPr>
        <w:t>
      Аталған хабарлар поездың диспетчерлік немесе тоннельдік байланысы арқылы бірмезгілде поезд диспетчері мен энергия диспетчеріне беріледі.</w:t>
      </w:r>
    </w:p>
    <w:bookmarkStart w:name="z120" w:id="116"/>
    <w:p>
      <w:pPr>
        <w:spacing w:after="0"/>
        <w:ind w:left="0"/>
        <w:jc w:val="both"/>
      </w:pPr>
      <w:r>
        <w:rPr>
          <w:rFonts w:ascii="Times New Roman"/>
          <w:b w:val="false"/>
          <w:i w:val="false"/>
          <w:color w:val="000000"/>
          <w:sz w:val="28"/>
        </w:rPr>
        <w:t>
      103. Түйіспелі рельстегі кернеуді шұғыл ажыратуды машинистің, машинис көмекшісінің немесе станция кезекшісі талабының негізінде, ал адамдардың жазатайым оқиғасы немесе қозғалыс қауіпсіздігіне қауіп төнетін жағдайларда - поездық диспетчерлік, тоннельдік байланысы немесе поездың радиобайланысы арқылы алынған метрополитеннің кез келген жұмыскерінің талабы бойынша поезд диспетчерінің бұйрығымен энергия диспетчері іске асырады.</w:t>
      </w:r>
    </w:p>
    <w:bookmarkEnd w:id="116"/>
    <w:bookmarkStart w:name="z121" w:id="117"/>
    <w:p>
      <w:pPr>
        <w:spacing w:after="0"/>
        <w:ind w:left="0"/>
        <w:jc w:val="both"/>
      </w:pPr>
      <w:r>
        <w:rPr>
          <w:rFonts w:ascii="Times New Roman"/>
          <w:b w:val="false"/>
          <w:i w:val="false"/>
          <w:color w:val="000000"/>
          <w:sz w:val="28"/>
        </w:rPr>
        <w:t>
      104. Түйіспелі рельстегі кернеудің шұғыл ажыратылуынан кейінгі берілуін поездың диспетчерлік, тоннельдік байланысы немесе поездың радио байланысы арқылы кернеуді алуды талап еткен жұмыс басқарушысының немесе жұмыскері талабының негізінде персонал тоннельден немесе жер үсті учаскесінен шыққаннан кейін, поезд диспетчерінің бұйрығымен энергия диспетчері жүзеге асырады.</w:t>
      </w:r>
    </w:p>
    <w:bookmarkEnd w:id="117"/>
    <w:p>
      <w:pPr>
        <w:spacing w:after="0"/>
        <w:ind w:left="0"/>
        <w:jc w:val="both"/>
      </w:pPr>
      <w:r>
        <w:rPr>
          <w:rFonts w:ascii="Times New Roman"/>
          <w:b w:val="false"/>
          <w:i w:val="false"/>
          <w:color w:val="000000"/>
          <w:sz w:val="28"/>
        </w:rPr>
        <w:t>
      Тоннельде немесе жер үсті учаскелерінде жылжымалы құрамның қозғалысы кезінде жабдықты бақылауға құқығы бар жұмыскерлердің қалуына рұқсат беріледі.</w:t>
      </w:r>
    </w:p>
    <w:bookmarkStart w:name="z122" w:id="118"/>
    <w:p>
      <w:pPr>
        <w:spacing w:after="0"/>
        <w:ind w:left="0"/>
        <w:jc w:val="left"/>
      </w:pPr>
      <w:r>
        <w:rPr>
          <w:rFonts w:ascii="Times New Roman"/>
          <w:b/>
          <w:i w:val="false"/>
          <w:color w:val="000000"/>
        </w:rPr>
        <w:t xml:space="preserve"> № 7 параграф. Метрополитен станциялық шаруашылығының техникалық құралдарын, құрылыстары мен құрылғыларын пайдалану тәртібі</w:t>
      </w:r>
    </w:p>
    <w:bookmarkEnd w:id="118"/>
    <w:bookmarkStart w:name="z123" w:id="119"/>
    <w:p>
      <w:pPr>
        <w:spacing w:after="0"/>
        <w:ind w:left="0"/>
        <w:jc w:val="both"/>
      </w:pPr>
      <w:r>
        <w:rPr>
          <w:rFonts w:ascii="Times New Roman"/>
          <w:b w:val="false"/>
          <w:i w:val="false"/>
          <w:color w:val="000000"/>
          <w:sz w:val="28"/>
        </w:rPr>
        <w:t>
      105. Станцияның жол дамуы және техникалық жабдықталуы желінің берілген өткізгіш мүмкіндігін, поездар қозғалысының және маневрлерді жасау қауіпсіздігін қамтамасыз етеді.</w:t>
      </w:r>
    </w:p>
    <w:bookmarkEnd w:id="119"/>
    <w:p>
      <w:pPr>
        <w:spacing w:after="0"/>
        <w:ind w:left="0"/>
        <w:jc w:val="both"/>
      </w:pPr>
      <w:r>
        <w:rPr>
          <w:rFonts w:ascii="Times New Roman"/>
          <w:b w:val="false"/>
          <w:i w:val="false"/>
          <w:color w:val="000000"/>
          <w:sz w:val="28"/>
        </w:rPr>
        <w:t>
      Электрпоездар құрамдарының айналымына арналған жолдың, осы жолдан шығуын қоршаған бағдаршамнан тұйық тіреуіштің призмасындағы оқшаулағыш тоғысқан жерге дейінгі пайдалы ұзындығы поездың перспективті дамуына кемінде 40 м есептік ұзындықтан жоғары орналастырылады.</w:t>
      </w:r>
    </w:p>
    <w:bookmarkStart w:name="z124" w:id="120"/>
    <w:p>
      <w:pPr>
        <w:spacing w:after="0"/>
        <w:ind w:left="0"/>
        <w:jc w:val="both"/>
      </w:pPr>
      <w:r>
        <w:rPr>
          <w:rFonts w:ascii="Times New Roman"/>
          <w:b w:val="false"/>
          <w:i w:val="false"/>
          <w:color w:val="000000"/>
          <w:sz w:val="28"/>
        </w:rPr>
        <w:t>
      106. Жолаушыларға қызмет көрсетуге арналған станцияның құрылыстары мен құрылғылары ең көп 15-минуттық есептік жолаушы ағымына сәйкес келетін қор есебімен перспективті дамуына өткізу мүмкіндігін, сондай-ақ жолаушыларды тасымалдауға байланысты операцияларды жылдам, ыңғайлы әрі қауіпсіз орындалуын қамтамасыз етуі тиіс.</w:t>
      </w:r>
    </w:p>
    <w:bookmarkEnd w:id="120"/>
    <w:bookmarkStart w:name="z125" w:id="121"/>
    <w:p>
      <w:pPr>
        <w:spacing w:after="0"/>
        <w:ind w:left="0"/>
        <w:jc w:val="both"/>
      </w:pPr>
      <w:r>
        <w:rPr>
          <w:rFonts w:ascii="Times New Roman"/>
          <w:b w:val="false"/>
          <w:i w:val="false"/>
          <w:color w:val="000000"/>
          <w:sz w:val="28"/>
        </w:rPr>
        <w:t>
      107. Жер үсті учаскесінің тоннель немесе жабық станциялардағы жолаушыларды отырғызу мен түсіруге арналған платформалардың ұзындығы поездың есептік ұзындығынан перспективада дамуына кемінде 6 м, ал ашық жер үстін және оларға теңестірілген учаскелерде, (жер үсті ашық учаскеден 300 м-ге дейінгі қашықтықта) орналасқан станцияларда кемінде 10 м асуы керек.</w:t>
      </w:r>
    </w:p>
    <w:bookmarkEnd w:id="121"/>
    <w:p>
      <w:pPr>
        <w:spacing w:after="0"/>
        <w:ind w:left="0"/>
        <w:jc w:val="both"/>
      </w:pPr>
      <w:r>
        <w:rPr>
          <w:rFonts w:ascii="Times New Roman"/>
          <w:b w:val="false"/>
          <w:i w:val="false"/>
          <w:color w:val="000000"/>
          <w:sz w:val="28"/>
        </w:rPr>
        <w:t>
      Жолаушылар платформасы рельс қалпақшасы деңгейінен 1100 мм биікке орнатылады (орналастырылады).</w:t>
      </w:r>
    </w:p>
    <w:p>
      <w:pPr>
        <w:spacing w:after="0"/>
        <w:ind w:left="0"/>
        <w:jc w:val="both"/>
      </w:pPr>
      <w:r>
        <w:rPr>
          <w:rFonts w:ascii="Times New Roman"/>
          <w:b w:val="false"/>
          <w:i w:val="false"/>
          <w:color w:val="000000"/>
          <w:sz w:val="28"/>
        </w:rPr>
        <w:t>
      Жолаушылар платформасында станциялық айналар немесе жолаушылардың отыру мен түсіру барысын, сондай-ақ поездың станциялар бойынша өтуін бақылайтын мониторлар орнатуға рұқсат етіледі.</w:t>
      </w:r>
    </w:p>
    <w:p>
      <w:pPr>
        <w:spacing w:after="0"/>
        <w:ind w:left="0"/>
        <w:jc w:val="both"/>
      </w:pPr>
      <w:r>
        <w:rPr>
          <w:rFonts w:ascii="Times New Roman"/>
          <w:b w:val="false"/>
          <w:i w:val="false"/>
          <w:color w:val="000000"/>
          <w:sz w:val="28"/>
        </w:rPr>
        <w:t>
      Жаңартылғанға дейін тоннельдік жарықтандыру жиынтықтарында жарықтандыруды қосу мен ажыратуын қолмен жасауға рұқсат беріледі.</w:t>
      </w:r>
    </w:p>
    <w:bookmarkStart w:name="z126" w:id="122"/>
    <w:p>
      <w:pPr>
        <w:spacing w:after="0"/>
        <w:ind w:left="0"/>
        <w:jc w:val="both"/>
      </w:pPr>
      <w:r>
        <w:rPr>
          <w:rFonts w:ascii="Times New Roman"/>
          <w:b w:val="false"/>
          <w:i w:val="false"/>
          <w:color w:val="000000"/>
          <w:sz w:val="28"/>
        </w:rPr>
        <w:t>
      108. Станцияларды, тоннельдерді, жолдарды, соның ішінде жер үсті және парктік жолдарды жарықтандыру станцияның сәулеттік ресімделуіне орнатылады және поездар қозғалысы мен маневрлік ауысудың қауіпсіздігін, жолаушылар қауіпсіздігін, қызмет көрсетуші персоналдың үздіксіз және қауіпсіз жұмысын қамтамасыз етеді.</w:t>
      </w:r>
    </w:p>
    <w:bookmarkEnd w:id="122"/>
    <w:p>
      <w:pPr>
        <w:spacing w:after="0"/>
        <w:ind w:left="0"/>
        <w:jc w:val="both"/>
      </w:pPr>
      <w:r>
        <w:rPr>
          <w:rFonts w:ascii="Times New Roman"/>
          <w:b w:val="false"/>
          <w:i w:val="false"/>
          <w:color w:val="000000"/>
          <w:sz w:val="28"/>
        </w:rPr>
        <w:t>
      Жарықтандыру бағдаршамдардың сигнал беру шамдарының, сигналдық нұсқағыштар мен белгілердің анық көрінуіне әсер етпейтіндей етіп орнатылады.</w:t>
      </w:r>
    </w:p>
    <w:bookmarkStart w:name="z127" w:id="123"/>
    <w:p>
      <w:pPr>
        <w:spacing w:after="0"/>
        <w:ind w:left="0"/>
        <w:jc w:val="both"/>
      </w:pPr>
      <w:r>
        <w:rPr>
          <w:rFonts w:ascii="Times New Roman"/>
          <w:b w:val="false"/>
          <w:i w:val="false"/>
          <w:color w:val="000000"/>
          <w:sz w:val="28"/>
        </w:rPr>
        <w:t>
      109. Жабық түрдегі станциялар поезд бен жолаушылар залы қабырғасының арасындағы кеңістік бостығын бақылау құрылғыларымен жабдықталады.</w:t>
      </w:r>
    </w:p>
    <w:bookmarkEnd w:id="123"/>
    <w:bookmarkStart w:name="z128" w:id="124"/>
    <w:p>
      <w:pPr>
        <w:spacing w:after="0"/>
        <w:ind w:left="0"/>
        <w:jc w:val="both"/>
      </w:pPr>
      <w:r>
        <w:rPr>
          <w:rFonts w:ascii="Times New Roman"/>
          <w:b w:val="false"/>
          <w:i w:val="false"/>
          <w:color w:val="000000"/>
          <w:sz w:val="28"/>
        </w:rPr>
        <w:t>
      110. Станция жұмысын басқару станция бойынша кезекші бөлмесінен және орталықтандыру постынан жүзеге асырылады.</w:t>
      </w:r>
    </w:p>
    <w:bookmarkEnd w:id="124"/>
    <w:bookmarkStart w:name="z129" w:id="125"/>
    <w:p>
      <w:pPr>
        <w:spacing w:after="0"/>
        <w:ind w:left="0"/>
        <w:jc w:val="both"/>
      </w:pPr>
      <w:r>
        <w:rPr>
          <w:rFonts w:ascii="Times New Roman"/>
          <w:b w:val="false"/>
          <w:i w:val="false"/>
          <w:color w:val="000000"/>
          <w:sz w:val="28"/>
        </w:rPr>
        <w:t>
      111. АТР/АТО бақылау және қауіпсіздік борттық қондырғылары келесілерді қамтамасыз етеді:</w:t>
      </w:r>
    </w:p>
    <w:bookmarkEnd w:id="125"/>
    <w:p>
      <w:pPr>
        <w:spacing w:after="0"/>
        <w:ind w:left="0"/>
        <w:jc w:val="both"/>
      </w:pPr>
      <w:r>
        <w:rPr>
          <w:rFonts w:ascii="Times New Roman"/>
          <w:b w:val="false"/>
          <w:i w:val="false"/>
          <w:color w:val="000000"/>
          <w:sz w:val="28"/>
        </w:rPr>
        <w:t>
      1) +/-50 см ең жоғары рұқсат етілген ауытқумен құрамның берілген жерде тоқтауының дәлдігі;</w:t>
      </w:r>
    </w:p>
    <w:p>
      <w:pPr>
        <w:spacing w:after="0"/>
        <w:ind w:left="0"/>
        <w:jc w:val="both"/>
      </w:pPr>
      <w:r>
        <w:rPr>
          <w:rFonts w:ascii="Times New Roman"/>
          <w:b w:val="false"/>
          <w:i w:val="false"/>
          <w:color w:val="000000"/>
          <w:sz w:val="28"/>
        </w:rPr>
        <w:t>
      2) берілген шектеулердегі құрамның қозғалыс жылдамдығын автоматты шектеу;</w:t>
      </w:r>
    </w:p>
    <w:p>
      <w:pPr>
        <w:spacing w:after="0"/>
        <w:ind w:left="0"/>
        <w:jc w:val="both"/>
      </w:pPr>
      <w:r>
        <w:rPr>
          <w:rFonts w:ascii="Times New Roman"/>
          <w:b w:val="false"/>
          <w:i w:val="false"/>
          <w:color w:val="000000"/>
          <w:sz w:val="28"/>
        </w:rPr>
        <w:t>
      3) құрамның автоматты шұғыл тежеуішін мынадай жағдайларда қолдану:</w:t>
      </w:r>
    </w:p>
    <w:p>
      <w:pPr>
        <w:spacing w:after="0"/>
        <w:ind w:left="0"/>
        <w:jc w:val="both"/>
      </w:pPr>
      <w:r>
        <w:rPr>
          <w:rFonts w:ascii="Times New Roman"/>
          <w:b w:val="false"/>
          <w:i w:val="false"/>
          <w:color w:val="000000"/>
          <w:sz w:val="28"/>
        </w:rPr>
        <w:t>
      оның жолдың бос емес учаскесіне кіруіне әрекет еткен кезде;</w:t>
      </w:r>
    </w:p>
    <w:p>
      <w:pPr>
        <w:spacing w:after="0"/>
        <w:ind w:left="0"/>
        <w:jc w:val="both"/>
      </w:pPr>
      <w:r>
        <w:rPr>
          <w:rFonts w:ascii="Times New Roman"/>
          <w:b w:val="false"/>
          <w:i w:val="false"/>
          <w:color w:val="000000"/>
          <w:sz w:val="28"/>
        </w:rPr>
        <w:t>
      поезд машинисінің интерфейсі құрылғыларында ақаулар туындаған кезде;</w:t>
      </w:r>
    </w:p>
    <w:p>
      <w:pPr>
        <w:spacing w:after="0"/>
        <w:ind w:left="0"/>
        <w:jc w:val="both"/>
      </w:pPr>
      <w:r>
        <w:rPr>
          <w:rFonts w:ascii="Times New Roman"/>
          <w:b w:val="false"/>
          <w:i w:val="false"/>
          <w:color w:val="000000"/>
          <w:sz w:val="28"/>
        </w:rPr>
        <w:t>
      АТР/АТО борттық жүйенің (қолмен және автоматты басқару режимінде) электрқоректендіргішін ажыратқан/жұмыс істемейтін кезде;</w:t>
      </w:r>
    </w:p>
    <w:p>
      <w:pPr>
        <w:spacing w:after="0"/>
        <w:ind w:left="0"/>
        <w:jc w:val="both"/>
      </w:pPr>
      <w:r>
        <w:rPr>
          <w:rFonts w:ascii="Times New Roman"/>
          <w:b w:val="false"/>
          <w:i w:val="false"/>
          <w:color w:val="000000"/>
          <w:sz w:val="28"/>
        </w:rPr>
        <w:t>
      қозғалыс кезінде сымсыз байланыстың істен шығуы кезінде;</w:t>
      </w:r>
    </w:p>
    <w:p>
      <w:pPr>
        <w:spacing w:after="0"/>
        <w:ind w:left="0"/>
        <w:jc w:val="both"/>
      </w:pPr>
      <w:r>
        <w:rPr>
          <w:rFonts w:ascii="Times New Roman"/>
          <w:b w:val="false"/>
          <w:i w:val="false"/>
          <w:color w:val="000000"/>
          <w:sz w:val="28"/>
        </w:rPr>
        <w:t>
      бас контроллердің және құрамды басқару режимін ауыстырып қосқыш жағдайының сәйкес еместігін анықтаған кезде;</w:t>
      </w:r>
    </w:p>
    <w:p>
      <w:pPr>
        <w:spacing w:after="0"/>
        <w:ind w:left="0"/>
        <w:jc w:val="both"/>
      </w:pPr>
      <w:r>
        <w:rPr>
          <w:rFonts w:ascii="Times New Roman"/>
          <w:b w:val="false"/>
          <w:i w:val="false"/>
          <w:color w:val="000000"/>
          <w:sz w:val="28"/>
        </w:rPr>
        <w:t>
      поезд қозғалысы кезінде ағымдағы бағытпен, қозғалыс бағытын бақылаушы жағдайының сәйкес еместігін анықтаған кезде;</w:t>
      </w:r>
    </w:p>
    <w:p>
      <w:pPr>
        <w:spacing w:after="0"/>
        <w:ind w:left="0"/>
        <w:jc w:val="both"/>
      </w:pPr>
      <w:r>
        <w:rPr>
          <w:rFonts w:ascii="Times New Roman"/>
          <w:b w:val="false"/>
          <w:i w:val="false"/>
          <w:color w:val="000000"/>
          <w:sz w:val="28"/>
        </w:rPr>
        <w:t>
      поезд қозғалысы кезінде басқару режимі ажыратып, қосқышының сәйкес еместігін анықтаған кезде;</w:t>
      </w:r>
    </w:p>
    <w:p>
      <w:pPr>
        <w:spacing w:after="0"/>
        <w:ind w:left="0"/>
        <w:jc w:val="both"/>
      </w:pPr>
      <w:r>
        <w:rPr>
          <w:rFonts w:ascii="Times New Roman"/>
          <w:b w:val="false"/>
          <w:i w:val="false"/>
          <w:color w:val="000000"/>
          <w:sz w:val="28"/>
        </w:rPr>
        <w:t>
      жұмыс істемейтін екі тэгті қатарынан анықтаған кезде;</w:t>
      </w:r>
    </w:p>
    <w:p>
      <w:pPr>
        <w:spacing w:after="0"/>
        <w:ind w:left="0"/>
        <w:jc w:val="both"/>
      </w:pPr>
      <w:r>
        <w:rPr>
          <w:rFonts w:ascii="Times New Roman"/>
          <w:b w:val="false"/>
          <w:i w:val="false"/>
          <w:color w:val="000000"/>
          <w:sz w:val="28"/>
        </w:rPr>
        <w:t>
      4) поезд машинисінің интерфейсі құрылғыларында және орталық диспетчерлік басқару (бұдан әрі - ОДБ) құрылғыларында құрам қозғалысының жылдамдығы және бағыты туралы ақпараттың сәйкестігі;</w:t>
      </w:r>
    </w:p>
    <w:p>
      <w:pPr>
        <w:spacing w:after="0"/>
        <w:ind w:left="0"/>
        <w:jc w:val="both"/>
      </w:pPr>
      <w:r>
        <w:rPr>
          <w:rFonts w:ascii="Times New Roman"/>
          <w:b w:val="false"/>
          <w:i w:val="false"/>
          <w:color w:val="000000"/>
          <w:sz w:val="28"/>
        </w:rPr>
        <w:t>
      5) ОДБ поездың орналасқан жерін және құрамдарды басқару режимін анықтаудың дұрыстығы;</w:t>
      </w:r>
    </w:p>
    <w:p>
      <w:pPr>
        <w:spacing w:after="0"/>
        <w:ind w:left="0"/>
        <w:jc w:val="both"/>
      </w:pPr>
      <w:r>
        <w:rPr>
          <w:rFonts w:ascii="Times New Roman"/>
          <w:b w:val="false"/>
          <w:i w:val="false"/>
          <w:color w:val="000000"/>
          <w:sz w:val="28"/>
        </w:rPr>
        <w:t>
      6) поезд диспетчерінің АЖО-дан ағымдағы немесе алдында жатқан блок-учаскені оқшаулау кезінде құрамның автоматты қызметтік тежегішін қолдану;</w:t>
      </w:r>
    </w:p>
    <w:bookmarkStart w:name="z130" w:id="126"/>
    <w:p>
      <w:pPr>
        <w:spacing w:after="0"/>
        <w:ind w:left="0"/>
        <w:jc w:val="both"/>
      </w:pPr>
      <w:r>
        <w:rPr>
          <w:rFonts w:ascii="Times New Roman"/>
          <w:b w:val="false"/>
          <w:i w:val="false"/>
          <w:color w:val="000000"/>
          <w:sz w:val="28"/>
        </w:rPr>
        <w:t>
      112. (ҚАЕЖ) қалыпты пайдалану келесілерге рұқсат етпейді:</w:t>
      </w:r>
    </w:p>
    <w:bookmarkEnd w:id="126"/>
    <w:p>
      <w:pPr>
        <w:spacing w:after="0"/>
        <w:ind w:left="0"/>
        <w:jc w:val="both"/>
      </w:pPr>
      <w:r>
        <w:rPr>
          <w:rFonts w:ascii="Times New Roman"/>
          <w:b w:val="false"/>
          <w:i w:val="false"/>
          <w:color w:val="000000"/>
          <w:sz w:val="28"/>
        </w:rPr>
        <w:t>
      1) жолдың станциялық учаскесінде екі метрден астам жерге құрамның артқы жүріспен қозғалысы;</w:t>
      </w:r>
    </w:p>
    <w:p>
      <w:pPr>
        <w:spacing w:after="0"/>
        <w:ind w:left="0"/>
        <w:jc w:val="both"/>
      </w:pPr>
      <w:r>
        <w:rPr>
          <w:rFonts w:ascii="Times New Roman"/>
          <w:b w:val="false"/>
          <w:i w:val="false"/>
          <w:color w:val="000000"/>
          <w:sz w:val="28"/>
        </w:rPr>
        <w:t>
      2) жолдың аралық учаскесінде сегіз метрден астам жерге құрамның артқы жүріспен қозғалысы;</w:t>
      </w:r>
    </w:p>
    <w:p>
      <w:pPr>
        <w:spacing w:after="0"/>
        <w:ind w:left="0"/>
        <w:jc w:val="both"/>
      </w:pPr>
      <w:r>
        <w:rPr>
          <w:rFonts w:ascii="Times New Roman"/>
          <w:b w:val="false"/>
          <w:i w:val="false"/>
          <w:color w:val="000000"/>
          <w:sz w:val="28"/>
        </w:rPr>
        <w:t>
      3) құрамның өздігінен кейін шегінуі;</w:t>
      </w:r>
    </w:p>
    <w:p>
      <w:pPr>
        <w:spacing w:after="0"/>
        <w:ind w:left="0"/>
        <w:jc w:val="both"/>
      </w:pPr>
      <w:r>
        <w:rPr>
          <w:rFonts w:ascii="Times New Roman"/>
          <w:b w:val="false"/>
          <w:i w:val="false"/>
          <w:color w:val="000000"/>
          <w:sz w:val="28"/>
        </w:rPr>
        <w:t>
      4) кіреберіс есіктері ашық құрамның қозғалысы.</w:t>
      </w:r>
    </w:p>
    <w:bookmarkStart w:name="z131" w:id="127"/>
    <w:p>
      <w:pPr>
        <w:spacing w:after="0"/>
        <w:ind w:left="0"/>
        <w:jc w:val="both"/>
      </w:pPr>
      <w:r>
        <w:rPr>
          <w:rFonts w:ascii="Times New Roman"/>
          <w:b w:val="false"/>
          <w:i w:val="false"/>
          <w:color w:val="000000"/>
          <w:sz w:val="28"/>
        </w:rPr>
        <w:t>
      113. Резервті автобұғақтау жұмысы кезінде поездар қозғалысы бағдаршамдары бар станциялар болып табылатын бөлінген пункттерді межелеу арқылы, ал сигнал берудің негізгі құралы ретінде қолданылатын ҚАЕЖ жүйесінде қорғаныс блок учаскелерінің шекараларымен жүргізіледі.</w:t>
      </w:r>
    </w:p>
    <w:bookmarkEnd w:id="127"/>
    <w:bookmarkStart w:name="z132" w:id="128"/>
    <w:p>
      <w:pPr>
        <w:spacing w:after="0"/>
        <w:ind w:left="0"/>
        <w:jc w:val="both"/>
      </w:pPr>
      <w:r>
        <w:rPr>
          <w:rFonts w:ascii="Times New Roman"/>
          <w:b w:val="false"/>
          <w:i w:val="false"/>
          <w:color w:val="000000"/>
          <w:sz w:val="28"/>
        </w:rPr>
        <w:t>
      114. Станция шекаралары:</w:t>
      </w:r>
    </w:p>
    <w:bookmarkEnd w:id="128"/>
    <w:p>
      <w:pPr>
        <w:spacing w:after="0"/>
        <w:ind w:left="0"/>
        <w:jc w:val="both"/>
      </w:pPr>
      <w:r>
        <w:rPr>
          <w:rFonts w:ascii="Times New Roman"/>
          <w:b w:val="false"/>
          <w:i w:val="false"/>
          <w:color w:val="000000"/>
          <w:sz w:val="28"/>
        </w:rPr>
        <w:t>
      1) жолаушы платформасында орналасқан автоматтық әрекеттегі бағдаршамдар, егер оның алды мен артында жартылай автоматтық әрекеттегі бағдаршамдар орналаспаған болса, жолаушы бағдаршамы болмаған жағдайда - жолаушы платформасының шет жағы;</w:t>
      </w:r>
    </w:p>
    <w:p>
      <w:pPr>
        <w:spacing w:after="0"/>
        <w:ind w:left="0"/>
        <w:jc w:val="both"/>
      </w:pPr>
      <w:r>
        <w:rPr>
          <w:rFonts w:ascii="Times New Roman"/>
          <w:b w:val="false"/>
          <w:i w:val="false"/>
          <w:color w:val="000000"/>
          <w:sz w:val="28"/>
        </w:rPr>
        <w:t>
      2) жолаушы платформасынан неғұрлым алыста орналасқан жартылай автоматтық әрекеттегі бағдаршамы;</w:t>
      </w:r>
    </w:p>
    <w:p>
      <w:pPr>
        <w:spacing w:after="0"/>
        <w:ind w:left="0"/>
        <w:jc w:val="both"/>
      </w:pPr>
      <w:r>
        <w:rPr>
          <w:rFonts w:ascii="Times New Roman"/>
          <w:b w:val="false"/>
          <w:i w:val="false"/>
          <w:color w:val="000000"/>
          <w:sz w:val="28"/>
        </w:rPr>
        <w:t>
      3) жартылай автоматтық әрекеттегі шығу бағдаршамы, ал оның артында бағыттағыш бұрмасы бар болғанда - соңғы шығу бағыттағыш бұрмасының ортасынан 180 м қашықтықтан асырмай орнатылған "Станция шекарасы" сигналдық белгісі;</w:t>
      </w:r>
    </w:p>
    <w:p>
      <w:pPr>
        <w:spacing w:after="0"/>
        <w:ind w:left="0"/>
        <w:jc w:val="both"/>
      </w:pPr>
      <w:r>
        <w:rPr>
          <w:rFonts w:ascii="Times New Roman"/>
          <w:b w:val="false"/>
          <w:i w:val="false"/>
          <w:color w:val="000000"/>
          <w:sz w:val="28"/>
        </w:rPr>
        <w:t>
      парктік жолдардан бас жолға немесе жалғастырушы тармақша жолдарына шығуды қоршайтын жартылай автоматтық әрекеттегі шығу бағдаршамы.</w:t>
      </w:r>
    </w:p>
    <w:p>
      <w:pPr>
        <w:spacing w:after="0"/>
        <w:ind w:left="0"/>
        <w:jc w:val="both"/>
      </w:pPr>
      <w:r>
        <w:rPr>
          <w:rFonts w:ascii="Times New Roman"/>
          <w:b w:val="false"/>
          <w:i w:val="false"/>
          <w:color w:val="000000"/>
          <w:sz w:val="28"/>
        </w:rPr>
        <w:t>
      Станция шекаралары Станцияның техникалық-жарлық актісінде көрсетіледі.</w:t>
      </w:r>
    </w:p>
    <w:bookmarkStart w:name="z133" w:id="129"/>
    <w:p>
      <w:pPr>
        <w:spacing w:after="0"/>
        <w:ind w:left="0"/>
        <w:jc w:val="both"/>
      </w:pPr>
      <w:r>
        <w:rPr>
          <w:rFonts w:ascii="Times New Roman"/>
          <w:b w:val="false"/>
          <w:i w:val="false"/>
          <w:color w:val="000000"/>
          <w:sz w:val="28"/>
        </w:rPr>
        <w:t>
      115. Әрбір жеке пунктке атауы немесе нөмірі беріледі.</w:t>
      </w:r>
    </w:p>
    <w:bookmarkEnd w:id="129"/>
    <w:p>
      <w:pPr>
        <w:spacing w:after="0"/>
        <w:ind w:left="0"/>
        <w:jc w:val="both"/>
      </w:pPr>
      <w:r>
        <w:rPr>
          <w:rFonts w:ascii="Times New Roman"/>
          <w:b w:val="false"/>
          <w:i w:val="false"/>
          <w:color w:val="000000"/>
          <w:sz w:val="28"/>
        </w:rPr>
        <w:t>
      Станциялар атауы жер үсті вестибюлінің фасадында немесе жер астындағы вестибюльге көше жағындағы өткелден кіре берісте, ал жол қабырғаларда - жолаушылар платформасының бойында орналастырылады.</w:t>
      </w:r>
    </w:p>
    <w:bookmarkStart w:name="z134" w:id="130"/>
    <w:p>
      <w:pPr>
        <w:spacing w:after="0"/>
        <w:ind w:left="0"/>
        <w:jc w:val="both"/>
      </w:pPr>
      <w:r>
        <w:rPr>
          <w:rFonts w:ascii="Times New Roman"/>
          <w:b w:val="false"/>
          <w:i w:val="false"/>
          <w:color w:val="000000"/>
          <w:sz w:val="28"/>
        </w:rPr>
        <w:t>
      116. Метрополитен жолдары аралықтардағы басты, станциялық (соның ішінде станция ішіндегі бастысы) және арнаулы мақсаттағы жолдар болып көрсетіледі.</w:t>
      </w:r>
    </w:p>
    <w:bookmarkEnd w:id="130"/>
    <w:p>
      <w:pPr>
        <w:spacing w:after="0"/>
        <w:ind w:left="0"/>
        <w:jc w:val="both"/>
      </w:pPr>
      <w:r>
        <w:rPr>
          <w:rFonts w:ascii="Times New Roman"/>
          <w:b w:val="false"/>
          <w:i w:val="false"/>
          <w:color w:val="000000"/>
          <w:sz w:val="28"/>
        </w:rPr>
        <w:t>
      Станция шекараларының шегіндегі басқа қызметтер мен ұйымдардың жүргізуіне берілгендерінен өзге, барлық жолдар станция бастығының иелігінде болады.</w:t>
      </w:r>
    </w:p>
    <w:bookmarkStart w:name="z135" w:id="131"/>
    <w:p>
      <w:pPr>
        <w:spacing w:after="0"/>
        <w:ind w:left="0"/>
        <w:jc w:val="both"/>
      </w:pPr>
      <w:r>
        <w:rPr>
          <w:rFonts w:ascii="Times New Roman"/>
          <w:b w:val="false"/>
          <w:i w:val="false"/>
          <w:color w:val="000000"/>
          <w:sz w:val="28"/>
        </w:rPr>
        <w:t>
      117. Станцияда әр жолға, бағыттамалы бұрма және бағыттамалық пост, ал аралықтарда әр басты жолға нөмірі орнатылады. Бір станцияның шегінде орналасқан жолдарға, бағыттамалық бұрмаларға және бағыттамалық посттарға бірдей нөмірлер беруге жол берілмейді.</w:t>
      </w:r>
    </w:p>
    <w:bookmarkEnd w:id="131"/>
    <w:bookmarkStart w:name="z136" w:id="132"/>
    <w:p>
      <w:pPr>
        <w:spacing w:after="0"/>
        <w:ind w:left="0"/>
        <w:jc w:val="both"/>
      </w:pPr>
      <w:r>
        <w:rPr>
          <w:rFonts w:ascii="Times New Roman"/>
          <w:b w:val="false"/>
          <w:i w:val="false"/>
          <w:color w:val="000000"/>
          <w:sz w:val="28"/>
        </w:rPr>
        <w:t>
      118. Станцияның техникалық құралдарын пайдалану тәртібі поездардың қауіпсіз және кедергісіз қабылдануын, жөнелтілуін және станция арқылы жүріп өтуін, сондай – ақ маневрлік жұмыстың қауіпсіздігін реттейтін техникалық-жарлық актісімен белгіленеді.</w:t>
      </w:r>
    </w:p>
    <w:bookmarkEnd w:id="132"/>
    <w:p>
      <w:pPr>
        <w:spacing w:after="0"/>
        <w:ind w:left="0"/>
        <w:jc w:val="both"/>
      </w:pPr>
      <w:r>
        <w:rPr>
          <w:rFonts w:ascii="Times New Roman"/>
          <w:b w:val="false"/>
          <w:i w:val="false"/>
          <w:color w:val="000000"/>
          <w:sz w:val="28"/>
        </w:rPr>
        <w:t>
      Техникалық-жарлық актісімен белгіленген тәртіп метрополитеннің барлық бөлімше жұмысшыларына міндетті болып табылады.</w:t>
      </w:r>
    </w:p>
    <w:bookmarkStart w:name="z137" w:id="133"/>
    <w:p>
      <w:pPr>
        <w:spacing w:after="0"/>
        <w:ind w:left="0"/>
        <w:jc w:val="both"/>
      </w:pPr>
      <w:r>
        <w:rPr>
          <w:rFonts w:ascii="Times New Roman"/>
          <w:b w:val="false"/>
          <w:i w:val="false"/>
          <w:color w:val="000000"/>
          <w:sz w:val="28"/>
        </w:rPr>
        <w:t>
      119. Станцияның техникалық-жарлық актісін осы Қағидаларға сәйкес станция бастығы құрады, қозғалыс қызметінің бастығы бекітеді.</w:t>
      </w:r>
    </w:p>
    <w:bookmarkEnd w:id="133"/>
    <w:p>
      <w:pPr>
        <w:spacing w:after="0"/>
        <w:ind w:left="0"/>
        <w:jc w:val="both"/>
      </w:pPr>
      <w:r>
        <w:rPr>
          <w:rFonts w:ascii="Times New Roman"/>
          <w:b w:val="false"/>
          <w:i w:val="false"/>
          <w:color w:val="000000"/>
          <w:sz w:val="28"/>
        </w:rPr>
        <w:t>
      Станцияның техникалық-жарлық актісі және оның қосымшалары станцияның жол дамуын, ПҚАТ құрылғыларын, байланысын қайта құру кезінде, сондай-ақ поездарды қабылдау, жөнелту немесе маневрлік жұмыс жүргізу кезінде қайта құруға немесе түзетілуге жатады.</w:t>
      </w:r>
    </w:p>
    <w:p>
      <w:pPr>
        <w:spacing w:after="0"/>
        <w:ind w:left="0"/>
        <w:jc w:val="both"/>
      </w:pPr>
      <w:r>
        <w:rPr>
          <w:rFonts w:ascii="Times New Roman"/>
          <w:b w:val="false"/>
          <w:i w:val="false"/>
          <w:color w:val="000000"/>
          <w:sz w:val="28"/>
        </w:rPr>
        <w:t>
      Техникалық-жарлық актінің бірінші данасы және оның қосымшалары орталықтандыру постында сақталады, ал станция бастығы бекіткен станцияның техникалық жұмысының жергілікті ерекшеліктері және жол дамуының жоспары қосылып берілген техникалық-жарлық актіден алынған үзінді көшірмелер - электродепо желілік пункт бойынша кезекшілердің, мотовоз депосы шеберінің бөлмелерінде және қозғалыс қызметі бастығының нұсқауымен басқа жерлерде болуы тиіс.</w:t>
      </w:r>
    </w:p>
    <w:bookmarkStart w:name="z138" w:id="134"/>
    <w:p>
      <w:pPr>
        <w:spacing w:after="0"/>
        <w:ind w:left="0"/>
        <w:jc w:val="left"/>
      </w:pPr>
      <w:r>
        <w:rPr>
          <w:rFonts w:ascii="Times New Roman"/>
          <w:b/>
          <w:i w:val="false"/>
          <w:color w:val="000000"/>
        </w:rPr>
        <w:t xml:space="preserve"> № 3 бөлім. Трамвайды техникалық пайдалану тәртібі</w:t>
      </w:r>
      <w:r>
        <w:br/>
      </w:r>
      <w:r>
        <w:rPr>
          <w:rFonts w:ascii="Times New Roman"/>
          <w:b/>
          <w:i w:val="false"/>
          <w:color w:val="000000"/>
        </w:rPr>
        <w:t>1. Трамвайдың жылжымалы құрамын пайдалану тәртібі</w:t>
      </w:r>
    </w:p>
    <w:bookmarkEnd w:id="134"/>
    <w:bookmarkStart w:name="z140" w:id="135"/>
    <w:p>
      <w:pPr>
        <w:spacing w:after="0"/>
        <w:ind w:left="0"/>
        <w:jc w:val="both"/>
      </w:pPr>
      <w:r>
        <w:rPr>
          <w:rFonts w:ascii="Times New Roman"/>
          <w:b w:val="false"/>
          <w:i w:val="false"/>
          <w:color w:val="000000"/>
          <w:sz w:val="28"/>
        </w:rPr>
        <w:t>
      120. Пайдалануға енгізілген жаңа трамвай вагондары (бұдан әрі – вагондар) пайдалану құжаттамаларының жиынтығымен қоса беріледі, оның ішінде:</w:t>
      </w:r>
    </w:p>
    <w:bookmarkEnd w:id="135"/>
    <w:p>
      <w:pPr>
        <w:spacing w:after="0"/>
        <w:ind w:left="0"/>
        <w:jc w:val="both"/>
      </w:pPr>
      <w:r>
        <w:rPr>
          <w:rFonts w:ascii="Times New Roman"/>
          <w:b w:val="false"/>
          <w:i w:val="false"/>
          <w:color w:val="000000"/>
          <w:sz w:val="28"/>
        </w:rPr>
        <w:t>
      1) пайдалану бойынша нұсқаумен;</w:t>
      </w:r>
    </w:p>
    <w:p>
      <w:pPr>
        <w:spacing w:after="0"/>
        <w:ind w:left="0"/>
        <w:jc w:val="both"/>
      </w:pPr>
      <w:r>
        <w:rPr>
          <w:rFonts w:ascii="Times New Roman"/>
          <w:b w:val="false"/>
          <w:i w:val="false"/>
          <w:color w:val="000000"/>
          <w:sz w:val="28"/>
        </w:rPr>
        <w:t>
      2) вагонға формуляр, доңғалақ жұптары, тартқыш электр қозғалтқыштармен;</w:t>
      </w:r>
    </w:p>
    <w:p>
      <w:pPr>
        <w:spacing w:after="0"/>
        <w:ind w:left="0"/>
        <w:jc w:val="both"/>
      </w:pPr>
      <w:r>
        <w:rPr>
          <w:rFonts w:ascii="Times New Roman"/>
          <w:b w:val="false"/>
          <w:i w:val="false"/>
          <w:color w:val="000000"/>
          <w:sz w:val="28"/>
        </w:rPr>
        <w:t>
      3) бөлшектер мен құралым бірлігі каталогымен;</w:t>
      </w:r>
    </w:p>
    <w:p>
      <w:pPr>
        <w:spacing w:after="0"/>
        <w:ind w:left="0"/>
        <w:jc w:val="both"/>
      </w:pPr>
      <w:r>
        <w:rPr>
          <w:rFonts w:ascii="Times New Roman"/>
          <w:b w:val="false"/>
          <w:i w:val="false"/>
          <w:color w:val="000000"/>
          <w:sz w:val="28"/>
        </w:rPr>
        <w:t>
      4) қосалқы бөлшектер және құрал – саймандар тізімдемесімен (бұдан әрі – ҚЖҚ);</w:t>
      </w:r>
    </w:p>
    <w:p>
      <w:pPr>
        <w:spacing w:after="0"/>
        <w:ind w:left="0"/>
        <w:jc w:val="both"/>
      </w:pPr>
      <w:r>
        <w:rPr>
          <w:rFonts w:ascii="Times New Roman"/>
          <w:b w:val="false"/>
          <w:i w:val="false"/>
          <w:color w:val="000000"/>
          <w:sz w:val="28"/>
        </w:rPr>
        <w:t>
      5) трамвай вагонының өнеркәсіптік өндіріс үлгісі туралы шешімімен қабылдау комиссиясы актісінің көшірмесі.</w:t>
      </w:r>
    </w:p>
    <w:bookmarkStart w:name="z141" w:id="136"/>
    <w:p>
      <w:pPr>
        <w:spacing w:after="0"/>
        <w:ind w:left="0"/>
        <w:jc w:val="both"/>
      </w:pPr>
      <w:r>
        <w:rPr>
          <w:rFonts w:ascii="Times New Roman"/>
          <w:b w:val="false"/>
          <w:i w:val="false"/>
          <w:color w:val="000000"/>
          <w:sz w:val="28"/>
        </w:rPr>
        <w:t>
      121. Вагондарды пайдалануға енгізу рельстік көлік құралдары (бұдан әрі – РКҚ) ұйымының шешімі бойынша ресімделеді. Жолаушылармен желіге бірінші шығару алдында, депода оның электрлік және механикалық жабдықталуына ревизия және жолаушыларсыз желіде кемінде 50 км жүргізіп жаттықтыру жүргізіледі.</w:t>
      </w:r>
    </w:p>
    <w:bookmarkEnd w:id="136"/>
    <w:bookmarkStart w:name="z142" w:id="137"/>
    <w:p>
      <w:pPr>
        <w:spacing w:after="0"/>
        <w:ind w:left="0"/>
        <w:jc w:val="both"/>
      </w:pPr>
      <w:r>
        <w:rPr>
          <w:rFonts w:ascii="Times New Roman"/>
          <w:b w:val="false"/>
          <w:i w:val="false"/>
          <w:color w:val="000000"/>
          <w:sz w:val="28"/>
        </w:rPr>
        <w:t>
      122. РКҚ ұйымы алдыңғы, артқы және жанама борттарына енгізілетін әрбір вагонға, сондай-ақ жолаушылар үй жайларына мүкәммал нөмірін береді.</w:t>
      </w:r>
    </w:p>
    <w:bookmarkEnd w:id="137"/>
    <w:bookmarkStart w:name="z143" w:id="138"/>
    <w:p>
      <w:pPr>
        <w:spacing w:after="0"/>
        <w:ind w:left="0"/>
        <w:jc w:val="both"/>
      </w:pPr>
      <w:r>
        <w:rPr>
          <w:rFonts w:ascii="Times New Roman"/>
          <w:b w:val="false"/>
          <w:i w:val="false"/>
          <w:color w:val="000000"/>
          <w:sz w:val="28"/>
        </w:rPr>
        <w:t>
      123. Меншікті РКҚ ұйымы жолаушылар тасымалы мен қозғалыс қауіпсіздігін және олардың үздіксіз жұмысын қамтамасыз ететін вагондардың жарамды жай - күйде ұсталуын қамтамасыз етеді.</w:t>
      </w:r>
    </w:p>
    <w:bookmarkEnd w:id="138"/>
    <w:bookmarkStart w:name="z144" w:id="139"/>
    <w:p>
      <w:pPr>
        <w:spacing w:after="0"/>
        <w:ind w:left="0"/>
        <w:jc w:val="both"/>
      </w:pPr>
      <w:r>
        <w:rPr>
          <w:rFonts w:ascii="Times New Roman"/>
          <w:b w:val="false"/>
          <w:i w:val="false"/>
          <w:color w:val="000000"/>
          <w:sz w:val="28"/>
        </w:rPr>
        <w:t>
      124. Пайдаланымдағы вагондар қозғалысына үлесті қарсылықтың негізгі өлшемдерінің қорытындылары тіркеу кітабына енгізіледі.</w:t>
      </w:r>
    </w:p>
    <w:bookmarkEnd w:id="139"/>
    <w:bookmarkStart w:name="z145" w:id="140"/>
    <w:p>
      <w:pPr>
        <w:spacing w:after="0"/>
        <w:ind w:left="0"/>
        <w:jc w:val="both"/>
      </w:pPr>
      <w:r>
        <w:rPr>
          <w:rFonts w:ascii="Times New Roman"/>
          <w:b w:val="false"/>
          <w:i w:val="false"/>
          <w:color w:val="000000"/>
          <w:sz w:val="28"/>
        </w:rPr>
        <w:t>
      125. Қозғалыс және жолаушылар қауіпсіздігіне әсер ететін немесе қабылдау сынамаларын жүргізу арқылы трамвай вагондарының констукциясына әзірлеуші (әзірлеуші зауыт) келісімінсіз өзгерістер енгізуге жол берілмейді.</w:t>
      </w:r>
    </w:p>
    <w:bookmarkEnd w:id="140"/>
    <w:bookmarkStart w:name="z146" w:id="141"/>
    <w:p>
      <w:pPr>
        <w:spacing w:after="0"/>
        <w:ind w:left="0"/>
        <w:jc w:val="both"/>
      </w:pPr>
      <w:r>
        <w:rPr>
          <w:rFonts w:ascii="Times New Roman"/>
          <w:b w:val="false"/>
          <w:i w:val="false"/>
          <w:color w:val="000000"/>
          <w:sz w:val="28"/>
        </w:rPr>
        <w:t>
      126. Табиғи тозу салдарынан пайдалануға жарамсыз, сондай-ақ жол-көлік оқиғасынан кейінгі қалыпқа келтіру пайдалы емес жағдайдағы вагон есептен шығарылуы тиіс.</w:t>
      </w:r>
    </w:p>
    <w:bookmarkEnd w:id="141"/>
    <w:bookmarkStart w:name="z147" w:id="142"/>
    <w:p>
      <w:pPr>
        <w:spacing w:after="0"/>
        <w:ind w:left="0"/>
        <w:jc w:val="both"/>
      </w:pPr>
      <w:r>
        <w:rPr>
          <w:rFonts w:ascii="Times New Roman"/>
          <w:b w:val="false"/>
          <w:i w:val="false"/>
          <w:color w:val="000000"/>
          <w:sz w:val="28"/>
        </w:rPr>
        <w:t>
      127. Вагондарға техникалық қызмет көрсету және жөндеу әзірлеуші зауыттың пайдалану құжаттарына, сондай-ақ жөндеу кәсіпорны әзірлеген құжаттар бойынша трамвай вагондарына техникалық қызмет көрсету және жөндеу жүйесі үлгілік ережесіне сәйкес жүргізіледі.</w:t>
      </w:r>
    </w:p>
    <w:bookmarkEnd w:id="142"/>
    <w:bookmarkStart w:name="z148" w:id="143"/>
    <w:p>
      <w:pPr>
        <w:spacing w:after="0"/>
        <w:ind w:left="0"/>
        <w:jc w:val="both"/>
      </w:pPr>
      <w:r>
        <w:rPr>
          <w:rFonts w:ascii="Times New Roman"/>
          <w:b w:val="false"/>
          <w:i w:val="false"/>
          <w:color w:val="000000"/>
          <w:sz w:val="28"/>
        </w:rPr>
        <w:t>
      128. РКҚ ұйымы әзірлеуші зауыт келісімі бойынша жергілікті жағдай есебімен вагонмен жеткізілетін пайдалану және жөндеу құжаттамасын түзете алады.</w:t>
      </w:r>
    </w:p>
    <w:bookmarkEnd w:id="143"/>
    <w:bookmarkStart w:name="z149" w:id="144"/>
    <w:p>
      <w:pPr>
        <w:spacing w:after="0"/>
        <w:ind w:left="0"/>
        <w:jc w:val="both"/>
      </w:pPr>
      <w:r>
        <w:rPr>
          <w:rFonts w:ascii="Times New Roman"/>
          <w:b w:val="false"/>
          <w:i w:val="false"/>
          <w:color w:val="000000"/>
          <w:sz w:val="28"/>
        </w:rPr>
        <w:t>
      129. Желіге шығарылатын трамвай вагондарының техникалық жағдайы пайдалану-жөндеу құжаттамасының және осы Қағидалардың талаптарына сәйкес ұсталады.</w:t>
      </w:r>
    </w:p>
    <w:bookmarkEnd w:id="144"/>
    <w:bookmarkStart w:name="z150" w:id="145"/>
    <w:p>
      <w:pPr>
        <w:spacing w:after="0"/>
        <w:ind w:left="0"/>
        <w:jc w:val="both"/>
      </w:pPr>
      <w:r>
        <w:rPr>
          <w:rFonts w:ascii="Times New Roman"/>
          <w:b w:val="false"/>
          <w:i w:val="false"/>
          <w:color w:val="000000"/>
          <w:sz w:val="28"/>
        </w:rPr>
        <w:t>
      130. Желіге шығар алдында вагонның (поездың) техникалық жағдайы, жабдықталуы, сыртқы көрінісі, поезд кітабындағы жазбаның дұрыстығы, поезд кітабында шығарылым жөнінде шебердің және жол парағында диспетчердің қол қойғандығы тексеріледі.</w:t>
      </w:r>
    </w:p>
    <w:bookmarkEnd w:id="145"/>
    <w:bookmarkStart w:name="z151" w:id="146"/>
    <w:p>
      <w:pPr>
        <w:spacing w:after="0"/>
        <w:ind w:left="0"/>
        <w:jc w:val="both"/>
      </w:pPr>
      <w:r>
        <w:rPr>
          <w:rFonts w:ascii="Times New Roman"/>
          <w:b w:val="false"/>
          <w:i w:val="false"/>
          <w:color w:val="000000"/>
          <w:sz w:val="28"/>
        </w:rPr>
        <w:t>
      131. Төменде аталған қандай да бір ақаулығы бар вагонды желіге пайдалануға рұқсат берілмейді:</w:t>
      </w:r>
    </w:p>
    <w:bookmarkEnd w:id="146"/>
    <w:p>
      <w:pPr>
        <w:spacing w:after="0"/>
        <w:ind w:left="0"/>
        <w:jc w:val="both"/>
      </w:pPr>
      <w:r>
        <w:rPr>
          <w:rFonts w:ascii="Times New Roman"/>
          <w:b w:val="false"/>
          <w:i w:val="false"/>
          <w:color w:val="000000"/>
          <w:sz w:val="28"/>
        </w:rPr>
        <w:t>
      1) доңғалақ жұптары:</w:t>
      </w:r>
    </w:p>
    <w:p>
      <w:pPr>
        <w:spacing w:after="0"/>
        <w:ind w:left="0"/>
        <w:jc w:val="both"/>
      </w:pPr>
      <w:r>
        <w:rPr>
          <w:rFonts w:ascii="Times New Roman"/>
          <w:b w:val="false"/>
          <w:i w:val="false"/>
          <w:color w:val="000000"/>
          <w:sz w:val="28"/>
        </w:rPr>
        <w:t>
      бандаж ребордының биіктігі 11 мм аз болуы. Реборд биіктігін реборд жақтан бандаждың бүйір жағынан 33 мм тұрақталған, бандаждың сырғыма бетіндегі нүктеден өлшеу керек;</w:t>
      </w:r>
    </w:p>
    <w:p>
      <w:pPr>
        <w:spacing w:after="0"/>
        <w:ind w:left="0"/>
        <w:jc w:val="both"/>
      </w:pPr>
      <w:r>
        <w:rPr>
          <w:rFonts w:ascii="Times New Roman"/>
          <w:b w:val="false"/>
          <w:i w:val="false"/>
          <w:color w:val="000000"/>
          <w:sz w:val="28"/>
        </w:rPr>
        <w:t>
      бандаж ребордында үгітілген жерлердің болуы немесе оның қалындығы 8 мм аз болуы. Реборд қалыңдығын ребордтың жоғары кантынан 5 мм тұрған биіктікте өлшеу керек;</w:t>
      </w:r>
    </w:p>
    <w:p>
      <w:pPr>
        <w:spacing w:after="0"/>
        <w:ind w:left="0"/>
        <w:jc w:val="both"/>
      </w:pPr>
      <w:r>
        <w:rPr>
          <w:rFonts w:ascii="Times New Roman"/>
          <w:b w:val="false"/>
          <w:i w:val="false"/>
          <w:color w:val="000000"/>
          <w:sz w:val="28"/>
        </w:rPr>
        <w:t>
      бандаждың босауы. Бандаждың босауын трамвай вагондарының доңғалақ жұптарына техникалық қызмет көрсету және жөндеу жөніндегі нұсқаулыққа сәйкес тексеру қажет;</w:t>
      </w:r>
    </w:p>
    <w:p>
      <w:pPr>
        <w:spacing w:after="0"/>
        <w:ind w:left="0"/>
        <w:jc w:val="both"/>
      </w:pPr>
      <w:r>
        <w:rPr>
          <w:rFonts w:ascii="Times New Roman"/>
          <w:b w:val="false"/>
          <w:i w:val="false"/>
          <w:color w:val="000000"/>
          <w:sz w:val="28"/>
        </w:rPr>
        <w:t>
      бандаж жалпақтығы 85 мм болғанда, бандаж қалыңдығы 25 мм және бандаж жалпақтығы 90 мм болғанда, бандаж қалыңдығы 23 мм аз болады. Бандаж қалындығын ішкі қырынан 33 мм қашықтықта доңғалақтың ішкі жағынан өлшеу керек.</w:t>
      </w:r>
    </w:p>
    <w:p>
      <w:pPr>
        <w:spacing w:after="0"/>
        <w:ind w:left="0"/>
        <w:jc w:val="both"/>
      </w:pPr>
      <w:r>
        <w:rPr>
          <w:rFonts w:ascii="Times New Roman"/>
          <w:b w:val="false"/>
          <w:i w:val="false"/>
          <w:color w:val="000000"/>
          <w:sz w:val="28"/>
        </w:rPr>
        <w:t>
      бандаж тоқтатқышты шығыршығы бекітпесінің болмауы немесе босауы, егер ол конструкцияда көзделмесе. Трамвай вагондарының доңғалақ жұптарына техникалық қызмет көрсету және жөндеу жөніндегі нұсқаулыққа сәйкес тексеріледі;</w:t>
      </w:r>
    </w:p>
    <w:p>
      <w:pPr>
        <w:spacing w:after="0"/>
        <w:ind w:left="0"/>
        <w:jc w:val="both"/>
      </w:pPr>
      <w:r>
        <w:rPr>
          <w:rFonts w:ascii="Times New Roman"/>
          <w:b w:val="false"/>
          <w:i w:val="false"/>
          <w:color w:val="000000"/>
          <w:sz w:val="28"/>
        </w:rPr>
        <w:t>
      бандаждың сырғыма бетінде ағаш шпалында 0,6 мм астам, бетон негізде немесе темір бетон шпалында 0,3 мм астам тереңдікте ойықтар (қасқалдар);</w:t>
      </w:r>
    </w:p>
    <w:p>
      <w:pPr>
        <w:spacing w:after="0"/>
        <w:ind w:left="0"/>
        <w:jc w:val="both"/>
      </w:pPr>
      <w:r>
        <w:rPr>
          <w:rFonts w:ascii="Times New Roman"/>
          <w:b w:val="false"/>
          <w:i w:val="false"/>
          <w:color w:val="000000"/>
          <w:sz w:val="28"/>
        </w:rPr>
        <w:t>
      бандажда немесе доңғалақ ортасында бойлық немесе көлденең жарықтар;</w:t>
      </w:r>
    </w:p>
    <w:p>
      <w:pPr>
        <w:spacing w:after="0"/>
        <w:ind w:left="0"/>
        <w:jc w:val="both"/>
      </w:pPr>
      <w:r>
        <w:rPr>
          <w:rFonts w:ascii="Times New Roman"/>
          <w:b w:val="false"/>
          <w:i w:val="false"/>
          <w:color w:val="000000"/>
          <w:sz w:val="28"/>
        </w:rPr>
        <w:t>
      резеңкелі доңғалақтың орталық гайкасы ерітіліп жабыстырылатын планкалармен тартылмаған және бекітілмеген;</w:t>
      </w:r>
    </w:p>
    <w:p>
      <w:pPr>
        <w:spacing w:after="0"/>
        <w:ind w:left="0"/>
        <w:jc w:val="both"/>
      </w:pPr>
      <w:r>
        <w:rPr>
          <w:rFonts w:ascii="Times New Roman"/>
          <w:b w:val="false"/>
          <w:i w:val="false"/>
          <w:color w:val="000000"/>
          <w:sz w:val="28"/>
        </w:rPr>
        <w:t>
      доңғалақ жұптарының осіне қатысты күпшектің ығысуы немесе босауы. Трамвай вагондарының доңғалақ жұптарына техникалық қызмет көрсету және жөндеу жөніндегі нұсқаулыққа сәйкес тексеріледі;</w:t>
      </w:r>
    </w:p>
    <w:p>
      <w:pPr>
        <w:spacing w:after="0"/>
        <w:ind w:left="0"/>
        <w:jc w:val="both"/>
      </w:pPr>
      <w:r>
        <w:rPr>
          <w:rFonts w:ascii="Times New Roman"/>
          <w:b w:val="false"/>
          <w:i w:val="false"/>
          <w:color w:val="000000"/>
          <w:sz w:val="28"/>
        </w:rPr>
        <w:t>
      доңғалақтың резеңке металды амортизаторларын қысатын болт гайкалары тартылмаса және бекітілмесе немесе олардың біреуі жоқтығы;</w:t>
      </w:r>
    </w:p>
    <w:p>
      <w:pPr>
        <w:spacing w:after="0"/>
        <w:ind w:left="0"/>
        <w:jc w:val="both"/>
      </w:pPr>
      <w:r>
        <w:rPr>
          <w:rFonts w:ascii="Times New Roman"/>
          <w:b w:val="false"/>
          <w:i w:val="false"/>
          <w:color w:val="000000"/>
          <w:sz w:val="28"/>
        </w:rPr>
        <w:t>
      доңғалақтардың резеңке металды амортизаторларында алаңы 1 см</w:t>
      </w:r>
      <w:r>
        <w:rPr>
          <w:rFonts w:ascii="Times New Roman"/>
          <w:b w:val="false"/>
          <w:i w:val="false"/>
          <w:color w:val="000000"/>
          <w:vertAlign w:val="superscript"/>
        </w:rPr>
        <w:t>2</w:t>
      </w:r>
      <w:r>
        <w:rPr>
          <w:rFonts w:ascii="Times New Roman"/>
          <w:b w:val="false"/>
          <w:i w:val="false"/>
          <w:color w:val="000000"/>
          <w:sz w:val="28"/>
        </w:rPr>
        <w:t xml:space="preserve"> тереңдігі 2 мм дейін 5-тен астам жарығының болуы;</w:t>
      </w:r>
    </w:p>
    <w:p>
      <w:pPr>
        <w:spacing w:after="0"/>
        <w:ind w:left="0"/>
        <w:jc w:val="both"/>
      </w:pPr>
      <w:r>
        <w:rPr>
          <w:rFonts w:ascii="Times New Roman"/>
          <w:b w:val="false"/>
          <w:i w:val="false"/>
          <w:color w:val="000000"/>
          <w:sz w:val="28"/>
        </w:rPr>
        <w:t>
      бандаждың күпшекпен икемді электрлі байланысу қиылысы алаңының 25% аса болмауы немесе бүлінуі.</w:t>
      </w:r>
    </w:p>
    <w:p>
      <w:pPr>
        <w:spacing w:after="0"/>
        <w:ind w:left="0"/>
        <w:jc w:val="both"/>
      </w:pPr>
      <w:r>
        <w:rPr>
          <w:rFonts w:ascii="Times New Roman"/>
          <w:b w:val="false"/>
          <w:i w:val="false"/>
          <w:color w:val="000000"/>
          <w:sz w:val="28"/>
        </w:rPr>
        <w:t>
      доңғалақ жұбының бандаж ішкі қырларының арасындағы қашықтық нормаға сәйкес болмаған жағдайда:</w:t>
      </w:r>
    </w:p>
    <w:p>
      <w:pPr>
        <w:spacing w:after="0"/>
        <w:ind w:left="0"/>
        <w:jc w:val="both"/>
      </w:pPr>
      <w:r>
        <w:rPr>
          <w:rFonts w:ascii="Times New Roman"/>
          <w:b w:val="false"/>
          <w:i w:val="false"/>
          <w:color w:val="000000"/>
          <w:sz w:val="28"/>
        </w:rPr>
        <w:t>
      жолтабанға 1524 мм – (1474+-2) мм,</w:t>
      </w:r>
    </w:p>
    <w:p>
      <w:pPr>
        <w:spacing w:after="0"/>
        <w:ind w:left="0"/>
        <w:jc w:val="both"/>
      </w:pPr>
      <w:r>
        <w:rPr>
          <w:rFonts w:ascii="Times New Roman"/>
          <w:b w:val="false"/>
          <w:i w:val="false"/>
          <w:color w:val="000000"/>
          <w:sz w:val="28"/>
        </w:rPr>
        <w:t>
      жолтабанға 1000 мм – (950+-1) мм.</w:t>
      </w:r>
    </w:p>
    <w:p>
      <w:pPr>
        <w:spacing w:after="0"/>
        <w:ind w:left="0"/>
        <w:jc w:val="both"/>
      </w:pPr>
      <w:r>
        <w:rPr>
          <w:rFonts w:ascii="Times New Roman"/>
          <w:b w:val="false"/>
          <w:i w:val="false"/>
          <w:color w:val="000000"/>
          <w:sz w:val="28"/>
        </w:rPr>
        <w:t>
      топсалы-буындаулы вагонның икемді қабыршағы ("гармошка") үзілген болса.</w:t>
      </w:r>
    </w:p>
    <w:p>
      <w:pPr>
        <w:spacing w:after="0"/>
        <w:ind w:left="0"/>
        <w:jc w:val="both"/>
      </w:pPr>
      <w:r>
        <w:rPr>
          <w:rFonts w:ascii="Times New Roman"/>
          <w:b w:val="false"/>
          <w:i w:val="false"/>
          <w:color w:val="000000"/>
          <w:sz w:val="28"/>
        </w:rPr>
        <w:t>
      2) тежеуіштер:</w:t>
      </w:r>
    </w:p>
    <w:p>
      <w:pPr>
        <w:spacing w:after="0"/>
        <w:ind w:left="0"/>
        <w:jc w:val="both"/>
      </w:pPr>
      <w:r>
        <w:rPr>
          <w:rFonts w:ascii="Times New Roman"/>
          <w:b w:val="false"/>
          <w:i w:val="false"/>
          <w:color w:val="000000"/>
          <w:sz w:val="28"/>
        </w:rPr>
        <w:t>
      тежеуіштер түрлерінің бірі жұмыс істемесе:</w:t>
      </w:r>
    </w:p>
    <w:p>
      <w:pPr>
        <w:spacing w:after="0"/>
        <w:ind w:left="0"/>
        <w:jc w:val="both"/>
      </w:pPr>
      <w:r>
        <w:rPr>
          <w:rFonts w:ascii="Times New Roman"/>
          <w:b w:val="false"/>
          <w:i w:val="false"/>
          <w:color w:val="000000"/>
          <w:sz w:val="28"/>
        </w:rPr>
        <w:t>
      электродинамикалық тежеу жоқтығы немесе доңғалақ жұбының ең болмағанда біреуінде механикалық қалыпты тежеу істемесе;</w:t>
      </w:r>
    </w:p>
    <w:p>
      <w:pPr>
        <w:spacing w:after="0"/>
        <w:ind w:left="0"/>
        <w:jc w:val="both"/>
      </w:pPr>
      <w:r>
        <w:rPr>
          <w:rFonts w:ascii="Times New Roman"/>
          <w:b w:val="false"/>
          <w:i w:val="false"/>
          <w:color w:val="000000"/>
          <w:sz w:val="28"/>
        </w:rPr>
        <w:t>
      рельс тежеуішінің ілу тартқышы немесе серіппесі істемес, рельс тежеуішінің іліну полюсі мен рельс қалпақшасының арасындағы саңылау 8 мм аз және 12 мм астам.</w:t>
      </w:r>
    </w:p>
    <w:p>
      <w:pPr>
        <w:spacing w:after="0"/>
        <w:ind w:left="0"/>
        <w:jc w:val="both"/>
      </w:pPr>
      <w:r>
        <w:rPr>
          <w:rFonts w:ascii="Times New Roman"/>
          <w:b w:val="false"/>
          <w:i w:val="false"/>
          <w:color w:val="000000"/>
          <w:sz w:val="28"/>
        </w:rPr>
        <w:t>
      тұрақтану тежеуіш тұтқышы (педаль), егер мұндай құрылғы конструкцияда қарастырылса, жапқыш құрылғылармен ұсталмайды.</w:t>
      </w:r>
    </w:p>
    <w:p>
      <w:pPr>
        <w:spacing w:after="0"/>
        <w:ind w:left="0"/>
        <w:jc w:val="both"/>
      </w:pPr>
      <w:r>
        <w:rPr>
          <w:rFonts w:ascii="Times New Roman"/>
          <w:b w:val="false"/>
          <w:i w:val="false"/>
          <w:color w:val="000000"/>
          <w:sz w:val="28"/>
        </w:rPr>
        <w:t>
      ең болмағанда бір соленоид немесе механикалық тежеуіштердің тежеу цилиндр жетегі істемесе.</w:t>
      </w:r>
    </w:p>
    <w:p>
      <w:pPr>
        <w:spacing w:after="0"/>
        <w:ind w:left="0"/>
        <w:jc w:val="both"/>
      </w:pPr>
      <w:r>
        <w:rPr>
          <w:rFonts w:ascii="Times New Roman"/>
          <w:b w:val="false"/>
          <w:i w:val="false"/>
          <w:color w:val="000000"/>
          <w:sz w:val="28"/>
        </w:rPr>
        <w:t>
      пневматикалық жүйе барында механикалық тежеуіштер контуры манометрінің жарамсыздығы.</w:t>
      </w:r>
    </w:p>
    <w:p>
      <w:pPr>
        <w:spacing w:after="0"/>
        <w:ind w:left="0"/>
        <w:jc w:val="both"/>
      </w:pPr>
      <w:r>
        <w:rPr>
          <w:rFonts w:ascii="Times New Roman"/>
          <w:b w:val="false"/>
          <w:i w:val="false"/>
          <w:color w:val="000000"/>
          <w:sz w:val="28"/>
        </w:rPr>
        <w:t>
      тежеу жетектерін толық қозғалысқа келтіргеннен кейінгі 15 минут ішінде жұмыс істемейтін компрессорде 0,05 МПа (0,5 кгс/см) астам ауа қысымының төмендеуін тудыратын пневматикалық жүйе герметикалығының бұзылуы.</w:t>
      </w:r>
    </w:p>
    <w:p>
      <w:pPr>
        <w:spacing w:after="0"/>
        <w:ind w:left="0"/>
        <w:jc w:val="both"/>
      </w:pPr>
      <w:r>
        <w:rPr>
          <w:rFonts w:ascii="Times New Roman"/>
          <w:b w:val="false"/>
          <w:i w:val="false"/>
          <w:color w:val="000000"/>
          <w:sz w:val="28"/>
        </w:rPr>
        <w:t>
      пневматикалық тежеу кранының жарамсыздығы;</w:t>
      </w:r>
    </w:p>
    <w:p>
      <w:pPr>
        <w:spacing w:after="0"/>
        <w:ind w:left="0"/>
        <w:jc w:val="both"/>
      </w:pPr>
      <w:r>
        <w:rPr>
          <w:rFonts w:ascii="Times New Roman"/>
          <w:b w:val="false"/>
          <w:i w:val="false"/>
          <w:color w:val="000000"/>
          <w:sz w:val="28"/>
        </w:rPr>
        <w:t>
      3) сыртқы жарық құралдары:</w:t>
      </w:r>
    </w:p>
    <w:p>
      <w:pPr>
        <w:spacing w:after="0"/>
        <w:ind w:left="0"/>
        <w:jc w:val="both"/>
      </w:pPr>
      <w:r>
        <w:rPr>
          <w:rFonts w:ascii="Times New Roman"/>
          <w:b w:val="false"/>
          <w:i w:val="false"/>
          <w:color w:val="000000"/>
          <w:sz w:val="28"/>
        </w:rPr>
        <w:t>
      жақын немесе алыс жарық фаралар жанбайды немесе қапқа келтірілмеген болса;</w:t>
      </w:r>
    </w:p>
    <w:p>
      <w:pPr>
        <w:spacing w:after="0"/>
        <w:ind w:left="0"/>
        <w:jc w:val="both"/>
      </w:pPr>
      <w:r>
        <w:rPr>
          <w:rFonts w:ascii="Times New Roman"/>
          <w:b w:val="false"/>
          <w:i w:val="false"/>
          <w:color w:val="000000"/>
          <w:sz w:val="28"/>
        </w:rPr>
        <w:t>
      сыртқы жарық құралдары және сәуле айналымдары белгіленген режиммен жұмыс істемесе немесе кірлесе;</w:t>
      </w:r>
    </w:p>
    <w:p>
      <w:pPr>
        <w:spacing w:after="0"/>
        <w:ind w:left="0"/>
        <w:jc w:val="both"/>
      </w:pPr>
      <w:r>
        <w:rPr>
          <w:rFonts w:ascii="Times New Roman"/>
          <w:b w:val="false"/>
          <w:i w:val="false"/>
          <w:color w:val="000000"/>
          <w:sz w:val="28"/>
        </w:rPr>
        <w:t>
      4) шыны тазартқыштар және желді шыны шайғыштар:</w:t>
      </w:r>
    </w:p>
    <w:p>
      <w:pPr>
        <w:spacing w:after="0"/>
        <w:ind w:left="0"/>
        <w:jc w:val="both"/>
      </w:pPr>
      <w:r>
        <w:rPr>
          <w:rFonts w:ascii="Times New Roman"/>
          <w:b w:val="false"/>
          <w:i w:val="false"/>
          <w:color w:val="000000"/>
          <w:sz w:val="28"/>
        </w:rPr>
        <w:t>
      шыны тазартқыштар белгіленген режиммен жұмыс істемесе;</w:t>
      </w:r>
    </w:p>
    <w:p>
      <w:pPr>
        <w:spacing w:after="0"/>
        <w:ind w:left="0"/>
        <w:jc w:val="both"/>
      </w:pPr>
      <w:r>
        <w:rPr>
          <w:rFonts w:ascii="Times New Roman"/>
          <w:b w:val="false"/>
          <w:i w:val="false"/>
          <w:color w:val="000000"/>
          <w:sz w:val="28"/>
        </w:rPr>
        <w:t>
      шыны шайғыштар жұмыс істемейді, егер олар конструкцияда қарастырылса.</w:t>
      </w:r>
    </w:p>
    <w:p>
      <w:pPr>
        <w:spacing w:after="0"/>
        <w:ind w:left="0"/>
        <w:jc w:val="both"/>
      </w:pPr>
      <w:r>
        <w:rPr>
          <w:rFonts w:ascii="Times New Roman"/>
          <w:b w:val="false"/>
          <w:i w:val="false"/>
          <w:color w:val="000000"/>
          <w:sz w:val="28"/>
        </w:rPr>
        <w:t>
      5) трамвай арбасы:</w:t>
      </w:r>
    </w:p>
    <w:p>
      <w:pPr>
        <w:spacing w:after="0"/>
        <w:ind w:left="0"/>
        <w:jc w:val="both"/>
      </w:pPr>
      <w:r>
        <w:rPr>
          <w:rFonts w:ascii="Times New Roman"/>
          <w:b w:val="false"/>
          <w:i w:val="false"/>
          <w:color w:val="000000"/>
          <w:sz w:val="28"/>
        </w:rPr>
        <w:t>
      арбаның бойлық бөренелерін бекіту гайкасымен тартылмаған және бекітілмеген.</w:t>
      </w:r>
    </w:p>
    <w:p>
      <w:pPr>
        <w:spacing w:after="0"/>
        <w:ind w:left="0"/>
        <w:jc w:val="both"/>
      </w:pPr>
      <w:r>
        <w:rPr>
          <w:rFonts w:ascii="Times New Roman"/>
          <w:b w:val="false"/>
          <w:i w:val="false"/>
          <w:color w:val="000000"/>
          <w:sz w:val="28"/>
        </w:rPr>
        <w:t>
      6) тіркелетін құрал (автотіркеу):</w:t>
      </w:r>
    </w:p>
    <w:p>
      <w:pPr>
        <w:spacing w:after="0"/>
        <w:ind w:left="0"/>
        <w:jc w:val="both"/>
      </w:pPr>
      <w:r>
        <w:rPr>
          <w:rFonts w:ascii="Times New Roman"/>
          <w:b w:val="false"/>
          <w:i w:val="false"/>
          <w:color w:val="000000"/>
          <w:sz w:val="28"/>
        </w:rPr>
        <w:t>
      тіркелетін құралдардың бөлшектерінде жарық болғанда;</w:t>
      </w:r>
    </w:p>
    <w:p>
      <w:pPr>
        <w:spacing w:after="0"/>
        <w:ind w:left="0"/>
        <w:jc w:val="both"/>
      </w:pPr>
      <w:r>
        <w:rPr>
          <w:rFonts w:ascii="Times New Roman"/>
          <w:b w:val="false"/>
          <w:i w:val="false"/>
          <w:color w:val="000000"/>
          <w:sz w:val="28"/>
        </w:rPr>
        <w:t>
      өзекте мұрындықтың немесе сіргенің болмауы;</w:t>
      </w:r>
    </w:p>
    <w:p>
      <w:pPr>
        <w:spacing w:after="0"/>
        <w:ind w:left="0"/>
        <w:jc w:val="both"/>
      </w:pPr>
      <w:r>
        <w:rPr>
          <w:rFonts w:ascii="Times New Roman"/>
          <w:b w:val="false"/>
          <w:i w:val="false"/>
          <w:color w:val="000000"/>
          <w:sz w:val="28"/>
        </w:rPr>
        <w:t>
      өзектің 23 мм аз диаметрге дейін иілген (бүгілген) болуы немесе тозуы;</w:t>
      </w:r>
    </w:p>
    <w:p>
      <w:pPr>
        <w:spacing w:after="0"/>
        <w:ind w:left="0"/>
        <w:jc w:val="both"/>
      </w:pPr>
      <w:r>
        <w:rPr>
          <w:rFonts w:ascii="Times New Roman"/>
          <w:b w:val="false"/>
          <w:i w:val="false"/>
          <w:color w:val="000000"/>
          <w:sz w:val="28"/>
        </w:rPr>
        <w:t>
      өзекке басты бекіту болттары және гайкаларымен тартылмаған немесе бекітілмеген. Шегендеулер босаңқы, 0,1 мм қалыңдықты қуыс бұрғы шегендеуден 25 мм қашықтықта байланыстырылған бөлшектер арқылы өтеді.</w:t>
      </w:r>
    </w:p>
    <w:p>
      <w:pPr>
        <w:spacing w:after="0"/>
        <w:ind w:left="0"/>
        <w:jc w:val="both"/>
      </w:pPr>
      <w:r>
        <w:rPr>
          <w:rFonts w:ascii="Times New Roman"/>
          <w:b w:val="false"/>
          <w:i w:val="false"/>
          <w:color w:val="000000"/>
          <w:sz w:val="28"/>
        </w:rPr>
        <w:t>
      трамвай вагондарын тіркеу кезіне тіркеу құралдарының (автотіркеу) 25 мм астам биіктікке ауытқуы;</w:t>
      </w:r>
    </w:p>
    <w:p>
      <w:pPr>
        <w:spacing w:after="0"/>
        <w:ind w:left="0"/>
        <w:jc w:val="both"/>
      </w:pPr>
      <w:r>
        <w:rPr>
          <w:rFonts w:ascii="Times New Roman"/>
          <w:b w:val="false"/>
          <w:i w:val="false"/>
          <w:color w:val="000000"/>
          <w:sz w:val="28"/>
        </w:rPr>
        <w:t>
      тіркелетін құралдардың сынаудан өткендігі туралы таңбасы болмаған жағдайда.</w:t>
      </w:r>
    </w:p>
    <w:p>
      <w:pPr>
        <w:spacing w:after="0"/>
        <w:ind w:left="0"/>
        <w:jc w:val="both"/>
      </w:pPr>
      <w:r>
        <w:rPr>
          <w:rFonts w:ascii="Times New Roman"/>
          <w:b w:val="false"/>
          <w:i w:val="false"/>
          <w:color w:val="000000"/>
          <w:sz w:val="28"/>
        </w:rPr>
        <w:t>
      7) карданды беріліс:</w:t>
      </w:r>
    </w:p>
    <w:p>
      <w:pPr>
        <w:spacing w:after="0"/>
        <w:ind w:left="0"/>
        <w:jc w:val="both"/>
      </w:pPr>
      <w:r>
        <w:rPr>
          <w:rFonts w:ascii="Times New Roman"/>
          <w:b w:val="false"/>
          <w:i w:val="false"/>
          <w:color w:val="000000"/>
          <w:sz w:val="28"/>
        </w:rPr>
        <w:t>
      электр қозғалтқыш білігіндегі отырғызу орнында фланц люфтінің немесе редуктордың болуы, карданды білік фланцтарын бекіту болттарының астынан 0,5 мм асатын тесіктерді жасау.</w:t>
      </w:r>
    </w:p>
    <w:p>
      <w:pPr>
        <w:spacing w:after="0"/>
        <w:ind w:left="0"/>
        <w:jc w:val="both"/>
      </w:pPr>
      <w:r>
        <w:rPr>
          <w:rFonts w:ascii="Times New Roman"/>
          <w:b w:val="false"/>
          <w:i w:val="false"/>
          <w:color w:val="000000"/>
          <w:sz w:val="28"/>
        </w:rPr>
        <w:t>
      карданды шарнирдің радиал саңылауы және шлинц қосылуының айналма люфті жасаушы белгілеген мүмкін болатын нормадан асып кетсе.</w:t>
      </w:r>
    </w:p>
    <w:p>
      <w:pPr>
        <w:spacing w:after="0"/>
        <w:ind w:left="0"/>
        <w:jc w:val="both"/>
      </w:pPr>
      <w:r>
        <w:rPr>
          <w:rFonts w:ascii="Times New Roman"/>
          <w:b w:val="false"/>
          <w:i w:val="false"/>
          <w:color w:val="000000"/>
          <w:sz w:val="28"/>
        </w:rPr>
        <w:t>
      8) редуктор:</w:t>
      </w:r>
    </w:p>
    <w:p>
      <w:pPr>
        <w:spacing w:after="0"/>
        <w:ind w:left="0"/>
        <w:jc w:val="both"/>
      </w:pPr>
      <w:r>
        <w:rPr>
          <w:rFonts w:ascii="Times New Roman"/>
          <w:b w:val="false"/>
          <w:i w:val="false"/>
          <w:color w:val="000000"/>
          <w:sz w:val="28"/>
        </w:rPr>
        <w:t>
      реактивті құрылғы элементтерінің гайкалары мен болттары тартылмаған және бекітілмеген;</w:t>
      </w:r>
    </w:p>
    <w:p>
      <w:pPr>
        <w:spacing w:after="0"/>
        <w:ind w:left="0"/>
        <w:jc w:val="both"/>
      </w:pPr>
      <w:r>
        <w:rPr>
          <w:rFonts w:ascii="Times New Roman"/>
          <w:b w:val="false"/>
          <w:i w:val="false"/>
          <w:color w:val="000000"/>
          <w:sz w:val="28"/>
        </w:rPr>
        <w:t>
      тамшылау әсерінен майдың сарқылуы</w:t>
      </w:r>
    </w:p>
    <w:p>
      <w:pPr>
        <w:spacing w:after="0"/>
        <w:ind w:left="0"/>
        <w:jc w:val="both"/>
      </w:pPr>
      <w:r>
        <w:rPr>
          <w:rFonts w:ascii="Times New Roman"/>
          <w:b w:val="false"/>
          <w:i w:val="false"/>
          <w:color w:val="000000"/>
          <w:sz w:val="28"/>
        </w:rPr>
        <w:t>
      редукторда өзге шудың болуы</w:t>
      </w:r>
    </w:p>
    <w:p>
      <w:pPr>
        <w:spacing w:after="0"/>
        <w:ind w:left="0"/>
        <w:jc w:val="both"/>
      </w:pPr>
      <w:r>
        <w:rPr>
          <w:rFonts w:ascii="Times New Roman"/>
          <w:b w:val="false"/>
          <w:i w:val="false"/>
          <w:color w:val="000000"/>
          <w:sz w:val="28"/>
        </w:rPr>
        <w:t>
      9) пневматикалық құрылғы (болған кезде)</w:t>
      </w:r>
    </w:p>
    <w:p>
      <w:pPr>
        <w:spacing w:after="0"/>
        <w:ind w:left="0"/>
        <w:jc w:val="both"/>
      </w:pPr>
      <w:r>
        <w:rPr>
          <w:rFonts w:ascii="Times New Roman"/>
          <w:b w:val="false"/>
          <w:i w:val="false"/>
          <w:color w:val="000000"/>
          <w:sz w:val="28"/>
        </w:rPr>
        <w:t>
      қысым реттегіші пневматикалық жүйедегі жасаушы белгілеген шектен артық жұмыс қысымын ұстамаса;</w:t>
      </w:r>
    </w:p>
    <w:p>
      <w:pPr>
        <w:spacing w:after="0"/>
        <w:ind w:left="0"/>
        <w:jc w:val="both"/>
      </w:pPr>
      <w:r>
        <w:rPr>
          <w:rFonts w:ascii="Times New Roman"/>
          <w:b w:val="false"/>
          <w:i w:val="false"/>
          <w:color w:val="000000"/>
          <w:sz w:val="28"/>
        </w:rPr>
        <w:t>
      пневматикалық тежегішпен тоқтатылған вагон пневможүйесіндегі ауаның кемуі, 5 минут ішінде қысымды 0,05 МПа (0,5 кг/см</w:t>
      </w:r>
      <w:r>
        <w:rPr>
          <w:rFonts w:ascii="Times New Roman"/>
          <w:b w:val="false"/>
          <w:i w:val="false"/>
          <w:color w:val="000000"/>
          <w:vertAlign w:val="superscript"/>
        </w:rPr>
        <w:t>2</w:t>
      </w:r>
      <w:r>
        <w:rPr>
          <w:rFonts w:ascii="Times New Roman"/>
          <w:b w:val="false"/>
          <w:i w:val="false"/>
          <w:color w:val="000000"/>
          <w:sz w:val="28"/>
        </w:rPr>
        <w:t>) артық төмендетеді;</w:t>
      </w:r>
    </w:p>
    <w:p>
      <w:pPr>
        <w:spacing w:after="0"/>
        <w:ind w:left="0"/>
        <w:jc w:val="both"/>
      </w:pPr>
      <w:r>
        <w:rPr>
          <w:rFonts w:ascii="Times New Roman"/>
          <w:b w:val="false"/>
          <w:i w:val="false"/>
          <w:color w:val="000000"/>
          <w:sz w:val="28"/>
        </w:rPr>
        <w:t>
      қорғаушы клапанның пломбасы болмайды;</w:t>
      </w:r>
    </w:p>
    <w:p>
      <w:pPr>
        <w:spacing w:after="0"/>
        <w:ind w:left="0"/>
        <w:jc w:val="both"/>
      </w:pPr>
      <w:r>
        <w:rPr>
          <w:rFonts w:ascii="Times New Roman"/>
          <w:b w:val="false"/>
          <w:i w:val="false"/>
          <w:color w:val="000000"/>
          <w:sz w:val="28"/>
        </w:rPr>
        <w:t>
      қысымды жүйенің манометрі жөнделмеген.</w:t>
      </w:r>
    </w:p>
    <w:p>
      <w:pPr>
        <w:spacing w:after="0"/>
        <w:ind w:left="0"/>
        <w:jc w:val="both"/>
      </w:pPr>
      <w:r>
        <w:rPr>
          <w:rFonts w:ascii="Times New Roman"/>
          <w:b w:val="false"/>
          <w:i w:val="false"/>
          <w:color w:val="000000"/>
          <w:sz w:val="28"/>
        </w:rPr>
        <w:t>
      10) шатырлы жабдықтар:</w:t>
      </w:r>
    </w:p>
    <w:p>
      <w:pPr>
        <w:spacing w:after="0"/>
        <w:ind w:left="0"/>
        <w:jc w:val="both"/>
      </w:pPr>
      <w:r>
        <w:rPr>
          <w:rFonts w:ascii="Times New Roman"/>
          <w:b w:val="false"/>
          <w:i w:val="false"/>
          <w:color w:val="000000"/>
          <w:sz w:val="28"/>
        </w:rPr>
        <w:t>
      токқабылдағыш бөлшектерінде сынықшалар мен жарықшалар бар;</w:t>
      </w:r>
    </w:p>
    <w:p>
      <w:pPr>
        <w:spacing w:after="0"/>
        <w:ind w:left="0"/>
        <w:jc w:val="both"/>
      </w:pPr>
      <w:r>
        <w:rPr>
          <w:rFonts w:ascii="Times New Roman"/>
          <w:b w:val="false"/>
          <w:i w:val="false"/>
          <w:color w:val="000000"/>
          <w:sz w:val="28"/>
        </w:rPr>
        <w:t>
      бұзылған, реттелмеген токқабылдағыш түйіспелі сымына токқабылдағышты басқан кезде әзірлеуші зауыт белгілеген нормаға сай емес;</w:t>
      </w:r>
    </w:p>
    <w:p>
      <w:pPr>
        <w:spacing w:after="0"/>
        <w:ind w:left="0"/>
        <w:jc w:val="both"/>
      </w:pPr>
      <w:r>
        <w:rPr>
          <w:rFonts w:ascii="Times New Roman"/>
          <w:b w:val="false"/>
          <w:i w:val="false"/>
          <w:color w:val="000000"/>
          <w:sz w:val="28"/>
        </w:rPr>
        <w:t>
      түйіспелі қондырғының бекіту болттары тартылмаған және оның тозуы РКҚ ұйымы орнатқан нормадан асады.</w:t>
      </w:r>
    </w:p>
    <w:p>
      <w:pPr>
        <w:spacing w:after="0"/>
        <w:ind w:left="0"/>
        <w:jc w:val="both"/>
      </w:pPr>
      <w:r>
        <w:rPr>
          <w:rFonts w:ascii="Times New Roman"/>
          <w:b w:val="false"/>
          <w:i w:val="false"/>
          <w:color w:val="000000"/>
          <w:sz w:val="28"/>
        </w:rPr>
        <w:t>
      токқабылдағыштың көтеру және түсіру кезінде шарнирдің қажалуы;</w:t>
      </w:r>
    </w:p>
    <w:p>
      <w:pPr>
        <w:spacing w:after="0"/>
        <w:ind w:left="0"/>
        <w:jc w:val="both"/>
      </w:pPr>
      <w:r>
        <w:rPr>
          <w:rFonts w:ascii="Times New Roman"/>
          <w:b w:val="false"/>
          <w:i w:val="false"/>
          <w:color w:val="000000"/>
          <w:sz w:val="28"/>
        </w:rPr>
        <w:t>
      токқабылдағыш арқаны талшықтарының оның қиылысынан 25% артық аумақты үзілуі;</w:t>
      </w:r>
    </w:p>
    <w:p>
      <w:pPr>
        <w:spacing w:after="0"/>
        <w:ind w:left="0"/>
        <w:jc w:val="both"/>
      </w:pPr>
      <w:r>
        <w:rPr>
          <w:rFonts w:ascii="Times New Roman"/>
          <w:b w:val="false"/>
          <w:i w:val="false"/>
          <w:color w:val="000000"/>
          <w:sz w:val="28"/>
        </w:rPr>
        <w:t>
      токқабылдағыш арқаны айырғыш изоляторының бұзылуы не жоқ болуы;</w:t>
      </w:r>
    </w:p>
    <w:p>
      <w:pPr>
        <w:spacing w:after="0"/>
        <w:ind w:left="0"/>
        <w:jc w:val="both"/>
      </w:pPr>
      <w:r>
        <w:rPr>
          <w:rFonts w:ascii="Times New Roman"/>
          <w:b w:val="false"/>
          <w:i w:val="false"/>
          <w:color w:val="000000"/>
          <w:sz w:val="28"/>
        </w:rPr>
        <w:t>
      токқабылдағыш түсірілген жағдайда тіркелмейді;</w:t>
      </w:r>
    </w:p>
    <w:p>
      <w:pPr>
        <w:spacing w:after="0"/>
        <w:ind w:left="0"/>
        <w:jc w:val="both"/>
      </w:pPr>
      <w:r>
        <w:rPr>
          <w:rFonts w:ascii="Times New Roman"/>
          <w:b w:val="false"/>
          <w:i w:val="false"/>
          <w:color w:val="000000"/>
          <w:sz w:val="28"/>
        </w:rPr>
        <w:t>
      айырулар бар немесе шатырында электроқшаулағыш материалдан жасалған төсеніші жоқ.</w:t>
      </w:r>
    </w:p>
    <w:p>
      <w:pPr>
        <w:spacing w:after="0"/>
        <w:ind w:left="0"/>
        <w:jc w:val="both"/>
      </w:pPr>
      <w:r>
        <w:rPr>
          <w:rFonts w:ascii="Times New Roman"/>
          <w:b w:val="false"/>
          <w:i w:val="false"/>
          <w:color w:val="000000"/>
          <w:sz w:val="28"/>
        </w:rPr>
        <w:t>
      11) электр жабдығы:</w:t>
      </w:r>
    </w:p>
    <w:p>
      <w:pPr>
        <w:spacing w:after="0"/>
        <w:ind w:left="0"/>
        <w:jc w:val="both"/>
      </w:pPr>
      <w:r>
        <w:rPr>
          <w:rFonts w:ascii="Times New Roman"/>
          <w:b w:val="false"/>
          <w:i w:val="false"/>
          <w:color w:val="000000"/>
          <w:sz w:val="28"/>
        </w:rPr>
        <w:t>
      жұмыс алып жүруі:</w:t>
      </w:r>
    </w:p>
    <w:p>
      <w:pPr>
        <w:spacing w:after="0"/>
        <w:ind w:left="0"/>
        <w:jc w:val="both"/>
      </w:pPr>
      <w:r>
        <w:rPr>
          <w:rFonts w:ascii="Times New Roman"/>
          <w:b w:val="false"/>
          <w:i w:val="false"/>
          <w:color w:val="000000"/>
          <w:sz w:val="28"/>
        </w:rPr>
        <w:t>
      тартқыш электроқозғалтқыштар немесе көмекші электрлік машиналардың щеткаларының астынан қатты ұшқындалуы,</w:t>
      </w:r>
    </w:p>
    <w:p>
      <w:pPr>
        <w:spacing w:after="0"/>
        <w:ind w:left="0"/>
        <w:jc w:val="both"/>
      </w:pPr>
      <w:r>
        <w:rPr>
          <w:rFonts w:ascii="Times New Roman"/>
          <w:b w:val="false"/>
          <w:i w:val="false"/>
          <w:color w:val="000000"/>
          <w:sz w:val="28"/>
        </w:rPr>
        <w:t>
      реостатты бақылаушы білігінің (тездеткіштің) аралық позициясында тоқтауы (тежелуі);</w:t>
      </w:r>
    </w:p>
    <w:p>
      <w:pPr>
        <w:spacing w:after="0"/>
        <w:ind w:left="0"/>
        <w:jc w:val="both"/>
      </w:pPr>
      <w:r>
        <w:rPr>
          <w:rFonts w:ascii="Times New Roman"/>
          <w:b w:val="false"/>
          <w:i w:val="false"/>
          <w:color w:val="000000"/>
          <w:sz w:val="28"/>
        </w:rPr>
        <w:t>
      қорғаушы аппаратураның көпреттік (үштен көп) жарамсыздануынан, бақылаушы жүргізушіден түсетін командаларды орындаудан бас тарту;</w:t>
      </w:r>
    </w:p>
    <w:p>
      <w:pPr>
        <w:spacing w:after="0"/>
        <w:ind w:left="0"/>
        <w:jc w:val="both"/>
      </w:pPr>
      <w:r>
        <w:rPr>
          <w:rFonts w:ascii="Times New Roman"/>
          <w:b w:val="false"/>
          <w:i w:val="false"/>
          <w:color w:val="000000"/>
          <w:sz w:val="28"/>
        </w:rPr>
        <w:t>
      аккумуляторлық батареясындағы вольтметрдің кернеу көрсеткішінің тұтынусыз18 В кем емес көрсеткіші ( бос жүріс ).</w:t>
      </w:r>
    </w:p>
    <w:p>
      <w:pPr>
        <w:spacing w:after="0"/>
        <w:ind w:left="0"/>
        <w:jc w:val="both"/>
      </w:pPr>
      <w:r>
        <w:rPr>
          <w:rFonts w:ascii="Times New Roman"/>
          <w:b w:val="false"/>
          <w:i w:val="false"/>
          <w:color w:val="000000"/>
          <w:sz w:val="28"/>
        </w:rPr>
        <w:t xml:space="preserve">
      жылу электр пештері қаптамасының жерге тұйықталған шунт қиылысының 25% аса алаңында сымдардың болмауы немесе үзілуі; </w:t>
      </w:r>
    </w:p>
    <w:p>
      <w:pPr>
        <w:spacing w:after="0"/>
        <w:ind w:left="0"/>
        <w:jc w:val="both"/>
      </w:pPr>
      <w:r>
        <w:rPr>
          <w:rFonts w:ascii="Times New Roman"/>
          <w:b w:val="false"/>
          <w:i w:val="false"/>
          <w:color w:val="000000"/>
          <w:sz w:val="28"/>
        </w:rPr>
        <w:t>
      жүргізуші пультінде жарық сигнал беру жұмыс істемейді;</w:t>
      </w:r>
    </w:p>
    <w:p>
      <w:pPr>
        <w:spacing w:after="0"/>
        <w:ind w:left="0"/>
        <w:jc w:val="both"/>
      </w:pPr>
      <w:r>
        <w:rPr>
          <w:rFonts w:ascii="Times New Roman"/>
          <w:b w:val="false"/>
          <w:i w:val="false"/>
          <w:color w:val="000000"/>
          <w:sz w:val="28"/>
        </w:rPr>
        <w:t>
      колибрлі емес сақтандырғыштар орнатылған;</w:t>
      </w:r>
    </w:p>
    <w:p>
      <w:pPr>
        <w:spacing w:after="0"/>
        <w:ind w:left="0"/>
        <w:jc w:val="both"/>
      </w:pPr>
      <w:r>
        <w:rPr>
          <w:rFonts w:ascii="Times New Roman"/>
          <w:b w:val="false"/>
          <w:i w:val="false"/>
          <w:color w:val="000000"/>
          <w:sz w:val="28"/>
        </w:rPr>
        <w:t>
      серіппелі қысқыштар электрлік байланысты және сақтандырғышты тоқтатуды қамтамасыз етпейді;</w:t>
      </w:r>
    </w:p>
    <w:p>
      <w:pPr>
        <w:spacing w:after="0"/>
        <w:ind w:left="0"/>
        <w:jc w:val="both"/>
      </w:pPr>
      <w:r>
        <w:rPr>
          <w:rFonts w:ascii="Times New Roman"/>
          <w:b w:val="false"/>
          <w:i w:val="false"/>
          <w:color w:val="000000"/>
          <w:sz w:val="28"/>
        </w:rPr>
        <w:t>
      өлшегіш құралдары жоқ;</w:t>
      </w:r>
    </w:p>
    <w:p>
      <w:pPr>
        <w:spacing w:after="0"/>
        <w:ind w:left="0"/>
        <w:jc w:val="both"/>
      </w:pPr>
      <w:r>
        <w:rPr>
          <w:rFonts w:ascii="Times New Roman"/>
          <w:b w:val="false"/>
          <w:i w:val="false"/>
          <w:color w:val="000000"/>
          <w:sz w:val="28"/>
        </w:rPr>
        <w:t>
      әйнектерді қыздыру және салқындату құрылғылары жұмыс істемейді;</w:t>
      </w:r>
    </w:p>
    <w:p>
      <w:pPr>
        <w:spacing w:after="0"/>
        <w:ind w:left="0"/>
        <w:jc w:val="both"/>
      </w:pPr>
      <w:r>
        <w:rPr>
          <w:rFonts w:ascii="Times New Roman"/>
          <w:b w:val="false"/>
          <w:i w:val="false"/>
          <w:color w:val="000000"/>
          <w:sz w:val="28"/>
        </w:rPr>
        <w:t>
      дыбыстық сигнал беру істен шыққан.</w:t>
      </w:r>
    </w:p>
    <w:p>
      <w:pPr>
        <w:spacing w:after="0"/>
        <w:ind w:left="0"/>
        <w:jc w:val="both"/>
      </w:pPr>
      <w:r>
        <w:rPr>
          <w:rFonts w:ascii="Times New Roman"/>
          <w:b w:val="false"/>
          <w:i w:val="false"/>
          <w:color w:val="000000"/>
          <w:sz w:val="28"/>
        </w:rPr>
        <w:t>
      12) кузов:</w:t>
      </w:r>
    </w:p>
    <w:p>
      <w:pPr>
        <w:spacing w:after="0"/>
        <w:ind w:left="0"/>
        <w:jc w:val="both"/>
      </w:pPr>
      <w:r>
        <w:rPr>
          <w:rFonts w:ascii="Times New Roman"/>
          <w:b w:val="false"/>
          <w:i w:val="false"/>
          <w:color w:val="000000"/>
          <w:sz w:val="28"/>
        </w:rPr>
        <w:t>
      ішкі қаптама және еден төсенішін, тұтқаларды, кронштейнерлерді, орындықтарды бекіту элементтері тартылмаған немесе болмаса, орындықтар мен арқаларды тігу материалы жыртылса;</w:t>
      </w:r>
    </w:p>
    <w:p>
      <w:pPr>
        <w:spacing w:after="0"/>
        <w:ind w:left="0"/>
        <w:jc w:val="both"/>
      </w:pPr>
      <w:r>
        <w:rPr>
          <w:rFonts w:ascii="Times New Roman"/>
          <w:b w:val="false"/>
          <w:i w:val="false"/>
          <w:color w:val="000000"/>
          <w:sz w:val="28"/>
        </w:rPr>
        <w:t>
      қорғағыш вагонаралық тор бұзылса немесе болмаса, оның орнатылуы вагон конструкциясында көзделсе, қорғағыш вагон астындағы тор немесе қорғағыш шойбалғалы діңгек (фартук) бұзылса;</w:t>
      </w:r>
    </w:p>
    <w:p>
      <w:pPr>
        <w:spacing w:after="0"/>
        <w:ind w:left="0"/>
        <w:jc w:val="both"/>
      </w:pPr>
      <w:r>
        <w:rPr>
          <w:rFonts w:ascii="Times New Roman"/>
          <w:b w:val="false"/>
          <w:i w:val="false"/>
          <w:color w:val="000000"/>
          <w:sz w:val="28"/>
        </w:rPr>
        <w:t>
      еден қаптамасының тозуы қаптама материалының 50% қалыңдығынан асса, люк қақпақтары еден үстінен 8мм астам шығыңқы болады және су еден арқылы электр жабыққа өтеді;</w:t>
      </w:r>
    </w:p>
    <w:p>
      <w:pPr>
        <w:spacing w:after="0"/>
        <w:ind w:left="0"/>
        <w:jc w:val="both"/>
      </w:pPr>
      <w:r>
        <w:rPr>
          <w:rFonts w:ascii="Times New Roman"/>
          <w:b w:val="false"/>
          <w:i w:val="false"/>
          <w:color w:val="000000"/>
          <w:sz w:val="28"/>
        </w:rPr>
        <w:t>
      жүргізуші кабинасының әйнегінде және артқы көру айналарында жарықшақтардың болуы;</w:t>
      </w:r>
    </w:p>
    <w:p>
      <w:pPr>
        <w:spacing w:after="0"/>
        <w:ind w:left="0"/>
        <w:jc w:val="both"/>
      </w:pPr>
      <w:r>
        <w:rPr>
          <w:rFonts w:ascii="Times New Roman"/>
          <w:b w:val="false"/>
          <w:i w:val="false"/>
          <w:color w:val="000000"/>
          <w:sz w:val="28"/>
        </w:rPr>
        <w:t>
      су шатыр арқылы жолаушылар бөлмесіне немесе кабинасына, люк немесе кузов әйнегінің бекіту элементі арқылы ағады;</w:t>
      </w:r>
    </w:p>
    <w:p>
      <w:pPr>
        <w:spacing w:after="0"/>
        <w:ind w:left="0"/>
        <w:jc w:val="both"/>
      </w:pPr>
      <w:r>
        <w:rPr>
          <w:rFonts w:ascii="Times New Roman"/>
          <w:b w:val="false"/>
          <w:i w:val="false"/>
          <w:color w:val="000000"/>
          <w:sz w:val="28"/>
        </w:rPr>
        <w:t>
      құм рельстерге түспейді;</w:t>
      </w:r>
    </w:p>
    <w:p>
      <w:pPr>
        <w:spacing w:after="0"/>
        <w:ind w:left="0"/>
        <w:jc w:val="both"/>
      </w:pPr>
      <w:r>
        <w:rPr>
          <w:rFonts w:ascii="Times New Roman"/>
          <w:b w:val="false"/>
          <w:i w:val="false"/>
          <w:color w:val="000000"/>
          <w:sz w:val="28"/>
        </w:rPr>
        <w:t>
      артқы көру айнасы жоқ;</w:t>
      </w:r>
    </w:p>
    <w:p>
      <w:pPr>
        <w:spacing w:after="0"/>
        <w:ind w:left="0"/>
        <w:jc w:val="both"/>
      </w:pPr>
      <w:r>
        <w:rPr>
          <w:rFonts w:ascii="Times New Roman"/>
          <w:b w:val="false"/>
          <w:i w:val="false"/>
          <w:color w:val="000000"/>
          <w:sz w:val="28"/>
        </w:rPr>
        <w:t>
      есіктердің тартпасы істемейді;</w:t>
      </w:r>
    </w:p>
    <w:p>
      <w:pPr>
        <w:spacing w:after="0"/>
        <w:ind w:left="0"/>
        <w:jc w:val="both"/>
      </w:pPr>
      <w:r>
        <w:rPr>
          <w:rFonts w:ascii="Times New Roman"/>
          <w:b w:val="false"/>
          <w:i w:val="false"/>
          <w:color w:val="000000"/>
          <w:sz w:val="28"/>
        </w:rPr>
        <w:t>
      ақпараттық қондырғы жұмыс істемейді, егер ол конструкцияда көзделсе;</w:t>
      </w:r>
    </w:p>
    <w:p>
      <w:pPr>
        <w:spacing w:after="0"/>
        <w:ind w:left="0"/>
        <w:jc w:val="both"/>
      </w:pPr>
      <w:r>
        <w:rPr>
          <w:rFonts w:ascii="Times New Roman"/>
          <w:b w:val="false"/>
          <w:i w:val="false"/>
          <w:color w:val="000000"/>
          <w:sz w:val="28"/>
        </w:rPr>
        <w:t>
      құмсалғыш тартпалары істен шыққан.</w:t>
      </w:r>
    </w:p>
    <w:bookmarkStart w:name="z152" w:id="147"/>
    <w:p>
      <w:pPr>
        <w:spacing w:after="0"/>
        <w:ind w:left="0"/>
        <w:jc w:val="both"/>
      </w:pPr>
      <w:r>
        <w:rPr>
          <w:rFonts w:ascii="Times New Roman"/>
          <w:b w:val="false"/>
          <w:i w:val="false"/>
          <w:color w:val="000000"/>
          <w:sz w:val="28"/>
        </w:rPr>
        <w:t>
      132. Желідегі жылжымалы құрамның техникалық жағдайын бақылау және оның ақаулықтарын жою үшін, барлық жабдық түрлерін және жөндеу жұмыстарын, сондай-ақ осы жұмыстарды жүргізу кезінде қауіпсіздік техникасын жақсы білетін вагондарды жөндейтін темір ұсталармен жасақталған желілік жөндеу пункттері ұйымдастырылады.</w:t>
      </w:r>
    </w:p>
    <w:bookmarkEnd w:id="147"/>
    <w:bookmarkStart w:name="z153" w:id="148"/>
    <w:p>
      <w:pPr>
        <w:spacing w:after="0"/>
        <w:ind w:left="0"/>
        <w:jc w:val="both"/>
      </w:pPr>
      <w:r>
        <w:rPr>
          <w:rFonts w:ascii="Times New Roman"/>
          <w:b w:val="false"/>
          <w:i w:val="false"/>
          <w:color w:val="000000"/>
          <w:sz w:val="28"/>
        </w:rPr>
        <w:t>
      133. Желілік жөндеу пунктіндегі жылжымалы құрамды жөндейтін персоналдың функцияларына жүргізушілердің және желілік персоналдың өтінімдері бойынша ақаулықтарды жою, сондай-ақ істен шығуының алдын алу мақсатында вагон жабдықтарын қарау кіреді.</w:t>
      </w:r>
    </w:p>
    <w:bookmarkEnd w:id="148"/>
    <w:bookmarkStart w:name="z154" w:id="149"/>
    <w:p>
      <w:pPr>
        <w:spacing w:after="0"/>
        <w:ind w:left="0"/>
        <w:jc w:val="both"/>
      </w:pPr>
      <w:r>
        <w:rPr>
          <w:rFonts w:ascii="Times New Roman"/>
          <w:b w:val="false"/>
          <w:i w:val="false"/>
          <w:color w:val="000000"/>
          <w:sz w:val="28"/>
        </w:rPr>
        <w:t>
      134. Вагондағы жөндеу жұмыстары жөнінде шебердің қолымен поезд кітабына жазбалар енгізіледі, жүргізушінің қайталанған өтінімімен ақаулықтарды жою РКҚ ұйымы бойынша бұйрықпен уәкілетті тұлғаның қолымен расталады.</w:t>
      </w:r>
    </w:p>
    <w:bookmarkEnd w:id="149"/>
    <w:bookmarkStart w:name="z155" w:id="150"/>
    <w:p>
      <w:pPr>
        <w:spacing w:after="0"/>
        <w:ind w:left="0"/>
        <w:jc w:val="both"/>
      </w:pPr>
      <w:r>
        <w:rPr>
          <w:rFonts w:ascii="Times New Roman"/>
          <w:b w:val="false"/>
          <w:i w:val="false"/>
          <w:color w:val="000000"/>
          <w:sz w:val="28"/>
        </w:rPr>
        <w:t>
      135. Желідегі вагондардың кенеттен істен шығуын және жол-көлік оқиғаларының зардаптарын тезірек жою үшін жедел техникалық жәрдем ұйымдастырылады.</w:t>
      </w:r>
    </w:p>
    <w:bookmarkEnd w:id="150"/>
    <w:bookmarkStart w:name="z156" w:id="151"/>
    <w:p>
      <w:pPr>
        <w:spacing w:after="0"/>
        <w:ind w:left="0"/>
        <w:jc w:val="both"/>
      </w:pPr>
      <w:r>
        <w:rPr>
          <w:rFonts w:ascii="Times New Roman"/>
          <w:b w:val="false"/>
          <w:i w:val="false"/>
          <w:color w:val="000000"/>
          <w:sz w:val="28"/>
        </w:rPr>
        <w:t>
      136. Жедел техникалық көмек жұмыстарды депоның арнайы кезекші бригадаларымен немесе жөндеу бригадаларымен орындайды.</w:t>
      </w:r>
    </w:p>
    <w:bookmarkEnd w:id="151"/>
    <w:bookmarkStart w:name="z157" w:id="152"/>
    <w:p>
      <w:pPr>
        <w:spacing w:after="0"/>
        <w:ind w:left="0"/>
        <w:jc w:val="both"/>
      </w:pPr>
      <w:r>
        <w:rPr>
          <w:rFonts w:ascii="Times New Roman"/>
          <w:b w:val="false"/>
          <w:i w:val="false"/>
          <w:color w:val="000000"/>
          <w:sz w:val="28"/>
        </w:rPr>
        <w:t>
      137. Жедел техникалық көмектің бригадалары аға (орталық) диспетчерге оперативті бағынуында болады.</w:t>
      </w:r>
    </w:p>
    <w:bookmarkEnd w:id="152"/>
    <w:bookmarkStart w:name="z158" w:id="153"/>
    <w:p>
      <w:pPr>
        <w:spacing w:after="0"/>
        <w:ind w:left="0"/>
        <w:jc w:val="both"/>
      </w:pPr>
      <w:r>
        <w:rPr>
          <w:rFonts w:ascii="Times New Roman"/>
          <w:b w:val="false"/>
          <w:i w:val="false"/>
          <w:color w:val="000000"/>
          <w:sz w:val="28"/>
        </w:rPr>
        <w:t>
      138. Жедел техникалық көмектің бригадалары көлік құралдарымен, аға (орталық) диспетчерімен хабарласатын оперативтік байланыс жабдықтарымен қамтамасыз етіледі және кенет шақыртуларға дайын болулары қажет.</w:t>
      </w:r>
    </w:p>
    <w:bookmarkEnd w:id="153"/>
    <w:bookmarkStart w:name="z159" w:id="154"/>
    <w:p>
      <w:pPr>
        <w:spacing w:after="0"/>
        <w:ind w:left="0"/>
        <w:jc w:val="both"/>
      </w:pPr>
      <w:r>
        <w:rPr>
          <w:rFonts w:ascii="Times New Roman"/>
          <w:b w:val="false"/>
          <w:i w:val="false"/>
          <w:color w:val="000000"/>
          <w:sz w:val="28"/>
        </w:rPr>
        <w:t>
      139. Жедел техникалық көмектің көлік құралдары қауіпсіз жұмысты қамтамасыз етуге арналған көтеретін механизмдермен, қажетті құралдар және қосалқы бөлшектермен, сақтандырғыш құралдарымен, сигнал беру және қоршау жабдықтарымен жасақталады. Әр депода немесе арнайы қызметте материалдардың азаймайтын қорының тізімі жасалады және ауысым бойынша тексеру мен беру және толтыру тәртібі белгіленеді.</w:t>
      </w:r>
    </w:p>
    <w:bookmarkEnd w:id="154"/>
    <w:bookmarkStart w:name="z160" w:id="155"/>
    <w:p>
      <w:pPr>
        <w:spacing w:after="0"/>
        <w:ind w:left="0"/>
        <w:jc w:val="both"/>
      </w:pPr>
      <w:r>
        <w:rPr>
          <w:rFonts w:ascii="Times New Roman"/>
          <w:b w:val="false"/>
          <w:i w:val="false"/>
          <w:color w:val="000000"/>
          <w:sz w:val="28"/>
        </w:rPr>
        <w:t>
      140. Жедел техникалық көмектің автомобильдері арнайы жарық және дыбыс сигналдарын беретін құралдармен, сондай – ақ аға (орталық диспетчер) диспетчермен екі жақты радио байланыс құралдарымен жабдықталады және тыйым салынған белгілерде жүру рұқсатымен қамтамасыз етіледі.</w:t>
      </w:r>
    </w:p>
    <w:bookmarkEnd w:id="155"/>
    <w:bookmarkStart w:name="z161" w:id="156"/>
    <w:p>
      <w:pPr>
        <w:spacing w:after="0"/>
        <w:ind w:left="0"/>
        <w:jc w:val="both"/>
      </w:pPr>
      <w:r>
        <w:rPr>
          <w:rFonts w:ascii="Times New Roman"/>
          <w:b w:val="false"/>
          <w:i w:val="false"/>
          <w:color w:val="000000"/>
          <w:sz w:val="28"/>
        </w:rPr>
        <w:t>
      141. Жедел техникалық көмек бригадасына бригадир (шебер) басшылық етеді. Бірнеше бригадалар жұмыс жасаған жағдайда бүлінген жерге бірінші болып келген бригаданың бригадирі (шебері) немесе жұмысты басқару үшін арнайы келген әкімшілік техникалық персоналдың бірі басшылық етеді.</w:t>
      </w:r>
    </w:p>
    <w:bookmarkEnd w:id="156"/>
    <w:bookmarkStart w:name="z162" w:id="157"/>
    <w:p>
      <w:pPr>
        <w:spacing w:after="0"/>
        <w:ind w:left="0"/>
        <w:jc w:val="both"/>
      </w:pPr>
      <w:r>
        <w:rPr>
          <w:rFonts w:ascii="Times New Roman"/>
          <w:b w:val="false"/>
          <w:i w:val="false"/>
          <w:color w:val="000000"/>
          <w:sz w:val="28"/>
        </w:rPr>
        <w:t>
      142. Жарамсыз вагон депоға аға (орталық) диспетчердің рұқсатымен жіберіледі және поезд кітабында және жол парағында депоға немесе жөндеу пунктіне жіберу себебі туралы жазба жазылады. Жазбаны техникалық жәрдем жұмысшысы (желілік темір ұстасы) жазады.</w:t>
      </w:r>
    </w:p>
    <w:bookmarkEnd w:id="157"/>
    <w:bookmarkStart w:name="z163" w:id="158"/>
    <w:p>
      <w:pPr>
        <w:spacing w:after="0"/>
        <w:ind w:left="0"/>
        <w:jc w:val="both"/>
      </w:pPr>
      <w:r>
        <w:rPr>
          <w:rFonts w:ascii="Times New Roman"/>
          <w:b w:val="false"/>
          <w:i w:val="false"/>
          <w:color w:val="000000"/>
          <w:sz w:val="28"/>
        </w:rPr>
        <w:t>
      143. Жарамсыз вагонды мынадай жағдайларда тіркеп сүйреу керек:</w:t>
      </w:r>
    </w:p>
    <w:bookmarkEnd w:id="158"/>
    <w:p>
      <w:pPr>
        <w:spacing w:after="0"/>
        <w:ind w:left="0"/>
        <w:jc w:val="both"/>
      </w:pPr>
      <w:r>
        <w:rPr>
          <w:rFonts w:ascii="Times New Roman"/>
          <w:b w:val="false"/>
          <w:i w:val="false"/>
          <w:color w:val="000000"/>
          <w:sz w:val="28"/>
        </w:rPr>
        <w:t>
      1) тіркеу құрылғысы бұзылған (поезд құрамында);</w:t>
      </w:r>
    </w:p>
    <w:p>
      <w:pPr>
        <w:spacing w:after="0"/>
        <w:ind w:left="0"/>
        <w:jc w:val="both"/>
      </w:pPr>
      <w:r>
        <w:rPr>
          <w:rFonts w:ascii="Times New Roman"/>
          <w:b w:val="false"/>
          <w:i w:val="false"/>
          <w:color w:val="000000"/>
          <w:sz w:val="28"/>
        </w:rPr>
        <w:t>
      2) тежегіш жүйесінің ақаулығы;</w:t>
      </w:r>
    </w:p>
    <w:p>
      <w:pPr>
        <w:spacing w:after="0"/>
        <w:ind w:left="0"/>
        <w:jc w:val="both"/>
      </w:pPr>
      <w:r>
        <w:rPr>
          <w:rFonts w:ascii="Times New Roman"/>
          <w:b w:val="false"/>
          <w:i w:val="false"/>
          <w:color w:val="000000"/>
          <w:sz w:val="28"/>
        </w:rPr>
        <w:t>
      3) вагон (поезд) өз жүрісі арқылы қозғала алмайды;</w:t>
      </w:r>
    </w:p>
    <w:p>
      <w:pPr>
        <w:spacing w:after="0"/>
        <w:ind w:left="0"/>
        <w:jc w:val="both"/>
      </w:pPr>
      <w:r>
        <w:rPr>
          <w:rFonts w:ascii="Times New Roman"/>
          <w:b w:val="false"/>
          <w:i w:val="false"/>
          <w:color w:val="000000"/>
          <w:sz w:val="28"/>
        </w:rPr>
        <w:t>
      4) токқабылдағыштың бұзылуы;</w:t>
      </w:r>
    </w:p>
    <w:p>
      <w:pPr>
        <w:spacing w:after="0"/>
        <w:ind w:left="0"/>
        <w:jc w:val="both"/>
      </w:pPr>
      <w:r>
        <w:rPr>
          <w:rFonts w:ascii="Times New Roman"/>
          <w:b w:val="false"/>
          <w:i w:val="false"/>
          <w:color w:val="000000"/>
          <w:sz w:val="28"/>
        </w:rPr>
        <w:t>
      5) жоғары вольтты немесе төменгі вольтты шынжырлардың автоматты қорғанышы бірнеше рет қосылса;</w:t>
      </w:r>
    </w:p>
    <w:bookmarkStart w:name="z164" w:id="159"/>
    <w:p>
      <w:pPr>
        <w:spacing w:after="0"/>
        <w:ind w:left="0"/>
        <w:jc w:val="both"/>
      </w:pPr>
      <w:r>
        <w:rPr>
          <w:rFonts w:ascii="Times New Roman"/>
          <w:b w:val="false"/>
          <w:i w:val="false"/>
          <w:color w:val="000000"/>
          <w:sz w:val="28"/>
        </w:rPr>
        <w:t>
      144. Жедел техникалық көмек бригадасының көмегінсіз жарамсыз вагонды тіркеу рұқсат етілмейді, егер:</w:t>
      </w:r>
    </w:p>
    <w:bookmarkEnd w:id="159"/>
    <w:p>
      <w:pPr>
        <w:spacing w:after="0"/>
        <w:ind w:left="0"/>
        <w:jc w:val="both"/>
      </w:pPr>
      <w:r>
        <w:rPr>
          <w:rFonts w:ascii="Times New Roman"/>
          <w:b w:val="false"/>
          <w:i w:val="false"/>
          <w:color w:val="000000"/>
          <w:sz w:val="28"/>
        </w:rPr>
        <w:t>
      1) сыртқы жарық құралдары бұзылған жағдайда;</w:t>
      </w:r>
    </w:p>
    <w:p>
      <w:pPr>
        <w:spacing w:after="0"/>
        <w:ind w:left="0"/>
        <w:jc w:val="both"/>
      </w:pPr>
      <w:r>
        <w:rPr>
          <w:rFonts w:ascii="Times New Roman"/>
          <w:b w:val="false"/>
          <w:i w:val="false"/>
          <w:color w:val="000000"/>
          <w:sz w:val="28"/>
        </w:rPr>
        <w:t>
      2) жаңбыр, қар жауғанда әйнек тазартқыш жұмыс жасамаған жағдайда;</w:t>
      </w:r>
    </w:p>
    <w:bookmarkStart w:name="z165" w:id="160"/>
    <w:p>
      <w:pPr>
        <w:spacing w:after="0"/>
        <w:ind w:left="0"/>
        <w:jc w:val="both"/>
      </w:pPr>
      <w:r>
        <w:rPr>
          <w:rFonts w:ascii="Times New Roman"/>
          <w:b w:val="false"/>
          <w:i w:val="false"/>
          <w:color w:val="000000"/>
          <w:sz w:val="28"/>
        </w:rPr>
        <w:t>
      145. Тіркелген вагонда (поезда) тәуліктің кез келген уақытында габаритті от қосылып тұрады, ал олар бұзылып қалған жағдайда вагонның артында авариялық тоқтату белгісі бекітіледі. Сүйреткіш көлік құралында фаралардың жақын жарығы қосылады.</w:t>
      </w:r>
    </w:p>
    <w:bookmarkEnd w:id="160"/>
    <w:bookmarkStart w:name="z166" w:id="161"/>
    <w:p>
      <w:pPr>
        <w:spacing w:after="0"/>
        <w:ind w:left="0"/>
        <w:jc w:val="both"/>
      </w:pPr>
      <w:r>
        <w:rPr>
          <w:rFonts w:ascii="Times New Roman"/>
          <w:b w:val="false"/>
          <w:i w:val="false"/>
          <w:color w:val="000000"/>
          <w:sz w:val="28"/>
        </w:rPr>
        <w:t>
      146. Депоға қайтып келген ақаулы вагонды (поезд) депо жұмысшысы қабылдайды.</w:t>
      </w:r>
    </w:p>
    <w:bookmarkEnd w:id="161"/>
    <w:bookmarkStart w:name="z167" w:id="162"/>
    <w:p>
      <w:pPr>
        <w:spacing w:after="0"/>
        <w:ind w:left="0"/>
        <w:jc w:val="both"/>
      </w:pPr>
      <w:r>
        <w:rPr>
          <w:rFonts w:ascii="Times New Roman"/>
          <w:b w:val="false"/>
          <w:i w:val="false"/>
          <w:color w:val="000000"/>
          <w:sz w:val="28"/>
        </w:rPr>
        <w:t xml:space="preserve">
      147. Жүргізушінің желідегі іс-қимылы жүргізушінің лауазымды нұсқаулығымен және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қағидаларымен айқындалады.</w:t>
      </w:r>
    </w:p>
    <w:bookmarkEnd w:id="162"/>
    <w:bookmarkStart w:name="z168" w:id="163"/>
    <w:p>
      <w:pPr>
        <w:spacing w:after="0"/>
        <w:ind w:left="0"/>
        <w:jc w:val="both"/>
      </w:pPr>
      <w:r>
        <w:rPr>
          <w:rFonts w:ascii="Times New Roman"/>
          <w:b w:val="false"/>
          <w:i w:val="false"/>
          <w:color w:val="000000"/>
          <w:sz w:val="28"/>
        </w:rPr>
        <w:t>
      148. РКҚ ұйымында жүргізушілердің рейс алды медициналық тексеруі ұйымдастырылады.</w:t>
      </w:r>
    </w:p>
    <w:bookmarkEnd w:id="163"/>
    <w:bookmarkStart w:name="z169" w:id="164"/>
    <w:p>
      <w:pPr>
        <w:spacing w:after="0"/>
        <w:ind w:left="0"/>
        <w:jc w:val="both"/>
      </w:pPr>
      <w:r>
        <w:rPr>
          <w:rFonts w:ascii="Times New Roman"/>
          <w:b w:val="false"/>
          <w:i w:val="false"/>
          <w:color w:val="000000"/>
          <w:sz w:val="28"/>
        </w:rPr>
        <w:t>
      149. Нөлдік рейсті орындау барысында жүргізуші тежеуіштердің жұмысқа қабілеттілігін; генератордың немесе баска заряд құрылғысының жұмысын, вагонның еркін жүруін, сыртқы шу мен дыбыстың жоғын тексереді. Ақаулықты байқаған сәтте жүргізуші вагонды тоқтатады, шығарылымға жауапты жұмысшыға немесе Қозғалыс қызметінің желілік жұмысшысына хабарлайды және олардың нұсқауы бойынша жұмыс істейді. Вагонды (поезды) қабылдау жүргізушінің поезд кітабында және соңғы станцияға келуі бойынша жол парағында қойған колымен ресімделеді.</w:t>
      </w:r>
    </w:p>
    <w:bookmarkEnd w:id="164"/>
    <w:p>
      <w:pPr>
        <w:spacing w:after="0"/>
        <w:ind w:left="0"/>
        <w:jc w:val="both"/>
      </w:pPr>
      <w:r>
        <w:rPr>
          <w:rFonts w:ascii="Times New Roman"/>
          <w:b w:val="false"/>
          <w:i w:val="false"/>
          <w:color w:val="000000"/>
          <w:sz w:val="28"/>
        </w:rPr>
        <w:t>
      Қозғалыстың қауіпсіздігін қамтамасыз ететін түйіндердің және агрегаттардың жұмыс істеу қабілетін тексеру жол учаскесінде жолаушылар болмағанда депо бойынша анықталған бұйрықпен орындалады.</w:t>
      </w:r>
    </w:p>
    <w:bookmarkStart w:name="z170" w:id="165"/>
    <w:p>
      <w:pPr>
        <w:spacing w:after="0"/>
        <w:ind w:left="0"/>
        <w:jc w:val="both"/>
      </w:pPr>
      <w:r>
        <w:rPr>
          <w:rFonts w:ascii="Times New Roman"/>
          <w:b w:val="false"/>
          <w:i w:val="false"/>
          <w:color w:val="000000"/>
          <w:sz w:val="28"/>
        </w:rPr>
        <w:t>
      150. Жүргізуші желіге:</w:t>
      </w:r>
    </w:p>
    <w:bookmarkEnd w:id="165"/>
    <w:p>
      <w:pPr>
        <w:spacing w:after="0"/>
        <w:ind w:left="0"/>
        <w:jc w:val="both"/>
      </w:pPr>
      <w:r>
        <w:rPr>
          <w:rFonts w:ascii="Times New Roman"/>
          <w:b w:val="false"/>
          <w:i w:val="false"/>
          <w:color w:val="000000"/>
          <w:sz w:val="28"/>
        </w:rPr>
        <w:t>
      1) трамвай вагонын басқаруға құқығына куәлік;</w:t>
      </w:r>
    </w:p>
    <w:p>
      <w:pPr>
        <w:spacing w:after="0"/>
        <w:ind w:left="0"/>
        <w:jc w:val="both"/>
      </w:pPr>
      <w:r>
        <w:rPr>
          <w:rFonts w:ascii="Times New Roman"/>
          <w:b w:val="false"/>
          <w:i w:val="false"/>
          <w:color w:val="000000"/>
          <w:sz w:val="28"/>
        </w:rPr>
        <w:t>
      2) 1000 В дейінгі кернеуі бар электр қондырғыларымен жұмыс істеу құқығына куәлік;</w:t>
      </w:r>
    </w:p>
    <w:p>
      <w:pPr>
        <w:spacing w:after="0"/>
        <w:ind w:left="0"/>
        <w:jc w:val="both"/>
      </w:pPr>
      <w:r>
        <w:rPr>
          <w:rFonts w:ascii="Times New Roman"/>
          <w:b w:val="false"/>
          <w:i w:val="false"/>
          <w:color w:val="000000"/>
          <w:sz w:val="28"/>
        </w:rPr>
        <w:t>
      3) жүргізуші кітабі;</w:t>
      </w:r>
    </w:p>
    <w:p>
      <w:pPr>
        <w:spacing w:after="0"/>
        <w:ind w:left="0"/>
        <w:jc w:val="both"/>
      </w:pPr>
      <w:r>
        <w:rPr>
          <w:rFonts w:ascii="Times New Roman"/>
          <w:b w:val="false"/>
          <w:i w:val="false"/>
          <w:color w:val="000000"/>
          <w:sz w:val="28"/>
        </w:rPr>
        <w:t>
      4) жол парағы;</w:t>
      </w:r>
    </w:p>
    <w:p>
      <w:pPr>
        <w:spacing w:after="0"/>
        <w:ind w:left="0"/>
        <w:jc w:val="both"/>
      </w:pPr>
      <w:r>
        <w:rPr>
          <w:rFonts w:ascii="Times New Roman"/>
          <w:b w:val="false"/>
          <w:i w:val="false"/>
          <w:color w:val="000000"/>
          <w:sz w:val="28"/>
        </w:rPr>
        <w:t>
      5) қозғалыс кестесі;</w:t>
      </w:r>
    </w:p>
    <w:p>
      <w:pPr>
        <w:spacing w:after="0"/>
        <w:ind w:left="0"/>
        <w:jc w:val="both"/>
      </w:pPr>
      <w:r>
        <w:rPr>
          <w:rFonts w:ascii="Times New Roman"/>
          <w:b w:val="false"/>
          <w:i w:val="false"/>
          <w:color w:val="000000"/>
          <w:sz w:val="28"/>
        </w:rPr>
        <w:t>
      6) техникалық қарау талоны бар поезд кітабы болғанда жіберіледі.</w:t>
      </w:r>
    </w:p>
    <w:p>
      <w:pPr>
        <w:spacing w:after="0"/>
        <w:ind w:left="0"/>
        <w:jc w:val="both"/>
      </w:pPr>
      <w:r>
        <w:rPr>
          <w:rFonts w:ascii="Times New Roman"/>
          <w:b w:val="false"/>
          <w:i w:val="false"/>
          <w:color w:val="000000"/>
          <w:sz w:val="28"/>
        </w:rPr>
        <w:t>
      Кабинада аспаптық жәшіктің, диэлектрлік қолғаптар және қызғылт сары түсті сигналдық желеттің, мақта-мата қолғаптарының; жолаушыларға арналған үй-жайда – трамвайды қолдану қағидалар және трамвай маршруты схемасының болмауына жол берілмейді.</w:t>
      </w:r>
    </w:p>
    <w:bookmarkStart w:name="z171" w:id="166"/>
    <w:p>
      <w:pPr>
        <w:spacing w:after="0"/>
        <w:ind w:left="0"/>
        <w:jc w:val="both"/>
      </w:pPr>
      <w:r>
        <w:rPr>
          <w:rFonts w:ascii="Times New Roman"/>
          <w:b w:val="false"/>
          <w:i w:val="false"/>
          <w:color w:val="000000"/>
          <w:sz w:val="28"/>
        </w:rPr>
        <w:t>
      151. Вагонның (поездың) нөлдік рейстегі қозғалысында жүргізуші жолаушыларды отырғызу мен шығару үшін барлық аялдама пунктерінде тоқтауларды орындайды.</w:t>
      </w:r>
    </w:p>
    <w:bookmarkEnd w:id="166"/>
    <w:bookmarkStart w:name="z172" w:id="167"/>
    <w:p>
      <w:pPr>
        <w:spacing w:after="0"/>
        <w:ind w:left="0"/>
        <w:jc w:val="both"/>
      </w:pPr>
      <w:r>
        <w:rPr>
          <w:rFonts w:ascii="Times New Roman"/>
          <w:b w:val="false"/>
          <w:i w:val="false"/>
          <w:color w:val="000000"/>
          <w:sz w:val="28"/>
        </w:rPr>
        <w:t>
      152. Вагон (поезд) қозғалысы жолаушыларды түсіруді және отырғызуды аяқтағаннан кейін, салонның есіктері жабылып, алдында жол ашық болған жағдайда ғана басталады.</w:t>
      </w:r>
    </w:p>
    <w:bookmarkEnd w:id="167"/>
    <w:bookmarkStart w:name="z173" w:id="168"/>
    <w:p>
      <w:pPr>
        <w:spacing w:after="0"/>
        <w:ind w:left="0"/>
        <w:jc w:val="both"/>
      </w:pPr>
      <w:r>
        <w:rPr>
          <w:rFonts w:ascii="Times New Roman"/>
          <w:b w:val="false"/>
          <w:i w:val="false"/>
          <w:color w:val="000000"/>
          <w:sz w:val="28"/>
        </w:rPr>
        <w:t>
      153. Вагонның (поездың) қозғалысы жолаушылар бөлмесіндегі есіктер толығымен жабылмаса орындалмайды.</w:t>
      </w:r>
    </w:p>
    <w:bookmarkEnd w:id="168"/>
    <w:bookmarkStart w:name="z174" w:id="169"/>
    <w:p>
      <w:pPr>
        <w:spacing w:after="0"/>
        <w:ind w:left="0"/>
        <w:jc w:val="both"/>
      </w:pPr>
      <w:r>
        <w:rPr>
          <w:rFonts w:ascii="Times New Roman"/>
          <w:b w:val="false"/>
          <w:i w:val="false"/>
          <w:color w:val="000000"/>
          <w:sz w:val="28"/>
        </w:rPr>
        <w:t>
      154. Аялдама пунктінде еңіс бар маңда және дымқыл ауа райы болғанда жүргізуші вагонды тұрақты тежегішпен бекітеді (егер ол конструкцияда көзделсе).</w:t>
      </w:r>
    </w:p>
    <w:bookmarkEnd w:id="169"/>
    <w:bookmarkStart w:name="z175" w:id="170"/>
    <w:p>
      <w:pPr>
        <w:spacing w:after="0"/>
        <w:ind w:left="0"/>
        <w:jc w:val="both"/>
      </w:pPr>
      <w:r>
        <w:rPr>
          <w:rFonts w:ascii="Times New Roman"/>
          <w:b w:val="false"/>
          <w:i w:val="false"/>
          <w:color w:val="000000"/>
          <w:sz w:val="28"/>
        </w:rPr>
        <w:t>
      155. Жолаушыларды отырғызу мен түсіру аялдама пунктерінде вагон толық тоқтағаннан кейін ғана орындалады. Қозғалыстың кешігуі кезіндегі аялдама пунктерінен тыс жерлерде жолаушылардың шығуы мен мінуі жүргізуші немесе кондуктордың бақылауымен алдыңғы есік арқылы ғана орындалады.</w:t>
      </w:r>
    </w:p>
    <w:bookmarkEnd w:id="170"/>
    <w:bookmarkStart w:name="z176" w:id="171"/>
    <w:p>
      <w:pPr>
        <w:spacing w:after="0"/>
        <w:ind w:left="0"/>
        <w:jc w:val="both"/>
      </w:pPr>
      <w:r>
        <w:rPr>
          <w:rFonts w:ascii="Times New Roman"/>
          <w:b w:val="false"/>
          <w:i w:val="false"/>
          <w:color w:val="000000"/>
          <w:sz w:val="28"/>
        </w:rPr>
        <w:t>
      156. Вагондар (поездар) қозғалысы мынадай жағдайларда дереу тоқтатылады:</w:t>
      </w:r>
    </w:p>
    <w:bookmarkEnd w:id="171"/>
    <w:p>
      <w:pPr>
        <w:spacing w:after="0"/>
        <w:ind w:left="0"/>
        <w:jc w:val="both"/>
      </w:pPr>
      <w:r>
        <w:rPr>
          <w:rFonts w:ascii="Times New Roman"/>
          <w:b w:val="false"/>
          <w:i w:val="false"/>
          <w:color w:val="000000"/>
          <w:sz w:val="28"/>
        </w:rPr>
        <w:t>
      1) қозғалысқа кедергі бар болса, сондай-ақ басып кету немесе соғылу қаупі болғанда;</w:t>
      </w:r>
    </w:p>
    <w:p>
      <w:pPr>
        <w:spacing w:after="0"/>
        <w:ind w:left="0"/>
        <w:jc w:val="both"/>
      </w:pPr>
      <w:r>
        <w:rPr>
          <w:rFonts w:ascii="Times New Roman"/>
          <w:b w:val="false"/>
          <w:i w:val="false"/>
          <w:color w:val="000000"/>
          <w:sz w:val="28"/>
        </w:rPr>
        <w:t>
      2) кондуктордың, бақылаушының, жолаушының немесе кез келген адамның үрейлі сигналы кезінде;</w:t>
      </w:r>
    </w:p>
    <w:p>
      <w:pPr>
        <w:spacing w:after="0"/>
        <w:ind w:left="0"/>
        <w:jc w:val="both"/>
      </w:pPr>
      <w:r>
        <w:rPr>
          <w:rFonts w:ascii="Times New Roman"/>
          <w:b w:val="false"/>
          <w:i w:val="false"/>
          <w:color w:val="000000"/>
          <w:sz w:val="28"/>
        </w:rPr>
        <w:t>
      3) кез келген кенеттен серпін түрткі мен дүрсілде;</w:t>
      </w:r>
    </w:p>
    <w:p>
      <w:pPr>
        <w:spacing w:after="0"/>
        <w:ind w:left="0"/>
        <w:jc w:val="both"/>
      </w:pPr>
      <w:r>
        <w:rPr>
          <w:rFonts w:ascii="Times New Roman"/>
          <w:b w:val="false"/>
          <w:i w:val="false"/>
          <w:color w:val="000000"/>
          <w:sz w:val="28"/>
        </w:rPr>
        <w:t>
      4) түйіспелі желі жетегінің кенеттен ауытқуы немесе үзілуі;</w:t>
      </w:r>
    </w:p>
    <w:p>
      <w:pPr>
        <w:spacing w:after="0"/>
        <w:ind w:left="0"/>
        <w:jc w:val="both"/>
      </w:pPr>
      <w:r>
        <w:rPr>
          <w:rFonts w:ascii="Times New Roman"/>
          <w:b w:val="false"/>
          <w:i w:val="false"/>
          <w:color w:val="000000"/>
          <w:sz w:val="28"/>
        </w:rPr>
        <w:t>
      5) түйіспелі желіде кернеу болмағанда;</w:t>
      </w:r>
    </w:p>
    <w:p>
      <w:pPr>
        <w:spacing w:after="0"/>
        <w:ind w:left="0"/>
        <w:jc w:val="both"/>
      </w:pPr>
      <w:r>
        <w:rPr>
          <w:rFonts w:ascii="Times New Roman"/>
          <w:b w:val="false"/>
          <w:i w:val="false"/>
          <w:color w:val="000000"/>
          <w:sz w:val="28"/>
        </w:rPr>
        <w:t>
      6) рельстік жолдың бұзылуы айқындалса;</w:t>
      </w:r>
    </w:p>
    <w:p>
      <w:pPr>
        <w:spacing w:after="0"/>
        <w:ind w:left="0"/>
        <w:jc w:val="both"/>
      </w:pPr>
      <w:r>
        <w:rPr>
          <w:rFonts w:ascii="Times New Roman"/>
          <w:b w:val="false"/>
          <w:i w:val="false"/>
          <w:color w:val="000000"/>
          <w:sz w:val="28"/>
        </w:rPr>
        <w:t>
      7) жолдың жүру бөлігінде су немесе биіктігі (тереңдігі) рельстің қалпақшасы деңгейінен 100 мм-ден жоғары сулы қар болса;</w:t>
      </w:r>
    </w:p>
    <w:p>
      <w:pPr>
        <w:spacing w:after="0"/>
        <w:ind w:left="0"/>
        <w:jc w:val="both"/>
      </w:pPr>
      <w:r>
        <w:rPr>
          <w:rFonts w:ascii="Times New Roman"/>
          <w:b w:val="false"/>
          <w:i w:val="false"/>
          <w:color w:val="000000"/>
          <w:sz w:val="28"/>
        </w:rPr>
        <w:t>
      8) милиция қызметкерлерінің, желілік қозғалыс жұмысшыларының талабы бойынша тоқтатылады.</w:t>
      </w:r>
    </w:p>
    <w:bookmarkStart w:name="z177" w:id="172"/>
    <w:p>
      <w:pPr>
        <w:spacing w:after="0"/>
        <w:ind w:left="0"/>
        <w:jc w:val="both"/>
      </w:pPr>
      <w:r>
        <w:rPr>
          <w:rFonts w:ascii="Times New Roman"/>
          <w:b w:val="false"/>
          <w:i w:val="false"/>
          <w:color w:val="000000"/>
          <w:sz w:val="28"/>
        </w:rPr>
        <w:t>
      157. Жүргізуші вагонды (поезды) жолаушылар мен жүргіншілерге қауіпті жағдай болғанда шұғыл тоқтатады.</w:t>
      </w:r>
    </w:p>
    <w:bookmarkEnd w:id="172"/>
    <w:bookmarkStart w:name="z178" w:id="173"/>
    <w:p>
      <w:pPr>
        <w:spacing w:after="0"/>
        <w:ind w:left="0"/>
        <w:jc w:val="both"/>
      </w:pPr>
      <w:r>
        <w:rPr>
          <w:rFonts w:ascii="Times New Roman"/>
          <w:b w:val="false"/>
          <w:i w:val="false"/>
          <w:color w:val="000000"/>
          <w:sz w:val="28"/>
        </w:rPr>
        <w:t>
      158. Тәуліктің қараңғы мезгілінде, жолға жасанды жарық беруден бөлек, сондай – ақ жолдың жеткіліксіз көрінетін жағдайында (тұман, боран) болса, барлық сыртқы оттар мен жақын жарық фары, және сонымен бірге тұманға қарсы артқы фарларын қосу міндетті. (егер ол конструкцияда көзделсе).</w:t>
      </w:r>
    </w:p>
    <w:bookmarkEnd w:id="173"/>
    <w:bookmarkStart w:name="z179" w:id="174"/>
    <w:p>
      <w:pPr>
        <w:spacing w:after="0"/>
        <w:ind w:left="0"/>
        <w:jc w:val="both"/>
      </w:pPr>
      <w:r>
        <w:rPr>
          <w:rFonts w:ascii="Times New Roman"/>
          <w:b w:val="false"/>
          <w:i w:val="false"/>
          <w:color w:val="000000"/>
          <w:sz w:val="28"/>
        </w:rPr>
        <w:t>
      159. Поездың алда тұрған поездға жақындау арақашықтығы тегіс учаскеде 15м кем емес және 4% (40%) жоғары өрлеуде және түсерде 60 м болуы тиіс.</w:t>
      </w:r>
    </w:p>
    <w:bookmarkEnd w:id="174"/>
    <w:p>
      <w:pPr>
        <w:spacing w:after="0"/>
        <w:ind w:left="0"/>
        <w:jc w:val="both"/>
      </w:pPr>
      <w:r>
        <w:rPr>
          <w:rFonts w:ascii="Times New Roman"/>
          <w:b w:val="false"/>
          <w:i w:val="false"/>
          <w:color w:val="000000"/>
          <w:sz w:val="28"/>
        </w:rPr>
        <w:t>
      Аталған қашықтықтың 3 м дейін азаюы соңғы станцияларда, қосарланған аялдамаларда, қиылыстарда поездардың жиналып қалуына рұқсат етіледі.</w:t>
      </w:r>
    </w:p>
    <w:p>
      <w:pPr>
        <w:spacing w:after="0"/>
        <w:ind w:left="0"/>
        <w:jc w:val="both"/>
      </w:pPr>
      <w:r>
        <w:rPr>
          <w:rFonts w:ascii="Times New Roman"/>
          <w:b w:val="false"/>
          <w:i w:val="false"/>
          <w:color w:val="000000"/>
          <w:sz w:val="28"/>
        </w:rPr>
        <w:t>
      Жеткіліксіз көрінетін және сырғып кету қаупі бар жағдайларда көрсетілген қашықтықтар екі еселенеді.</w:t>
      </w:r>
    </w:p>
    <w:p>
      <w:pPr>
        <w:spacing w:after="0"/>
        <w:ind w:left="0"/>
        <w:jc w:val="both"/>
      </w:pPr>
      <w:r>
        <w:rPr>
          <w:rFonts w:ascii="Times New Roman"/>
          <w:b w:val="false"/>
          <w:i w:val="false"/>
          <w:color w:val="000000"/>
          <w:sz w:val="28"/>
        </w:rPr>
        <w:t>
      Бірінен кейін бірі келе жатқан вагондар (поездар) арақашықтығы 20км/сағ дейінгі қозғалыс жылдамдығы кезінде 60 м кем емес, жылдамдық 20км/сағ асқанда 120 м, 40% (40%) жоғары еңісі бар көтерілу және түсуде 200 м сақталады.</w:t>
      </w:r>
    </w:p>
    <w:bookmarkStart w:name="z180" w:id="175"/>
    <w:p>
      <w:pPr>
        <w:spacing w:after="0"/>
        <w:ind w:left="0"/>
        <w:jc w:val="both"/>
      </w:pPr>
      <w:r>
        <w:rPr>
          <w:rFonts w:ascii="Times New Roman"/>
          <w:b w:val="false"/>
          <w:i w:val="false"/>
          <w:color w:val="000000"/>
          <w:sz w:val="28"/>
        </w:rPr>
        <w:t>
      160. Ақаулықтан болған мәжбүрлі ұзақ тоқтау кезінде вагон тұрақты тежеуішпен тежеледі, токқабылдағыш түсіріледі, авариялық жарық сигнал беру қосылады және вагоннан 15 м кем емес қашықтықта авариялық тоқтау белгісі қойылады.</w:t>
      </w:r>
    </w:p>
    <w:bookmarkEnd w:id="175"/>
    <w:p>
      <w:pPr>
        <w:spacing w:after="0"/>
        <w:ind w:left="0"/>
        <w:jc w:val="both"/>
      </w:pPr>
      <w:r>
        <w:rPr>
          <w:rFonts w:ascii="Times New Roman"/>
          <w:b w:val="false"/>
          <w:i w:val="false"/>
          <w:color w:val="000000"/>
          <w:sz w:val="28"/>
        </w:rPr>
        <w:t>
      Поездар жиналып қалғанда вагон тұрақты тежеуішпен тежелген болады, токқабылдағыш түсіріледі. Қозғалыс қалпына келтірілгеннен кейін, қозғалысты алда тұрған вагон (поезд) кемінде 60 м алыстағаннан кейін бастауға тиіс.</w:t>
      </w:r>
    </w:p>
    <w:p>
      <w:pPr>
        <w:spacing w:after="0"/>
        <w:ind w:left="0"/>
        <w:jc w:val="both"/>
      </w:pPr>
      <w:r>
        <w:rPr>
          <w:rFonts w:ascii="Times New Roman"/>
          <w:b w:val="false"/>
          <w:i w:val="false"/>
          <w:color w:val="000000"/>
          <w:sz w:val="28"/>
        </w:rPr>
        <w:t>
      Жарамсыз вагонды жарамды вагонның алдында тіркеу (итеру) жақын маңдағы қосымша жолға (депоға) немесе соңғы станцияға дейін рұқсат етіледі.</w:t>
      </w:r>
    </w:p>
    <w:p>
      <w:pPr>
        <w:spacing w:after="0"/>
        <w:ind w:left="0"/>
        <w:jc w:val="both"/>
      </w:pPr>
      <w:r>
        <w:rPr>
          <w:rFonts w:ascii="Times New Roman"/>
          <w:b w:val="false"/>
          <w:i w:val="false"/>
          <w:color w:val="000000"/>
          <w:sz w:val="28"/>
        </w:rPr>
        <w:t>
      Қосымша жолдан немесе деподан депоға жарамсыз вагонды тіркеу тек аға (орталық) диспетчер рұқсатымен жүргізіледі.</w:t>
      </w:r>
    </w:p>
    <w:bookmarkStart w:name="z181" w:id="176"/>
    <w:p>
      <w:pPr>
        <w:spacing w:after="0"/>
        <w:ind w:left="0"/>
        <w:jc w:val="both"/>
      </w:pPr>
      <w:r>
        <w:rPr>
          <w:rFonts w:ascii="Times New Roman"/>
          <w:b w:val="false"/>
          <w:i w:val="false"/>
          <w:color w:val="000000"/>
          <w:sz w:val="28"/>
        </w:rPr>
        <w:t>
      161. Ауысым ішінде соңғы станцияларда жүргізуші жолаушылар жеке заттарының қалып қоюына жолаушылар бөлмелеріне тексеріс жүргізеді және доңғалақ жұптарының, тежегіш жүйесінің, тіркейтін құралдардың, токқабылдағыштың жай-күйін, құмның құм салғышта болуын қадағалайды. Қажет болған жағдайда вагонның нөмірін, маршруттар көрсеткіштер мен баспалдақты кір, қар және мұздан тазартады. Барлық табылған ақаулықтар мен бұзылулар туралы жүргізуші соңғы станция диспетчеріне және желілік темір ұстасына хабарлап, поезд кітабына жазады.</w:t>
      </w:r>
    </w:p>
    <w:bookmarkEnd w:id="176"/>
    <w:bookmarkStart w:name="z182" w:id="177"/>
    <w:p>
      <w:pPr>
        <w:spacing w:after="0"/>
        <w:ind w:left="0"/>
        <w:jc w:val="both"/>
      </w:pPr>
      <w:r>
        <w:rPr>
          <w:rFonts w:ascii="Times New Roman"/>
          <w:b w:val="false"/>
          <w:i w:val="false"/>
          <w:color w:val="000000"/>
          <w:sz w:val="28"/>
        </w:rPr>
        <w:t>
      162. Вагоннан шыққаннан кейін жүргізуші әрекеттерінің реті (соңғы станцияда немесе жолда):</w:t>
      </w:r>
    </w:p>
    <w:bookmarkEnd w:id="177"/>
    <w:p>
      <w:pPr>
        <w:spacing w:after="0"/>
        <w:ind w:left="0"/>
        <w:jc w:val="both"/>
      </w:pPr>
      <w:r>
        <w:rPr>
          <w:rFonts w:ascii="Times New Roman"/>
          <w:b w:val="false"/>
          <w:i w:val="false"/>
          <w:color w:val="000000"/>
          <w:sz w:val="28"/>
        </w:rPr>
        <w:t>
      1) вагонды тұрақты тежегішпен тежеу (жазып алу);</w:t>
      </w:r>
    </w:p>
    <w:p>
      <w:pPr>
        <w:spacing w:after="0"/>
        <w:ind w:left="0"/>
        <w:jc w:val="both"/>
      </w:pPr>
      <w:r>
        <w:rPr>
          <w:rFonts w:ascii="Times New Roman"/>
          <w:b w:val="false"/>
          <w:i w:val="false"/>
          <w:color w:val="000000"/>
          <w:sz w:val="28"/>
        </w:rPr>
        <w:t>
      2) барлық жоғары вольтты және төменгі вольтты электр шынжырларды өшіру;</w:t>
      </w:r>
    </w:p>
    <w:p>
      <w:pPr>
        <w:spacing w:after="0"/>
        <w:ind w:left="0"/>
        <w:jc w:val="both"/>
      </w:pPr>
      <w:r>
        <w:rPr>
          <w:rFonts w:ascii="Times New Roman"/>
          <w:b w:val="false"/>
          <w:i w:val="false"/>
          <w:color w:val="000000"/>
          <w:sz w:val="28"/>
        </w:rPr>
        <w:t>
      3) вагон (поезд) орнында нық тұрғанына көз жеткізген соң, контроллердің реверстік біліктің сабын "О" жағдайға қою, шешіп алу және өзімен бірге алу;</w:t>
      </w:r>
    </w:p>
    <w:p>
      <w:pPr>
        <w:spacing w:after="0"/>
        <w:ind w:left="0"/>
        <w:jc w:val="both"/>
      </w:pPr>
      <w:r>
        <w:rPr>
          <w:rFonts w:ascii="Times New Roman"/>
          <w:b w:val="false"/>
          <w:i w:val="false"/>
          <w:color w:val="000000"/>
          <w:sz w:val="28"/>
        </w:rPr>
        <w:t>
      4) сигналдық желеткені кию;</w:t>
      </w:r>
    </w:p>
    <w:p>
      <w:pPr>
        <w:spacing w:after="0"/>
        <w:ind w:left="0"/>
        <w:jc w:val="both"/>
      </w:pPr>
      <w:r>
        <w:rPr>
          <w:rFonts w:ascii="Times New Roman"/>
          <w:b w:val="false"/>
          <w:i w:val="false"/>
          <w:color w:val="000000"/>
          <w:sz w:val="28"/>
        </w:rPr>
        <w:t>
      5) кабина есігін жабу және трамвайдан шығу;</w:t>
      </w:r>
    </w:p>
    <w:p>
      <w:pPr>
        <w:spacing w:after="0"/>
        <w:ind w:left="0"/>
        <w:jc w:val="both"/>
      </w:pPr>
      <w:r>
        <w:rPr>
          <w:rFonts w:ascii="Times New Roman"/>
          <w:b w:val="false"/>
          <w:i w:val="false"/>
          <w:color w:val="000000"/>
          <w:sz w:val="28"/>
        </w:rPr>
        <w:t>
      6) еңісте трамвай дөңгелегінің астына еңіс жағынан шегінуге қарсы тіреу қою.</w:t>
      </w:r>
    </w:p>
    <w:p>
      <w:pPr>
        <w:spacing w:after="0"/>
        <w:ind w:left="0"/>
        <w:jc w:val="both"/>
      </w:pPr>
      <w:r>
        <w:rPr>
          <w:rFonts w:ascii="Times New Roman"/>
          <w:b w:val="false"/>
          <w:i w:val="false"/>
          <w:color w:val="000000"/>
          <w:sz w:val="28"/>
        </w:rPr>
        <w:t>
      Жүргізуші көтерулерде және түсірулерде поездың тоқтауын болдырмайды.</w:t>
      </w:r>
    </w:p>
    <w:p>
      <w:pPr>
        <w:spacing w:after="0"/>
        <w:ind w:left="0"/>
        <w:jc w:val="both"/>
      </w:pPr>
      <w:r>
        <w:rPr>
          <w:rFonts w:ascii="Times New Roman"/>
          <w:b w:val="false"/>
          <w:i w:val="false"/>
          <w:color w:val="000000"/>
          <w:sz w:val="28"/>
        </w:rPr>
        <w:t>
      Егер жұмыс орнына қайтып келгеннен кейін токқабылдағыштың қойылуы керек болса, жүргізуші алдын ала кабинаға келіп, барлық жоғары вольтты және төменгі вольтті шынжырлардың өшірулі, реверсор "О" жағдайда тұрғанына көз жеткізеді.</w:t>
      </w:r>
    </w:p>
    <w:bookmarkStart w:name="z183" w:id="178"/>
    <w:p>
      <w:pPr>
        <w:spacing w:after="0"/>
        <w:ind w:left="0"/>
        <w:jc w:val="both"/>
      </w:pPr>
      <w:r>
        <w:rPr>
          <w:rFonts w:ascii="Times New Roman"/>
          <w:b w:val="false"/>
          <w:i w:val="false"/>
          <w:color w:val="000000"/>
          <w:sz w:val="28"/>
        </w:rPr>
        <w:t>
      163. Деподағы ауысымаралық тортаға вагонды (поезды) қою кезіндегі жүргізушінің әрекеттерінің реті:</w:t>
      </w:r>
    </w:p>
    <w:bookmarkEnd w:id="178"/>
    <w:p>
      <w:pPr>
        <w:spacing w:after="0"/>
        <w:ind w:left="0"/>
        <w:jc w:val="both"/>
      </w:pPr>
      <w:r>
        <w:rPr>
          <w:rFonts w:ascii="Times New Roman"/>
          <w:b w:val="false"/>
          <w:i w:val="false"/>
          <w:color w:val="000000"/>
          <w:sz w:val="28"/>
        </w:rPr>
        <w:t>
      1) тұрақты тежеуішпен вагонды тежеу;</w:t>
      </w:r>
    </w:p>
    <w:p>
      <w:pPr>
        <w:spacing w:after="0"/>
        <w:ind w:left="0"/>
        <w:jc w:val="both"/>
      </w:pPr>
      <w:r>
        <w:rPr>
          <w:rFonts w:ascii="Times New Roman"/>
          <w:b w:val="false"/>
          <w:i w:val="false"/>
          <w:color w:val="000000"/>
          <w:sz w:val="28"/>
        </w:rPr>
        <w:t>
      2) барлық жоғарғы вольтті және төменгі вольтті электр шынжырларды өшіру;</w:t>
      </w:r>
    </w:p>
    <w:p>
      <w:pPr>
        <w:spacing w:after="0"/>
        <w:ind w:left="0"/>
        <w:jc w:val="both"/>
      </w:pPr>
      <w:r>
        <w:rPr>
          <w:rFonts w:ascii="Times New Roman"/>
          <w:b w:val="false"/>
          <w:i w:val="false"/>
          <w:color w:val="000000"/>
          <w:sz w:val="28"/>
        </w:rPr>
        <w:t>
      3) реверсор сабын "О" жағдайға ауыстыру, оны шешіп алу және өзімен бірге алу (егер нұсқаулықта көзделсе);</w:t>
      </w:r>
    </w:p>
    <w:p>
      <w:pPr>
        <w:spacing w:after="0"/>
        <w:ind w:left="0"/>
        <w:jc w:val="both"/>
      </w:pPr>
      <w:r>
        <w:rPr>
          <w:rFonts w:ascii="Times New Roman"/>
          <w:b w:val="false"/>
          <w:i w:val="false"/>
          <w:color w:val="000000"/>
          <w:sz w:val="28"/>
        </w:rPr>
        <w:t>
      4) терезелерді және желдеткіш люктерді жабу;</w:t>
      </w:r>
    </w:p>
    <w:p>
      <w:pPr>
        <w:spacing w:after="0"/>
        <w:ind w:left="0"/>
        <w:jc w:val="both"/>
      </w:pPr>
      <w:r>
        <w:rPr>
          <w:rFonts w:ascii="Times New Roman"/>
          <w:b w:val="false"/>
          <w:i w:val="false"/>
          <w:color w:val="000000"/>
          <w:sz w:val="28"/>
        </w:rPr>
        <w:t>
      5) ток қабылдағышты түсіру және оны бекіту, вагонның барлық есіктерін жабу;</w:t>
      </w:r>
    </w:p>
    <w:p>
      <w:pPr>
        <w:spacing w:after="0"/>
        <w:ind w:left="0"/>
        <w:jc w:val="both"/>
      </w:pPr>
      <w:r>
        <w:rPr>
          <w:rFonts w:ascii="Times New Roman"/>
          <w:b w:val="false"/>
          <w:i w:val="false"/>
          <w:color w:val="000000"/>
          <w:sz w:val="28"/>
        </w:rPr>
        <w:t>
      6) еңісте тоқтағанда вагон дөңгелегінің астына еңіс жағынан шегінуге қарсы тірек орнату;</w:t>
      </w:r>
    </w:p>
    <w:p>
      <w:pPr>
        <w:spacing w:after="0"/>
        <w:ind w:left="0"/>
        <w:jc w:val="both"/>
      </w:pPr>
      <w:r>
        <w:rPr>
          <w:rFonts w:ascii="Times New Roman"/>
          <w:b w:val="false"/>
          <w:i w:val="false"/>
          <w:color w:val="000000"/>
          <w:sz w:val="28"/>
        </w:rPr>
        <w:t>
      7) пневматикалық жүйеден ылғалды және ауаны шығару (егер ол конструкцияда көзделсе);</w:t>
      </w:r>
    </w:p>
    <w:p>
      <w:pPr>
        <w:spacing w:after="0"/>
        <w:ind w:left="0"/>
        <w:jc w:val="both"/>
      </w:pPr>
      <w:r>
        <w:rPr>
          <w:rFonts w:ascii="Times New Roman"/>
          <w:b w:val="false"/>
          <w:i w:val="false"/>
          <w:color w:val="000000"/>
          <w:sz w:val="28"/>
        </w:rPr>
        <w:t>
      8) аккумуляторлық батареяны өшіру, (егер ол конструкцияда көзделсе);</w:t>
      </w:r>
    </w:p>
    <w:p>
      <w:pPr>
        <w:spacing w:after="0"/>
        <w:ind w:left="0"/>
        <w:jc w:val="both"/>
      </w:pPr>
      <w:r>
        <w:rPr>
          <w:rFonts w:ascii="Times New Roman"/>
          <w:b w:val="false"/>
          <w:i w:val="false"/>
          <w:color w:val="000000"/>
          <w:sz w:val="28"/>
        </w:rPr>
        <w:t>
      9) поезд кітабына ақаулықтың бар немесе жоғын жазу;</w:t>
      </w:r>
    </w:p>
    <w:p>
      <w:pPr>
        <w:spacing w:after="0"/>
        <w:ind w:left="0"/>
        <w:jc w:val="both"/>
      </w:pPr>
      <w:r>
        <w:rPr>
          <w:rFonts w:ascii="Times New Roman"/>
          <w:b w:val="false"/>
          <w:i w:val="false"/>
          <w:color w:val="000000"/>
          <w:sz w:val="28"/>
        </w:rPr>
        <w:t>
      10) поезд кітабын, қозғалыс кестесін, жол парағын диспетчерге тапсыру;</w:t>
      </w:r>
    </w:p>
    <w:bookmarkStart w:name="z184" w:id="179"/>
    <w:p>
      <w:pPr>
        <w:spacing w:after="0"/>
        <w:ind w:left="0"/>
        <w:jc w:val="both"/>
      </w:pPr>
      <w:r>
        <w:rPr>
          <w:rFonts w:ascii="Times New Roman"/>
          <w:b w:val="false"/>
          <w:i w:val="false"/>
          <w:color w:val="000000"/>
          <w:sz w:val="28"/>
        </w:rPr>
        <w:t>
      164. Вагонды (поезды) басқару жүргізушінің лауазымды нұсқаулықтарында көрсетілген тұлғалардан басқа, басқа біреуге беруге рұқсат етілмейді. Басқаруды беру туралы жол парағында жазылып отырады.</w:t>
      </w:r>
    </w:p>
    <w:bookmarkEnd w:id="179"/>
    <w:bookmarkStart w:name="z185" w:id="180"/>
    <w:p>
      <w:pPr>
        <w:spacing w:after="0"/>
        <w:ind w:left="0"/>
        <w:jc w:val="both"/>
      </w:pPr>
      <w:r>
        <w:rPr>
          <w:rFonts w:ascii="Times New Roman"/>
          <w:b w:val="false"/>
          <w:i w:val="false"/>
          <w:color w:val="000000"/>
          <w:sz w:val="28"/>
        </w:rPr>
        <w:t>
      165. Жүргізуші ауыстырушы жүргізушіге мынадай мәліметтерді хабарлайды:</w:t>
      </w:r>
    </w:p>
    <w:bookmarkEnd w:id="180"/>
    <w:p>
      <w:pPr>
        <w:spacing w:after="0"/>
        <w:ind w:left="0"/>
        <w:jc w:val="both"/>
      </w:pPr>
      <w:r>
        <w:rPr>
          <w:rFonts w:ascii="Times New Roman"/>
          <w:b w:val="false"/>
          <w:i w:val="false"/>
          <w:color w:val="000000"/>
          <w:sz w:val="28"/>
        </w:rPr>
        <w:t>
      1) ауысым барысында вагонның техникалық жай-күйі және орын алған барлық жағдайдағы ақаулықтар мен бұзылулар туралы;</w:t>
      </w:r>
    </w:p>
    <w:p>
      <w:pPr>
        <w:spacing w:after="0"/>
        <w:ind w:left="0"/>
        <w:jc w:val="both"/>
      </w:pPr>
      <w:r>
        <w:rPr>
          <w:rFonts w:ascii="Times New Roman"/>
          <w:b w:val="false"/>
          <w:i w:val="false"/>
          <w:color w:val="000000"/>
          <w:sz w:val="28"/>
        </w:rPr>
        <w:t>
      2) олардың алған өкімдері туралы, соның ішінде вагон (поезд) жүргізу режимі туралы;</w:t>
      </w:r>
    </w:p>
    <w:p>
      <w:pPr>
        <w:spacing w:after="0"/>
        <w:ind w:left="0"/>
        <w:jc w:val="both"/>
      </w:pPr>
      <w:r>
        <w:rPr>
          <w:rFonts w:ascii="Times New Roman"/>
          <w:b w:val="false"/>
          <w:i w:val="false"/>
          <w:color w:val="000000"/>
          <w:sz w:val="28"/>
        </w:rPr>
        <w:t>
      3) рельс жолдарының, түйіспелі желінің және басқа да желілік құрылғылар жай-күйі туралы;</w:t>
      </w:r>
    </w:p>
    <w:p>
      <w:pPr>
        <w:spacing w:after="0"/>
        <w:ind w:left="0"/>
        <w:jc w:val="both"/>
      </w:pPr>
      <w:r>
        <w:rPr>
          <w:rFonts w:ascii="Times New Roman"/>
          <w:b w:val="false"/>
          <w:i w:val="false"/>
          <w:color w:val="000000"/>
          <w:sz w:val="28"/>
        </w:rPr>
        <w:t>
      4)дауыс зорайтқыш, кассалар және компостерлер бар болғандағы жұмысы туралы;</w:t>
      </w:r>
    </w:p>
    <w:p>
      <w:pPr>
        <w:spacing w:after="0"/>
        <w:ind w:left="0"/>
        <w:jc w:val="both"/>
      </w:pPr>
      <w:r>
        <w:rPr>
          <w:rFonts w:ascii="Times New Roman"/>
          <w:b w:val="false"/>
          <w:i w:val="false"/>
          <w:color w:val="000000"/>
          <w:sz w:val="28"/>
        </w:rPr>
        <w:t>
      Трамвай поезын ауысым бойынша қабылдайтын жүргізуші трамвай жүргізушінің лауазымды нұсқаулығына сәйкес поезд жарамдылығын тексереді. Поезды қабылдау жүргізушінің поезд кітабы және жолдық параққа қол қоюымен ресімделеді.</w:t>
      </w:r>
    </w:p>
    <w:bookmarkStart w:name="z186" w:id="181"/>
    <w:p>
      <w:pPr>
        <w:spacing w:after="0"/>
        <w:ind w:left="0"/>
        <w:jc w:val="both"/>
      </w:pPr>
      <w:r>
        <w:rPr>
          <w:rFonts w:ascii="Times New Roman"/>
          <w:b w:val="false"/>
          <w:i w:val="false"/>
          <w:color w:val="000000"/>
          <w:sz w:val="28"/>
        </w:rPr>
        <w:t>
      166. РКҚ ұйымының және жылжымалы құрамның күзгі-қысқы және көктегі-жазғы мерзімде жұмысын қамтамасыз ету үшін ауа райы жағдайына байланысты жүргізу режимдерінің ерекшеліктері туралы жүргізуші нұсқамалығы көзделетін бекітілген іс-шараларға сәйкес көрсетілген мерзімдерге маусымдық дайындық жүргізіледі.</w:t>
      </w:r>
    </w:p>
    <w:bookmarkEnd w:id="181"/>
    <w:bookmarkStart w:name="z187" w:id="182"/>
    <w:p>
      <w:pPr>
        <w:spacing w:after="0"/>
        <w:ind w:left="0"/>
        <w:jc w:val="both"/>
      </w:pPr>
      <w:r>
        <w:rPr>
          <w:rFonts w:ascii="Times New Roman"/>
          <w:b w:val="false"/>
          <w:i w:val="false"/>
          <w:color w:val="000000"/>
          <w:sz w:val="28"/>
        </w:rPr>
        <w:t>
      167. Трамвай техникалық қызмет көрсету және жөндеу мүмкіндіктерін қамтамасыздандыруды есепке алу:</w:t>
      </w:r>
    </w:p>
    <w:bookmarkEnd w:id="182"/>
    <w:p>
      <w:pPr>
        <w:spacing w:after="0"/>
        <w:ind w:left="0"/>
        <w:jc w:val="both"/>
      </w:pPr>
      <w:r>
        <w:rPr>
          <w:rFonts w:ascii="Times New Roman"/>
          <w:b w:val="false"/>
          <w:i w:val="false"/>
          <w:color w:val="000000"/>
          <w:sz w:val="28"/>
        </w:rPr>
        <w:t>
      1) трамвай вагондарының техникалық жағдайы, барлық орындалған жөндеулер уақыты мен көлемі және жылжымалы құрам ақаулығы туралы өтінімдерінің болуы жайлы ақпаратты шұғыл алу;</w:t>
      </w:r>
    </w:p>
    <w:p>
      <w:pPr>
        <w:spacing w:after="0"/>
        <w:ind w:left="0"/>
        <w:jc w:val="both"/>
      </w:pPr>
      <w:r>
        <w:rPr>
          <w:rFonts w:ascii="Times New Roman"/>
          <w:b w:val="false"/>
          <w:i w:val="false"/>
          <w:color w:val="000000"/>
          <w:sz w:val="28"/>
        </w:rPr>
        <w:t>
      2) вагондар мен олардың агрегаттарына техникалық қызмет көрсету және жөндеу бойынша РКҚ ұйымы жұмысына талдау жүргізу;</w:t>
      </w:r>
    </w:p>
    <w:p>
      <w:pPr>
        <w:spacing w:after="0"/>
        <w:ind w:left="0"/>
        <w:jc w:val="both"/>
      </w:pPr>
      <w:r>
        <w:rPr>
          <w:rFonts w:ascii="Times New Roman"/>
          <w:b w:val="false"/>
          <w:i w:val="false"/>
          <w:color w:val="000000"/>
          <w:sz w:val="28"/>
        </w:rPr>
        <w:t>
      3) қозғалыс қауіпсіздігін қамтамасыз ететін түйіндерге техникалық қызмет көрсету және жөндеу жүргізген жұмысшыларды анықтау мүмкіндіктерін қамтамасыз етеді.</w:t>
      </w:r>
    </w:p>
    <w:bookmarkStart w:name="z188" w:id="183"/>
    <w:p>
      <w:pPr>
        <w:spacing w:after="0"/>
        <w:ind w:left="0"/>
        <w:jc w:val="both"/>
      </w:pPr>
      <w:r>
        <w:rPr>
          <w:rFonts w:ascii="Times New Roman"/>
          <w:b w:val="false"/>
          <w:i w:val="false"/>
          <w:color w:val="000000"/>
          <w:sz w:val="28"/>
        </w:rPr>
        <w:t>
      168. Барлық РКҚ ұйымдарында инженерлік-техникалық жұмысшыларға арналған лауазымдық нұсқаулықтар және жылжымалы құрамға техникалық қызмет көрсетумен және жөндеумен айналысатын жұмысшыларға арналған өндірістік нұсқаулықтар әзірленеді және бекітіледі.</w:t>
      </w:r>
    </w:p>
    <w:bookmarkEnd w:id="183"/>
    <w:bookmarkStart w:name="z189" w:id="184"/>
    <w:p>
      <w:pPr>
        <w:spacing w:after="0"/>
        <w:ind w:left="0"/>
        <w:jc w:val="both"/>
      </w:pPr>
      <w:r>
        <w:rPr>
          <w:rFonts w:ascii="Times New Roman"/>
          <w:b w:val="false"/>
          <w:i w:val="false"/>
          <w:color w:val="000000"/>
          <w:sz w:val="28"/>
        </w:rPr>
        <w:t>
      169. Әрбір вагонға поезд кітабы және жалпы вагонға жөндеу формулярлары жүргізіледі, тартқыш электр қозғалтқыштары, мотор-компрессор, жоғарғы вольтты көмекші қозғалтқыш, доңғалақтар жұптары болу тиіс.</w:t>
      </w:r>
    </w:p>
    <w:bookmarkEnd w:id="184"/>
    <w:bookmarkStart w:name="z190" w:id="185"/>
    <w:p>
      <w:pPr>
        <w:spacing w:after="0"/>
        <w:ind w:left="0"/>
        <w:jc w:val="both"/>
      </w:pPr>
      <w:r>
        <w:rPr>
          <w:rFonts w:ascii="Times New Roman"/>
          <w:b w:val="false"/>
          <w:i w:val="false"/>
          <w:color w:val="000000"/>
          <w:sz w:val="28"/>
        </w:rPr>
        <w:t>
      170. Жүргізуші пайдалану процесінде табылған барлық ақаулықтарды нөмірленген және тігілген поезд кітабында белгілейді. Бұл кітапта техникалық қызмет көрсету процесінде жүргізілетін барлық жұмыстар туралы және вагонның шығаруға дайындығы туралы жазбалар жөндеу жүргізген адамның және жұмысты бақылаған шебердің қол коюымен жазылады. Кітапты мерзімді трамвай депосының бастығы немесе оның орынбасарлары тексереді, ол туралы кітапқа тиісті жаза енгізіледі. Поездар кітабы соңғы жазу жазылған күннен бастап бір жыл бойы сақталады.</w:t>
      </w:r>
    </w:p>
    <w:bookmarkEnd w:id="185"/>
    <w:bookmarkStart w:name="z191" w:id="186"/>
    <w:p>
      <w:pPr>
        <w:spacing w:after="0"/>
        <w:ind w:left="0"/>
        <w:jc w:val="both"/>
      </w:pPr>
      <w:r>
        <w:rPr>
          <w:rFonts w:ascii="Times New Roman"/>
          <w:b w:val="false"/>
          <w:i w:val="false"/>
          <w:color w:val="000000"/>
          <w:sz w:val="28"/>
        </w:rPr>
        <w:t>
      171. Әрбір депода:</w:t>
      </w:r>
    </w:p>
    <w:bookmarkEnd w:id="186"/>
    <w:p>
      <w:pPr>
        <w:spacing w:after="0"/>
        <w:ind w:left="0"/>
        <w:jc w:val="both"/>
      </w:pPr>
      <w:r>
        <w:rPr>
          <w:rFonts w:ascii="Times New Roman"/>
          <w:b w:val="false"/>
          <w:i w:val="false"/>
          <w:color w:val="000000"/>
          <w:sz w:val="28"/>
        </w:rPr>
        <w:t>
      1) техникалық қызмет көрсету және ағымдағы жөндеулерді есепке алуға арналған жөндеулер кітабының;</w:t>
      </w:r>
    </w:p>
    <w:p>
      <w:pPr>
        <w:spacing w:after="0"/>
        <w:ind w:left="0"/>
        <w:jc w:val="both"/>
      </w:pPr>
      <w:r>
        <w:rPr>
          <w:rFonts w:ascii="Times New Roman"/>
          <w:b w:val="false"/>
          <w:i w:val="false"/>
          <w:color w:val="000000"/>
          <w:sz w:val="28"/>
        </w:rPr>
        <w:t>
      2) өтінімдер кітабы және вагондардың ақаулығы туралы жүргізушілердің қайта өтінімдер кітабының;</w:t>
      </w:r>
    </w:p>
    <w:p>
      <w:pPr>
        <w:spacing w:after="0"/>
        <w:ind w:left="0"/>
        <w:jc w:val="both"/>
      </w:pPr>
      <w:r>
        <w:rPr>
          <w:rFonts w:ascii="Times New Roman"/>
          <w:b w:val="false"/>
          <w:i w:val="false"/>
          <w:color w:val="000000"/>
          <w:sz w:val="28"/>
        </w:rPr>
        <w:t>
      3) вагондардың қозғалысқа қарсылығы туралы негізгі шекті өлшеулерді есепке алу кітабының;</w:t>
      </w:r>
    </w:p>
    <w:p>
      <w:pPr>
        <w:spacing w:after="0"/>
        <w:ind w:left="0"/>
        <w:jc w:val="both"/>
      </w:pPr>
      <w:r>
        <w:rPr>
          <w:rFonts w:ascii="Times New Roman"/>
          <w:b w:val="false"/>
          <w:i w:val="false"/>
          <w:color w:val="000000"/>
          <w:sz w:val="28"/>
        </w:rPr>
        <w:t>
      4) дөңгелек жұптары бандажының тозуын ай сайын өлшеу кітабының болуы қамтамасыз етіледі.</w:t>
      </w:r>
    </w:p>
    <w:bookmarkStart w:name="z192" w:id="187"/>
    <w:p>
      <w:pPr>
        <w:spacing w:after="0"/>
        <w:ind w:left="0"/>
        <w:jc w:val="both"/>
      </w:pPr>
      <w:r>
        <w:rPr>
          <w:rFonts w:ascii="Times New Roman"/>
          <w:b w:val="false"/>
          <w:i w:val="false"/>
          <w:color w:val="000000"/>
          <w:sz w:val="28"/>
        </w:rPr>
        <w:t>
      172. Техникалық статистика, сондай-ақ вагондардың жөндеу жұмыстарының орындалуын есепке алу ведомствалары депода және РКҚ ұйымдары бойынша жүргізіледі. Статистика жылжымалы құрамды толығымен және жекеше оның агрегаттары бойынша жөндеу аралық жұмыстардың, техникалық жағдайды, жөндеу жұмыстарының орындалуын және басқа да техникалық мәліметтердің көрінісін, сондай-ақ жол парағындағы жазуларға сәйкес вагондардың орындалған жүрісінің есепке алынуын қамтамасыз етеді.</w:t>
      </w:r>
    </w:p>
    <w:bookmarkEnd w:id="187"/>
    <w:bookmarkStart w:name="z193" w:id="188"/>
    <w:p>
      <w:pPr>
        <w:spacing w:after="0"/>
        <w:ind w:left="0"/>
        <w:jc w:val="left"/>
      </w:pPr>
      <w:r>
        <w:rPr>
          <w:rFonts w:ascii="Times New Roman"/>
          <w:b/>
          <w:i w:val="false"/>
          <w:color w:val="000000"/>
        </w:rPr>
        <w:t xml:space="preserve"> 2.Трамвай инфрақұрылымын пайдалану тәртібі</w:t>
      </w:r>
      <w:r>
        <w:br/>
      </w:r>
      <w:r>
        <w:rPr>
          <w:rFonts w:ascii="Times New Roman"/>
          <w:b/>
          <w:i w:val="false"/>
          <w:color w:val="000000"/>
        </w:rPr>
        <w:t>№ 1 параграф. Жалпы ережелер</w:t>
      </w:r>
    </w:p>
    <w:bookmarkEnd w:id="188"/>
    <w:bookmarkStart w:name="z195" w:id="189"/>
    <w:p>
      <w:pPr>
        <w:spacing w:after="0"/>
        <w:ind w:left="0"/>
        <w:jc w:val="both"/>
      </w:pPr>
      <w:r>
        <w:rPr>
          <w:rFonts w:ascii="Times New Roman"/>
          <w:b w:val="false"/>
          <w:i w:val="false"/>
          <w:color w:val="000000"/>
          <w:sz w:val="28"/>
        </w:rPr>
        <w:t>
      173. Маршруттың әрбір соңғы станциясына соңғы станцияның шекарасын, қозғалыс тәртібін, трамвайлардың орналасуын және маневр жұмыстарының жүргізілуін анықтайтын техникалық-өкімдік акт жасалады.</w:t>
      </w:r>
    </w:p>
    <w:bookmarkEnd w:id="189"/>
    <w:p>
      <w:pPr>
        <w:spacing w:after="0"/>
        <w:ind w:left="0"/>
        <w:jc w:val="both"/>
      </w:pPr>
      <w:r>
        <w:rPr>
          <w:rFonts w:ascii="Times New Roman"/>
          <w:b w:val="false"/>
          <w:i w:val="false"/>
          <w:color w:val="000000"/>
          <w:sz w:val="28"/>
        </w:rPr>
        <w:t>
      Техникалық-өкімдік актіні РКҚ ұйымының басшылығы бекітеді.</w:t>
      </w:r>
    </w:p>
    <w:bookmarkStart w:name="z196" w:id="190"/>
    <w:p>
      <w:pPr>
        <w:spacing w:after="0"/>
        <w:ind w:left="0"/>
        <w:jc w:val="both"/>
      </w:pPr>
      <w:r>
        <w:rPr>
          <w:rFonts w:ascii="Times New Roman"/>
          <w:b w:val="false"/>
          <w:i w:val="false"/>
          <w:color w:val="000000"/>
          <w:sz w:val="28"/>
        </w:rPr>
        <w:t>
      174. Рельстік жолдар сәулет-жоспарлау тапсырмасына және нақты жол жағдайларына қарай:</w:t>
      </w:r>
    </w:p>
    <w:bookmarkEnd w:id="190"/>
    <w:p>
      <w:pPr>
        <w:spacing w:after="0"/>
        <w:ind w:left="0"/>
        <w:jc w:val="both"/>
      </w:pPr>
      <w:r>
        <w:rPr>
          <w:rFonts w:ascii="Times New Roman"/>
          <w:b w:val="false"/>
          <w:i w:val="false"/>
          <w:color w:val="000000"/>
          <w:sz w:val="28"/>
        </w:rPr>
        <w:t>
      1) жүру бөлігінің құрамалы элементі болып табылатын төсеммен бір деңгейде;</w:t>
      </w:r>
    </w:p>
    <w:p>
      <w:pPr>
        <w:spacing w:after="0"/>
        <w:ind w:left="0"/>
        <w:jc w:val="both"/>
      </w:pPr>
      <w:r>
        <w:rPr>
          <w:rFonts w:ascii="Times New Roman"/>
          <w:b w:val="false"/>
          <w:i w:val="false"/>
          <w:color w:val="000000"/>
          <w:sz w:val="28"/>
        </w:rPr>
        <w:t>
      2) жекелеген және дербес төсемде орналаса алады.</w:t>
      </w:r>
    </w:p>
    <w:p>
      <w:pPr>
        <w:spacing w:after="0"/>
        <w:ind w:left="0"/>
        <w:jc w:val="both"/>
      </w:pPr>
      <w:r>
        <w:rPr>
          <w:rFonts w:ascii="Times New Roman"/>
          <w:b w:val="false"/>
          <w:i w:val="false"/>
          <w:color w:val="000000"/>
          <w:sz w:val="28"/>
        </w:rPr>
        <w:t>
      Өткелдерді қоспағанда, жекелеген төсем жүру бөлігінен немесе тротуардан борттық таспен, биіктігі 1 м кем емес арнайы қоршаумен бөлінеді немесе көшенің жүру бөлігінен тыс дербес төсемде орналасады.</w:t>
      </w:r>
    </w:p>
    <w:p>
      <w:pPr>
        <w:spacing w:after="0"/>
        <w:ind w:left="0"/>
        <w:jc w:val="both"/>
      </w:pPr>
      <w:r>
        <w:rPr>
          <w:rFonts w:ascii="Times New Roman"/>
          <w:b w:val="false"/>
          <w:i w:val="false"/>
          <w:color w:val="000000"/>
          <w:sz w:val="28"/>
        </w:rPr>
        <w:t>
      Қорғау қоршаулары, көгалдандырумен және байланыс желісі тіреулері бар жолақтарды қоса алғанда, жылдамдық трамвайдың жер үсті учаскелерінің жекелеген төсемінің ең төменгі енін 10 м кем емес қабылдау керек.</w:t>
      </w:r>
    </w:p>
    <w:bookmarkStart w:name="z197" w:id="191"/>
    <w:p>
      <w:pPr>
        <w:spacing w:after="0"/>
        <w:ind w:left="0"/>
        <w:jc w:val="both"/>
      </w:pPr>
      <w:r>
        <w:rPr>
          <w:rFonts w:ascii="Times New Roman"/>
          <w:b w:val="false"/>
          <w:i w:val="false"/>
          <w:color w:val="000000"/>
          <w:sz w:val="28"/>
        </w:rPr>
        <w:t>
      175. Көшенің жүру бөлігінде орналасқан трамвай жолдары жол жамылғысы деңгейінен 20 мм аспайтындай; жекелеген төсемде – рельс басынан 100 мм-ге борттық тастың төбесінен асырып орналастырылады.</w:t>
      </w:r>
    </w:p>
    <w:bookmarkEnd w:id="191"/>
    <w:p>
      <w:pPr>
        <w:spacing w:after="0"/>
        <w:ind w:left="0"/>
        <w:jc w:val="both"/>
      </w:pPr>
      <w:r>
        <w:rPr>
          <w:rFonts w:ascii="Times New Roman"/>
          <w:b w:val="false"/>
          <w:i w:val="false"/>
          <w:color w:val="000000"/>
          <w:sz w:val="28"/>
        </w:rPr>
        <w:t>
      Рельс аралық төсемнің рельстің жоғарғы басынан 30 мм асырып жоғарылатып орналасуына рұқсат етілмейді, ал төсем жабынының тегіс емес жерлердің тереңдігі 40 мм аспауы керек. Көрсетілген кемшіліктерді жергілікті басқару органы уәкілетті еткен ұйым айқындаған сәттен бастап 2 тәуліктен аспай жою керек.</w:t>
      </w:r>
    </w:p>
    <w:bookmarkStart w:name="z198" w:id="192"/>
    <w:p>
      <w:pPr>
        <w:spacing w:after="0"/>
        <w:ind w:left="0"/>
        <w:jc w:val="both"/>
      </w:pPr>
      <w:r>
        <w:rPr>
          <w:rFonts w:ascii="Times New Roman"/>
          <w:b w:val="false"/>
          <w:i w:val="false"/>
          <w:color w:val="000000"/>
          <w:sz w:val="28"/>
        </w:rPr>
        <w:t>
      176. Рельс жолдарының жолақтары аймағындағы жол жабыны мен құрылыстарды рельстің тозбаған басынан 30 мм аса биіктігі рұқсат етілмейді.</w:t>
      </w:r>
    </w:p>
    <w:bookmarkEnd w:id="192"/>
    <w:bookmarkStart w:name="z199" w:id="193"/>
    <w:p>
      <w:pPr>
        <w:spacing w:after="0"/>
        <w:ind w:left="0"/>
        <w:jc w:val="both"/>
      </w:pPr>
      <w:r>
        <w:rPr>
          <w:rFonts w:ascii="Times New Roman"/>
          <w:b w:val="false"/>
          <w:i w:val="false"/>
          <w:color w:val="000000"/>
          <w:sz w:val="28"/>
        </w:rPr>
        <w:t>
      177. Жол жабынын төмендегі орналасқан трамвай жолдарындағы жарамды жағдайда ұстау және қолдау қажет:</w:t>
      </w:r>
    </w:p>
    <w:bookmarkEnd w:id="193"/>
    <w:p>
      <w:pPr>
        <w:spacing w:after="0"/>
        <w:ind w:left="0"/>
        <w:jc w:val="both"/>
      </w:pPr>
      <w:r>
        <w:rPr>
          <w:rFonts w:ascii="Times New Roman"/>
          <w:b w:val="false"/>
          <w:i w:val="false"/>
          <w:color w:val="000000"/>
          <w:sz w:val="28"/>
        </w:rPr>
        <w:t>
      1) біріккен төсемде;</w:t>
      </w:r>
    </w:p>
    <w:p>
      <w:pPr>
        <w:spacing w:after="0"/>
        <w:ind w:left="0"/>
        <w:jc w:val="both"/>
      </w:pPr>
      <w:r>
        <w:rPr>
          <w:rFonts w:ascii="Times New Roman"/>
          <w:b w:val="false"/>
          <w:i w:val="false"/>
          <w:color w:val="000000"/>
          <w:sz w:val="28"/>
        </w:rPr>
        <w:t>
      2) құм балластымен жекелеген және дербес жабында – тұрғын құрылыс шегінде, сондай-ақ бойлық еңістерде 5% аса (50%) (темірбетон плиталада және асфальт бетонда);</w:t>
      </w:r>
    </w:p>
    <w:p>
      <w:pPr>
        <w:spacing w:after="0"/>
        <w:ind w:left="0"/>
        <w:jc w:val="both"/>
      </w:pPr>
      <w:r>
        <w:rPr>
          <w:rFonts w:ascii="Times New Roman"/>
          <w:b w:val="false"/>
          <w:i w:val="false"/>
          <w:color w:val="000000"/>
          <w:sz w:val="28"/>
        </w:rPr>
        <w:t>
      3) ұсақ тас балластымен жекеленген және дербес жабында – аялдау пункттері шегінде, сондай-ақ жабын санитарлы-гигиеналық талаптар бойынша қажет жағдайларда;</w:t>
      </w:r>
    </w:p>
    <w:p>
      <w:pPr>
        <w:spacing w:after="0"/>
        <w:ind w:left="0"/>
        <w:jc w:val="both"/>
      </w:pPr>
      <w:r>
        <w:rPr>
          <w:rFonts w:ascii="Times New Roman"/>
          <w:b w:val="false"/>
          <w:i w:val="false"/>
          <w:color w:val="000000"/>
          <w:sz w:val="28"/>
        </w:rPr>
        <w:t>
      4) депо аумағында, жөндеу шеберханаларында (зауыттарда).</w:t>
      </w:r>
    </w:p>
    <w:p>
      <w:pPr>
        <w:spacing w:after="0"/>
        <w:ind w:left="0"/>
        <w:jc w:val="both"/>
      </w:pPr>
      <w:r>
        <w:rPr>
          <w:rFonts w:ascii="Times New Roman"/>
          <w:b w:val="false"/>
          <w:i w:val="false"/>
          <w:color w:val="000000"/>
          <w:sz w:val="28"/>
        </w:rPr>
        <w:t>
      Вагондар (поездар) қозғалысының қиын жағдайлары бар жол учаскелерінде темірбетон плиталардан және асфальт бетоннан жасалған жол жабындарын қолдануға жол берілмейді.</w:t>
      </w:r>
    </w:p>
    <w:bookmarkStart w:name="z200" w:id="194"/>
    <w:p>
      <w:pPr>
        <w:spacing w:after="0"/>
        <w:ind w:left="0"/>
        <w:jc w:val="left"/>
      </w:pPr>
      <w:r>
        <w:rPr>
          <w:rFonts w:ascii="Times New Roman"/>
          <w:b/>
          <w:i w:val="false"/>
          <w:color w:val="000000"/>
        </w:rPr>
        <w:t xml:space="preserve"> № 2 параграф. Трамвай жолының жоспары мен пішіні</w:t>
      </w:r>
    </w:p>
    <w:bookmarkEnd w:id="194"/>
    <w:bookmarkStart w:name="z201" w:id="195"/>
    <w:p>
      <w:pPr>
        <w:spacing w:after="0"/>
        <w:ind w:left="0"/>
        <w:jc w:val="both"/>
      </w:pPr>
      <w:r>
        <w:rPr>
          <w:rFonts w:ascii="Times New Roman"/>
          <w:b w:val="false"/>
          <w:i w:val="false"/>
          <w:color w:val="000000"/>
          <w:sz w:val="28"/>
        </w:rPr>
        <w:t>
      178. Пайдаланылатын желілердегі жолдардың бойлық еңісінің артуына жол берілмейді ‰:</w:t>
      </w:r>
    </w:p>
    <w:bookmarkEnd w:id="195"/>
    <w:p>
      <w:pPr>
        <w:spacing w:after="0"/>
        <w:ind w:left="0"/>
        <w:jc w:val="both"/>
      </w:pPr>
      <w:r>
        <w:rPr>
          <w:rFonts w:ascii="Times New Roman"/>
          <w:b w:val="false"/>
          <w:i w:val="false"/>
          <w:color w:val="000000"/>
          <w:sz w:val="28"/>
        </w:rPr>
        <w:t>
      90 - төрт білікті вагондардан құралған төрт білікті бір вагонды немесе екі вагонды поездардың көптеген бірлік жүйесі бойынша қозғалысы кезінде;</w:t>
      </w:r>
    </w:p>
    <w:p>
      <w:pPr>
        <w:spacing w:after="0"/>
        <w:ind w:left="0"/>
        <w:jc w:val="both"/>
      </w:pPr>
      <w:r>
        <w:rPr>
          <w:rFonts w:ascii="Times New Roman"/>
          <w:b w:val="false"/>
          <w:i w:val="false"/>
          <w:color w:val="000000"/>
          <w:sz w:val="28"/>
        </w:rPr>
        <w:t>
      80 - екі вагонды (моторлық және тіркемелі) немесе үш вагонды поездардың көптеген бірлік жүйесі бойынша қозғалысы кезінде;</w:t>
      </w:r>
    </w:p>
    <w:p>
      <w:pPr>
        <w:spacing w:after="0"/>
        <w:ind w:left="0"/>
        <w:jc w:val="both"/>
      </w:pPr>
      <w:r>
        <w:rPr>
          <w:rFonts w:ascii="Times New Roman"/>
          <w:b w:val="false"/>
          <w:i w:val="false"/>
          <w:color w:val="000000"/>
          <w:sz w:val="28"/>
        </w:rPr>
        <w:t>
      60 - мүшелес алты біліктік вагоннан жасалған үш вагонды (моторлық және екі тіркемелі) немесе бір вагонды поездардың қозғалысы кезінде.</w:t>
      </w:r>
    </w:p>
    <w:p>
      <w:pPr>
        <w:spacing w:after="0"/>
        <w:ind w:left="0"/>
        <w:jc w:val="both"/>
      </w:pPr>
      <w:r>
        <w:rPr>
          <w:rFonts w:ascii="Times New Roman"/>
          <w:b w:val="false"/>
          <w:i w:val="false"/>
          <w:color w:val="000000"/>
          <w:sz w:val="28"/>
        </w:rPr>
        <w:t>
      Ерекше жағдайларда (көшелерді қайта құруға дейін) аталған көрсеткіштерді асыратын ерте салынған еңісті жолдарды пайдалануға рұқсат етіледі.</w:t>
      </w:r>
    </w:p>
    <w:p>
      <w:pPr>
        <w:spacing w:after="0"/>
        <w:ind w:left="0"/>
        <w:jc w:val="both"/>
      </w:pPr>
      <w:r>
        <w:rPr>
          <w:rFonts w:ascii="Times New Roman"/>
          <w:b w:val="false"/>
          <w:i w:val="false"/>
          <w:color w:val="000000"/>
          <w:sz w:val="28"/>
        </w:rPr>
        <w:t>
      Тығыз жағдайларда (көпірлерге, жол өтпелеріне және эскадаларға, тоннельдердің рампалы учаскелеріне жақындағанда) пайдаланылатын желі жолдарының бойлық еңісінің 60‰ арттыруға жол берілмейді.</w:t>
      </w:r>
    </w:p>
    <w:bookmarkStart w:name="z202" w:id="196"/>
    <w:p>
      <w:pPr>
        <w:spacing w:after="0"/>
        <w:ind w:left="0"/>
        <w:jc w:val="both"/>
      </w:pPr>
      <w:r>
        <w:rPr>
          <w:rFonts w:ascii="Times New Roman"/>
          <w:b w:val="false"/>
          <w:i w:val="false"/>
          <w:color w:val="000000"/>
          <w:sz w:val="28"/>
        </w:rPr>
        <w:t>
      179. Трамвай вагондарының тұруына арналған жолдардың бойлық еңісін депоның, жөндеу шеберханаларының (зауыттардың) аумағында, соңғы станцияларда 2,5 ‰ арттыруға жол берілмейді.</w:t>
      </w:r>
    </w:p>
    <w:bookmarkEnd w:id="196"/>
    <w:p>
      <w:pPr>
        <w:spacing w:after="0"/>
        <w:ind w:left="0"/>
        <w:jc w:val="both"/>
      </w:pPr>
      <w:r>
        <w:rPr>
          <w:rFonts w:ascii="Times New Roman"/>
          <w:b w:val="false"/>
          <w:i w:val="false"/>
          <w:color w:val="000000"/>
          <w:sz w:val="28"/>
        </w:rPr>
        <w:t>
      Шегінуге айрықша жағдайларда және арнайы айдап әкетуге қарсы шаралары болған кезде (тіреулер, кедергілер, шпалды талшықтар) жол беріледі.</w:t>
      </w:r>
    </w:p>
    <w:bookmarkStart w:name="z203" w:id="197"/>
    <w:p>
      <w:pPr>
        <w:spacing w:after="0"/>
        <w:ind w:left="0"/>
        <w:jc w:val="both"/>
      </w:pPr>
      <w:r>
        <w:rPr>
          <w:rFonts w:ascii="Times New Roman"/>
          <w:b w:val="false"/>
          <w:i w:val="false"/>
          <w:color w:val="000000"/>
          <w:sz w:val="28"/>
        </w:rPr>
        <w:t>
      180. Қозғалыстың қиын жағдайлары бар жол учаскелерінің тізбесі олардың шектерін көрсете отырып, РКҚ ұйымдарының бұйрығымен ресімделеді.</w:t>
      </w:r>
    </w:p>
    <w:bookmarkEnd w:id="197"/>
    <w:bookmarkStart w:name="z204" w:id="198"/>
    <w:p>
      <w:pPr>
        <w:spacing w:after="0"/>
        <w:ind w:left="0"/>
        <w:jc w:val="left"/>
      </w:pPr>
      <w:r>
        <w:rPr>
          <w:rFonts w:ascii="Times New Roman"/>
          <w:b/>
          <w:i w:val="false"/>
          <w:color w:val="000000"/>
        </w:rPr>
        <w:t xml:space="preserve"> № 3 параграф. Трамвайдың түйіспелі және кабельдік желісін техникалық пайдалану тәртібі</w:t>
      </w:r>
    </w:p>
    <w:bookmarkEnd w:id="198"/>
    <w:bookmarkStart w:name="z205" w:id="199"/>
    <w:p>
      <w:pPr>
        <w:spacing w:after="0"/>
        <w:ind w:left="0"/>
        <w:jc w:val="both"/>
      </w:pPr>
      <w:r>
        <w:rPr>
          <w:rFonts w:ascii="Times New Roman"/>
          <w:b w:val="false"/>
          <w:i w:val="false"/>
          <w:color w:val="000000"/>
          <w:sz w:val="28"/>
        </w:rPr>
        <w:t>
      181. Өтпе жол бөлігі деңгейінен кемінде 5 м және жаяу жол деңгейінен 3 м кем емес биіктікте анкерлік арқандарды орнату арқылы тіректердің күшеюіне рұқсат етіледі. Әрбір анкерлік арқанда тірекке бекітілген жеріне тарту изоляторы орнатылады.</w:t>
      </w:r>
    </w:p>
    <w:bookmarkEnd w:id="199"/>
    <w:bookmarkStart w:name="z206" w:id="200"/>
    <w:p>
      <w:pPr>
        <w:spacing w:after="0"/>
        <w:ind w:left="0"/>
        <w:jc w:val="both"/>
      </w:pPr>
      <w:r>
        <w:rPr>
          <w:rFonts w:ascii="Times New Roman"/>
          <w:b w:val="false"/>
          <w:i w:val="false"/>
          <w:color w:val="000000"/>
          <w:sz w:val="28"/>
        </w:rPr>
        <w:t>
      182. Түйіспелі желінің тіректерін жерлендіру кернеуде тұрған, міндетті түрде желілер элементтері арасындағы екі дәрежелі оқшаулағышы және тіректері бар кезде талап етілмейді. Жерлендіргіштер ретінде металдық тіректерді қолдануға рұқсат етілмейді.</w:t>
      </w:r>
    </w:p>
    <w:bookmarkEnd w:id="200"/>
    <w:bookmarkStart w:name="z207" w:id="201"/>
    <w:p>
      <w:pPr>
        <w:spacing w:after="0"/>
        <w:ind w:left="0"/>
        <w:jc w:val="both"/>
      </w:pPr>
      <w:r>
        <w:rPr>
          <w:rFonts w:ascii="Times New Roman"/>
          <w:b w:val="false"/>
          <w:i w:val="false"/>
          <w:color w:val="000000"/>
          <w:sz w:val="28"/>
        </w:rPr>
        <w:t>
      183. Тұрғын және қоғамдық ғимараттардың қабырғаларына бекітілетін түйіспелі желілердің ұстайтын және тіркейтін құрылғылардың барлық арқандарына шуды бәсеңдеткіштер орнатылады. Кез келген арқанның бекітілген (ілмектелген) жерінен ғимараттың шетіне дейінгі қашықтығы, терезенің немесе есіктің ойығы кемінде 0,5 м болуы қажет.</w:t>
      </w:r>
    </w:p>
    <w:bookmarkEnd w:id="201"/>
    <w:p>
      <w:pPr>
        <w:spacing w:after="0"/>
        <w:ind w:left="0"/>
        <w:jc w:val="both"/>
      </w:pPr>
      <w:r>
        <w:rPr>
          <w:rFonts w:ascii="Times New Roman"/>
          <w:b w:val="false"/>
          <w:i w:val="false"/>
          <w:color w:val="000000"/>
          <w:sz w:val="28"/>
        </w:rPr>
        <w:t>
      Ғимараттарға түйіспелі желіні бекіту үшін аспалы темірбетон тақтайларынан тұратын қабырғаларды пайдалануға жол берілмейді.</w:t>
      </w:r>
    </w:p>
    <w:bookmarkStart w:name="z208" w:id="202"/>
    <w:p>
      <w:pPr>
        <w:spacing w:after="0"/>
        <w:ind w:left="0"/>
        <w:jc w:val="both"/>
      </w:pPr>
      <w:r>
        <w:rPr>
          <w:rFonts w:ascii="Times New Roman"/>
          <w:b w:val="false"/>
          <w:i w:val="false"/>
          <w:color w:val="000000"/>
          <w:sz w:val="28"/>
        </w:rPr>
        <w:t>
      184. Желілер тіреулеріне жылжымалы құрамның электр үнемдеу жүйесіне жатпайтын құрылғылар мен жабдықтарды РКҚ ұйымының (Энергия шаруашылығы қызметінің) рұқсат етуімен ғана орнатуға рұқсат етіледі.</w:t>
      </w:r>
    </w:p>
    <w:bookmarkEnd w:id="202"/>
    <w:p>
      <w:pPr>
        <w:spacing w:after="0"/>
        <w:ind w:left="0"/>
        <w:jc w:val="both"/>
      </w:pPr>
      <w:r>
        <w:rPr>
          <w:rFonts w:ascii="Times New Roman"/>
          <w:b w:val="false"/>
          <w:i w:val="false"/>
          <w:color w:val="000000"/>
          <w:sz w:val="28"/>
        </w:rPr>
        <w:t>
      Жылжымалы құрамның энергияны үнемдеу жүйесіне жатпайтын электр желілерді, электр жетектерін, жол белгілері мен жабдықтарын түйіспелі желінің икемді тіреулерінде және тіркейтін арқалықтар мен кронштейндерде орналастыруға рұқсат етілмейді.</w:t>
      </w:r>
    </w:p>
    <w:bookmarkStart w:name="z209" w:id="203"/>
    <w:p>
      <w:pPr>
        <w:spacing w:after="0"/>
        <w:ind w:left="0"/>
        <w:jc w:val="both"/>
      </w:pPr>
      <w:r>
        <w:rPr>
          <w:rFonts w:ascii="Times New Roman"/>
          <w:b w:val="false"/>
          <w:i w:val="false"/>
          <w:color w:val="000000"/>
          <w:sz w:val="28"/>
        </w:rPr>
        <w:t>
      185. Тіреулерді бірлестіріп пайдалану кезінде түйіспелі желі күйіне оған қызмет көрсететін персонал жауапты. Ал басқа ұйымдар құрылғыларының жай-күйіне осы ұйымдардың персоналы жауап береді.</w:t>
      </w:r>
    </w:p>
    <w:bookmarkEnd w:id="203"/>
    <w:bookmarkStart w:name="z210" w:id="204"/>
    <w:p>
      <w:pPr>
        <w:spacing w:after="0"/>
        <w:ind w:left="0"/>
        <w:jc w:val="both"/>
      </w:pPr>
      <w:r>
        <w:rPr>
          <w:rFonts w:ascii="Times New Roman"/>
          <w:b w:val="false"/>
          <w:i w:val="false"/>
          <w:color w:val="000000"/>
          <w:sz w:val="28"/>
        </w:rPr>
        <w:t>
      186. Асып қою нүктесіндегі рельс басы деңгейінен түйіспелі сымдарының жоғарылау биіктігі минус 0,15 0,10 м плюске дейін рұқсат етілген ауытқумен 5,8 м барлық трамвай ұйымдары үшін бірдей белгіленеді.</w:t>
      </w:r>
    </w:p>
    <w:bookmarkEnd w:id="204"/>
    <w:bookmarkStart w:name="z211" w:id="205"/>
    <w:p>
      <w:pPr>
        <w:spacing w:after="0"/>
        <w:ind w:left="0"/>
        <w:jc w:val="both"/>
      </w:pPr>
      <w:r>
        <w:rPr>
          <w:rFonts w:ascii="Times New Roman"/>
          <w:b w:val="false"/>
          <w:i w:val="false"/>
          <w:color w:val="000000"/>
          <w:sz w:val="28"/>
        </w:rPr>
        <w:t>
      187. Түйіспелі сымдардың іліну биіктігінің төмендеуі м кем емес:</w:t>
      </w:r>
    </w:p>
    <w:bookmarkEnd w:id="205"/>
    <w:tbl>
      <w:tblPr>
        <w:tblW w:w="0" w:type="auto"/>
        <w:tblCellSpacing w:w="0" w:type="auto"/>
        <w:tblBorders>
          <w:top w:val="none"/>
          <w:left w:val="none"/>
          <w:bottom w:val="none"/>
          <w:right w:val="none"/>
          <w:insideH w:val="none"/>
          <w:insideV w:val="none"/>
        </w:tblBorders>
      </w:tblPr>
      <w:tblGrid>
        <w:gridCol w:w="6866"/>
        <w:gridCol w:w="5434"/>
      </w:tblGrid>
      <w:tr>
        <w:trPr>
          <w:trHeight w:val="30" w:hRule="atLeast"/>
        </w:trPr>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 ғимаратының ішінде</w:t>
            </w:r>
          </w:p>
        </w:tc>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депо ғимаратының шығу және кіру қақпасы</w:t>
            </w:r>
          </w:p>
        </w:tc>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ойықтарында 4,7;</w:t>
            </w:r>
          </w:p>
        </w:tc>
      </w:tr>
      <w:tr>
        <w:trPr>
          <w:trHeight w:val="30" w:hRule="atLeast"/>
        </w:trPr>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бар инженерлік құрылыстарда</w:t>
            </w:r>
          </w:p>
        </w:tc>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Түйіспелі сымдардың түрлі биіктікте ілінуімен түйіспелі желілер учаскелерінің түйіндесуі трамвай жолы пішіні 2%(20%) аспайтын сымдар еңістігімен орындалады.</w:t>
      </w:r>
    </w:p>
    <w:p>
      <w:pPr>
        <w:spacing w:after="0"/>
        <w:ind w:left="0"/>
        <w:jc w:val="both"/>
      </w:pPr>
      <w:r>
        <w:rPr>
          <w:rFonts w:ascii="Times New Roman"/>
          <w:b w:val="false"/>
          <w:i w:val="false"/>
          <w:color w:val="000000"/>
          <w:sz w:val="28"/>
        </w:rPr>
        <w:t>
      төменгі габаритті жол өткелдері және көпірлерінен астынан кемінде 4,2 м іліну биіктігімен қолданыстағы түйіспелі желіні оларды қайта құруға дейін пайдалануға;</w:t>
      </w:r>
    </w:p>
    <w:p>
      <w:pPr>
        <w:spacing w:after="0"/>
        <w:ind w:left="0"/>
        <w:jc w:val="both"/>
      </w:pPr>
      <w:r>
        <w:rPr>
          <w:rFonts w:ascii="Times New Roman"/>
          <w:b w:val="false"/>
          <w:i w:val="false"/>
          <w:color w:val="000000"/>
          <w:sz w:val="28"/>
        </w:rPr>
        <w:t>
      айрықша жағдайларда қозғалыс жылдамдығын 15 км/сағ дейін шектеген кезде түйіспелі сымдарын 4%(40%) дейінгі еңіспен ілуге рұқсат етіледі.</w:t>
      </w:r>
    </w:p>
    <w:bookmarkStart w:name="z212" w:id="206"/>
    <w:p>
      <w:pPr>
        <w:spacing w:after="0"/>
        <w:ind w:left="0"/>
        <w:jc w:val="both"/>
      </w:pPr>
      <w:r>
        <w:rPr>
          <w:rFonts w:ascii="Times New Roman"/>
          <w:b w:val="false"/>
          <w:i w:val="false"/>
          <w:color w:val="000000"/>
          <w:sz w:val="28"/>
        </w:rPr>
        <w:t>
      188. Түйіспелі желінің электрленбеген теміржол жолымен бір деңгейде қиылысында рельстің бас жағы деңгейінен түйіспелі сымдардың жоғарылату температураның, жүктеменің, тайғанақтың, желсіздіктің ең нашар есептік қосылысын есепке ала отырып, жетектің ең жоғарғы бағыты кезінде 5,8 м кем емес ұсталады.</w:t>
      </w:r>
    </w:p>
    <w:bookmarkEnd w:id="206"/>
    <w:bookmarkStart w:name="z213" w:id="207"/>
    <w:p>
      <w:pPr>
        <w:spacing w:after="0"/>
        <w:ind w:left="0"/>
        <w:jc w:val="both"/>
      </w:pPr>
      <w:r>
        <w:rPr>
          <w:rFonts w:ascii="Times New Roman"/>
          <w:b w:val="false"/>
          <w:i w:val="false"/>
          <w:color w:val="000000"/>
          <w:sz w:val="28"/>
        </w:rPr>
        <w:t>
      189. Тікелей келген жол учаскелерінде (желілерде) түйіспелі сымның иірімдері статикалық жай-күйдегі токқабылдағышының осінен жоспар бойынша 250-ден 300 мм дейін, ал барлық аспа түрлері үшін иірім адымы екі жолды учаскелерде иірімінің симметриялық орналасуы кезінде аспаның екі аралығында рұқсат етіледі. Жолдың қисық учаскелерінде бекіту нүктелерінде қисықтың сыртқы жағына қарай статикалық жағдайда токқабылдағыштың білігінен түйіспелі желісі (ауытқу биіктігі), қисық ішінде хордалар бойынша орнатлатын сымды шығаруды 300 мм асыруға рұқса етілмейді.</w:t>
      </w:r>
    </w:p>
    <w:bookmarkEnd w:id="207"/>
    <w:bookmarkStart w:name="z214" w:id="208"/>
    <w:p>
      <w:pPr>
        <w:spacing w:after="0"/>
        <w:ind w:left="0"/>
        <w:jc w:val="both"/>
      </w:pPr>
      <w:r>
        <w:rPr>
          <w:rFonts w:ascii="Times New Roman"/>
          <w:b w:val="false"/>
          <w:i w:val="false"/>
          <w:color w:val="000000"/>
          <w:sz w:val="28"/>
        </w:rPr>
        <w:t>
      190. Тиісті арматуралар мен белгілеу құрылғыларына (қысқыштар, бекіткіштер, кері бекіткіштер, қисықты ұстағыштар) арналған техникалық шарттарда белгіленген сынудың рұқсат етілген бұрыштарының қисық сызықты учаскелерінде түйіспелі өткізгіштері сыну бұрыштарының (жоспарда) көлемін асыруға жол берілмейді.</w:t>
      </w:r>
    </w:p>
    <w:bookmarkEnd w:id="208"/>
    <w:p>
      <w:pPr>
        <w:spacing w:after="0"/>
        <w:ind w:left="0"/>
        <w:jc w:val="both"/>
      </w:pPr>
      <w:r>
        <w:rPr>
          <w:rFonts w:ascii="Times New Roman"/>
          <w:b w:val="false"/>
          <w:i w:val="false"/>
          <w:color w:val="000000"/>
          <w:sz w:val="28"/>
        </w:rPr>
        <w:t>
      Ұзындығы кемінде 250 мм аспаған қысқыштарды қолдана отырып, түйіспелі өткізгіштерін бекіткен кезде түйіспелі өткізгішінің бір қысымға сыну бұрышы 4</w:t>
      </w:r>
      <w:r>
        <w:rPr>
          <w:rFonts w:ascii="Times New Roman"/>
          <w:b w:val="false"/>
          <w:i w:val="false"/>
          <w:color w:val="000000"/>
          <w:vertAlign w:val="superscript"/>
        </w:rPr>
        <w:t>0</w:t>
      </w:r>
      <w:r>
        <w:rPr>
          <w:rFonts w:ascii="Times New Roman"/>
          <w:b w:val="false"/>
          <w:i w:val="false"/>
          <w:color w:val="000000"/>
          <w:sz w:val="28"/>
        </w:rPr>
        <w:t xml:space="preserve"> асуына жол берілмейді. Түйіспелі өткізгіштердің сыну бұрышы түйінділер мен желінің қисық сызықтық учаскелеріндегі қисық ұстағыштарымен қолданылғанда 8</w:t>
      </w:r>
      <w:r>
        <w:rPr>
          <w:rFonts w:ascii="Times New Roman"/>
          <w:b w:val="false"/>
          <w:i w:val="false"/>
          <w:color w:val="000000"/>
          <w:vertAlign w:val="superscript"/>
        </w:rPr>
        <w:t>0</w:t>
      </w:r>
      <w:r>
        <w:rPr>
          <w:rFonts w:ascii="Times New Roman"/>
          <w:b w:val="false"/>
          <w:i w:val="false"/>
          <w:color w:val="000000"/>
          <w:sz w:val="28"/>
        </w:rPr>
        <w:t xml:space="preserve"> ден 45</w:t>
      </w:r>
      <w:r>
        <w:rPr>
          <w:rFonts w:ascii="Times New Roman"/>
          <w:b w:val="false"/>
          <w:i w:val="false"/>
          <w:color w:val="000000"/>
          <w:vertAlign w:val="superscript"/>
        </w:rPr>
        <w:t>0</w:t>
      </w:r>
      <w:r>
        <w:rPr>
          <w:rFonts w:ascii="Times New Roman"/>
          <w:b w:val="false"/>
          <w:i w:val="false"/>
          <w:color w:val="000000"/>
          <w:sz w:val="28"/>
        </w:rPr>
        <w:t>-қа дейінгі диапазонда рұқсат етіледі.</w:t>
      </w:r>
    </w:p>
    <w:bookmarkStart w:name="z215" w:id="209"/>
    <w:p>
      <w:pPr>
        <w:spacing w:after="0"/>
        <w:ind w:left="0"/>
        <w:jc w:val="both"/>
      </w:pPr>
      <w:r>
        <w:rPr>
          <w:rFonts w:ascii="Times New Roman"/>
          <w:b w:val="false"/>
          <w:i w:val="false"/>
          <w:color w:val="000000"/>
          <w:sz w:val="28"/>
        </w:rPr>
        <w:t>
      191. Түйіспелі желісі әртүрлі іліп қою түрінде, конструктивті мүмкін жерінде түйіспелі өткізгіштері тартылуының (автокомпенсация) ауа температураның маусымдық өзгерістерін ескере отырып, тартуын қамтамасыз ететін автоматтық реттеу құрылғыларымен жабдықталады:</w:t>
      </w:r>
    </w:p>
    <w:bookmarkEnd w:id="209"/>
    <w:p>
      <w:pPr>
        <w:spacing w:after="0"/>
        <w:ind w:left="0"/>
        <w:jc w:val="both"/>
      </w:pPr>
      <w:r>
        <w:rPr>
          <w:rFonts w:ascii="Times New Roman"/>
          <w:b w:val="false"/>
          <w:i w:val="false"/>
          <w:color w:val="000000"/>
          <w:sz w:val="28"/>
        </w:rPr>
        <w:t>
      жез өткізгіштері, оның ішінде 6,0 бастап 11,0 кН дейін (600 бастап 1100кгс дейін) реттеу учаскесінің ұзындығы бойынша ауытқудың рұқсат етілген диапазонымен сымның 85 мм</w:t>
      </w:r>
      <w:r>
        <w:rPr>
          <w:rFonts w:ascii="Times New Roman"/>
          <w:b w:val="false"/>
          <w:i w:val="false"/>
          <w:color w:val="000000"/>
          <w:vertAlign w:val="superscript"/>
        </w:rPr>
        <w:t>2</w:t>
      </w:r>
      <w:r>
        <w:rPr>
          <w:rFonts w:ascii="Times New Roman"/>
          <w:b w:val="false"/>
          <w:i w:val="false"/>
          <w:color w:val="000000"/>
          <w:sz w:val="28"/>
        </w:rPr>
        <w:t>-8,0 кН (800 кгс) көлденең қиылысы кезінде төмен қосындалалған;</w:t>
      </w:r>
    </w:p>
    <w:p>
      <w:pPr>
        <w:spacing w:after="0"/>
        <w:ind w:left="0"/>
        <w:jc w:val="both"/>
      </w:pPr>
      <w:r>
        <w:rPr>
          <w:rFonts w:ascii="Times New Roman"/>
          <w:b w:val="false"/>
          <w:i w:val="false"/>
          <w:color w:val="000000"/>
          <w:sz w:val="28"/>
        </w:rPr>
        <w:t>
      жез өткізгіштері, оның ішінде 6,0 бастап 12,0 кН дейін (600 бастап 1200кгс дейін) реттеу учаскесінің ұзындығы бойынша ауытқудың рұқсат етілген диапазонымен сымның 100 мм</w:t>
      </w:r>
      <w:r>
        <w:rPr>
          <w:rFonts w:ascii="Times New Roman"/>
          <w:b w:val="false"/>
          <w:i w:val="false"/>
          <w:color w:val="000000"/>
          <w:vertAlign w:val="superscript"/>
        </w:rPr>
        <w:t>2</w:t>
      </w:r>
      <w:r>
        <w:rPr>
          <w:rFonts w:ascii="Times New Roman"/>
          <w:b w:val="false"/>
          <w:i w:val="false"/>
          <w:color w:val="000000"/>
          <w:sz w:val="28"/>
        </w:rPr>
        <w:t>-8,0 кН (800 кгс) көлденең қиылысы кезінде төмен қосындалалған.</w:t>
      </w:r>
    </w:p>
    <w:p>
      <w:pPr>
        <w:spacing w:after="0"/>
        <w:ind w:left="0"/>
        <w:jc w:val="both"/>
      </w:pPr>
      <w:r>
        <w:rPr>
          <w:rFonts w:ascii="Times New Roman"/>
          <w:b w:val="false"/>
          <w:i w:val="false"/>
          <w:color w:val="000000"/>
          <w:sz w:val="28"/>
        </w:rPr>
        <w:t>
      Реттеу құрылғыларының жарамдылығы мен жұмыс қабілеті кестеге, желінің маусымдық дайындығына сәйкес кезеңді регламентті қызмет көрсетумен қамтамасыз етіледі.</w:t>
      </w:r>
    </w:p>
    <w:bookmarkStart w:name="z216" w:id="210"/>
    <w:p>
      <w:pPr>
        <w:spacing w:after="0"/>
        <w:ind w:left="0"/>
        <w:jc w:val="both"/>
      </w:pPr>
      <w:r>
        <w:rPr>
          <w:rFonts w:ascii="Times New Roman"/>
          <w:b w:val="false"/>
          <w:i w:val="false"/>
          <w:color w:val="000000"/>
          <w:sz w:val="28"/>
        </w:rPr>
        <w:t>
      192. Автокомпенсация құрылғыларымен жабдықталмаған желі учаскілерінде маусымдық реттеу ауа темпиратурасына қарай жүзеге асырылады, бірақ жылына кемінде 2 рет, рұқсат етілген диапозондық керуге қарай:</w:t>
      </w:r>
    </w:p>
    <w:bookmarkEnd w:id="210"/>
    <w:p>
      <w:pPr>
        <w:spacing w:after="0"/>
        <w:ind w:left="0"/>
        <w:jc w:val="both"/>
      </w:pPr>
      <w:r>
        <w:rPr>
          <w:rFonts w:ascii="Times New Roman"/>
          <w:b w:val="false"/>
          <w:i w:val="false"/>
          <w:color w:val="000000"/>
          <w:sz w:val="28"/>
        </w:rPr>
        <w:t>
      жез сымдар, соның ішінде төмен қосындалалған, 85 мм</w:t>
      </w:r>
      <w:r>
        <w:rPr>
          <w:rFonts w:ascii="Times New Roman"/>
          <w:b w:val="false"/>
          <w:i w:val="false"/>
          <w:color w:val="000000"/>
          <w:vertAlign w:val="superscript"/>
        </w:rPr>
        <w:t>2</w:t>
      </w:r>
      <w:r>
        <w:rPr>
          <w:rFonts w:ascii="Times New Roman"/>
          <w:b w:val="false"/>
          <w:i w:val="false"/>
          <w:color w:val="000000"/>
          <w:sz w:val="28"/>
        </w:rPr>
        <w:t xml:space="preserve"> - 4,0 бастап 11,0 кН дейін; бөлу 100 мм</w:t>
      </w:r>
      <w:r>
        <w:rPr>
          <w:rFonts w:ascii="Times New Roman"/>
          <w:b w:val="false"/>
          <w:i w:val="false"/>
          <w:color w:val="000000"/>
          <w:vertAlign w:val="superscript"/>
        </w:rPr>
        <w:t>2</w:t>
      </w:r>
      <w:r>
        <w:rPr>
          <w:rFonts w:ascii="Times New Roman"/>
          <w:b w:val="false"/>
          <w:i w:val="false"/>
          <w:color w:val="000000"/>
          <w:sz w:val="28"/>
        </w:rPr>
        <w:t xml:space="preserve"> - 4,0 бастап 12,5 кН дейін;</w:t>
      </w:r>
    </w:p>
    <w:bookmarkStart w:name="z217" w:id="211"/>
    <w:p>
      <w:pPr>
        <w:spacing w:after="0"/>
        <w:ind w:left="0"/>
        <w:jc w:val="both"/>
      </w:pPr>
      <w:r>
        <w:rPr>
          <w:rFonts w:ascii="Times New Roman"/>
          <w:b w:val="false"/>
          <w:i w:val="false"/>
          <w:color w:val="000000"/>
          <w:sz w:val="28"/>
        </w:rPr>
        <w:t>
      193. Түйіспелі желінің негізгі элементтері:</w:t>
      </w:r>
    </w:p>
    <w:bookmarkEnd w:id="211"/>
    <w:p>
      <w:pPr>
        <w:spacing w:after="0"/>
        <w:ind w:left="0"/>
        <w:jc w:val="both"/>
      </w:pPr>
      <w:r>
        <w:rPr>
          <w:rFonts w:ascii="Times New Roman"/>
          <w:b w:val="false"/>
          <w:i w:val="false"/>
          <w:color w:val="000000"/>
          <w:sz w:val="28"/>
        </w:rPr>
        <w:t>
      1) тірек және тірек конструкциялары;</w:t>
      </w:r>
    </w:p>
    <w:p>
      <w:pPr>
        <w:spacing w:after="0"/>
        <w:ind w:left="0"/>
        <w:jc w:val="both"/>
      </w:pPr>
      <w:r>
        <w:rPr>
          <w:rFonts w:ascii="Times New Roman"/>
          <w:b w:val="false"/>
          <w:i w:val="false"/>
          <w:color w:val="000000"/>
          <w:sz w:val="28"/>
        </w:rPr>
        <w:t>
      2) түйіспелі ілмелер;</w:t>
      </w:r>
    </w:p>
    <w:p>
      <w:pPr>
        <w:spacing w:after="0"/>
        <w:ind w:left="0"/>
        <w:jc w:val="both"/>
      </w:pPr>
      <w:r>
        <w:rPr>
          <w:rFonts w:ascii="Times New Roman"/>
          <w:b w:val="false"/>
          <w:i w:val="false"/>
          <w:color w:val="000000"/>
          <w:sz w:val="28"/>
        </w:rPr>
        <w:t>
      3) арматура және арнайы бөлшектер;</w:t>
      </w:r>
    </w:p>
    <w:p>
      <w:pPr>
        <w:spacing w:after="0"/>
        <w:ind w:left="0"/>
        <w:jc w:val="both"/>
      </w:pPr>
      <w:r>
        <w:rPr>
          <w:rFonts w:ascii="Times New Roman"/>
          <w:b w:val="false"/>
          <w:i w:val="false"/>
          <w:color w:val="000000"/>
          <w:sz w:val="28"/>
        </w:rPr>
        <w:t>
      4) түйіспелі, қоректендірілген және күшейтілген сымдар.</w:t>
      </w:r>
    </w:p>
    <w:bookmarkStart w:name="z218" w:id="212"/>
    <w:p>
      <w:pPr>
        <w:spacing w:after="0"/>
        <w:ind w:left="0"/>
        <w:jc w:val="both"/>
      </w:pPr>
      <w:r>
        <w:rPr>
          <w:rFonts w:ascii="Times New Roman"/>
          <w:b w:val="false"/>
          <w:i w:val="false"/>
          <w:color w:val="000000"/>
          <w:sz w:val="28"/>
        </w:rPr>
        <w:t>
      194. Түйіспелі желінің жаңа учаскесіне кернеу беруге дейін, кернеудегі түйіспелі желінің элементтерінің аймағында қызметтік саласы бойынша жұмысын жүргізе алатын ұйымдар пайдалануға беру алдында күнтізбелік 3 (үш) күн ішінде жазбаша түрде хабарландырады.</w:t>
      </w:r>
    </w:p>
    <w:bookmarkEnd w:id="212"/>
    <w:bookmarkStart w:name="z219" w:id="213"/>
    <w:p>
      <w:pPr>
        <w:spacing w:after="0"/>
        <w:ind w:left="0"/>
        <w:jc w:val="both"/>
      </w:pPr>
      <w:r>
        <w:rPr>
          <w:rFonts w:ascii="Times New Roman"/>
          <w:b w:val="false"/>
          <w:i w:val="false"/>
          <w:color w:val="000000"/>
          <w:sz w:val="28"/>
        </w:rPr>
        <w:t>
      195. РКҚ электршаруашылық ұйымы қызметінің бұйрығы бойынша құрылыс-монтаждық ұйымдардан жұмыстардың біткені және желінің кернеуге қоюға дайын екені және жұмыс аймағынан адамдар мен механизмдерді шығарғаны туралы хабарлама алғанынан кейін, түйіспелі желісіне кернеу беріледі. Қалған опрециялар электрдиспетчердің өкімі бойынша жүргізіледі. Түйіспелі желісі секциялық изоляторлардың қоректендіргіш желілері коммутациялық аппараттарын немесе желілік қоректендіргіш қосылу (тұйықталу) аралықтарды қосу арқылы кернеуге беруге дайын сәтінен бастап кернеуде деп есептеледі.</w:t>
      </w:r>
    </w:p>
    <w:bookmarkEnd w:id="213"/>
    <w:p>
      <w:pPr>
        <w:spacing w:after="0"/>
        <w:ind w:left="0"/>
        <w:jc w:val="both"/>
      </w:pPr>
      <w:r>
        <w:rPr>
          <w:rFonts w:ascii="Times New Roman"/>
          <w:b w:val="false"/>
          <w:i w:val="false"/>
          <w:color w:val="000000"/>
          <w:sz w:val="28"/>
        </w:rPr>
        <w:t>
      Түйіспелі желісі кернеуге қоюға дайындығынан кейін тек электрдиспетчердің рұқсатымен және еңбек қауіпсіздігі қағидасын сақтаған кезде ғана құрылыс-монтаж ұйымдары жұмыстарын жүргізе алады.</w:t>
      </w:r>
    </w:p>
    <w:bookmarkStart w:name="z220" w:id="214"/>
    <w:p>
      <w:pPr>
        <w:spacing w:after="0"/>
        <w:ind w:left="0"/>
        <w:jc w:val="both"/>
      </w:pPr>
      <w:r>
        <w:rPr>
          <w:rFonts w:ascii="Times New Roman"/>
          <w:b w:val="false"/>
          <w:i w:val="false"/>
          <w:color w:val="000000"/>
          <w:sz w:val="28"/>
        </w:rPr>
        <w:t>
      196. Түйіспелі желісін түйіспелі ілмектерінің із салуын немесе конструкциясын өзгертумен күрделі жөндеуден кейін пайдалануға қабылдау тәртібі тиісті РКҚ ұйымымен регламенттеледі.</w:t>
      </w:r>
    </w:p>
    <w:bookmarkEnd w:id="214"/>
    <w:p>
      <w:pPr>
        <w:spacing w:after="0"/>
        <w:ind w:left="0"/>
        <w:jc w:val="both"/>
      </w:pPr>
      <w:r>
        <w:rPr>
          <w:rFonts w:ascii="Times New Roman"/>
          <w:b w:val="false"/>
          <w:i w:val="false"/>
          <w:color w:val="000000"/>
          <w:sz w:val="28"/>
        </w:rPr>
        <w:t>
      Құрылыс-монтаж жұмыстарын жүргізетін ұйым жөнделген желі учаскесін қабылдауға дайындығын жүргізеді.</w:t>
      </w:r>
    </w:p>
    <w:bookmarkStart w:name="z221" w:id="215"/>
    <w:p>
      <w:pPr>
        <w:spacing w:after="0"/>
        <w:ind w:left="0"/>
        <w:jc w:val="both"/>
      </w:pPr>
      <w:r>
        <w:rPr>
          <w:rFonts w:ascii="Times New Roman"/>
          <w:b w:val="false"/>
          <w:i w:val="false"/>
          <w:color w:val="000000"/>
          <w:sz w:val="28"/>
        </w:rPr>
        <w:t>
      197. Арнайы бөліктерге бағыттамалы жетектерді басқаруға арналған түйіспелі құрылғылары, түйіспелі желінің троллейбус немесе екі трамваймен қиылысуы, қисық ұстаушылар мен секциялық изоляторлар, жетектер кернеуін автоматты реттеу құрылғылар жатады.</w:t>
      </w:r>
    </w:p>
    <w:bookmarkEnd w:id="215"/>
    <w:bookmarkStart w:name="z222" w:id="216"/>
    <w:p>
      <w:pPr>
        <w:spacing w:after="0"/>
        <w:ind w:left="0"/>
        <w:jc w:val="both"/>
      </w:pPr>
      <w:r>
        <w:rPr>
          <w:rFonts w:ascii="Times New Roman"/>
          <w:b w:val="false"/>
          <w:i w:val="false"/>
          <w:color w:val="000000"/>
          <w:sz w:val="28"/>
        </w:rPr>
        <w:t>
      198. Түйіспелі желіні секциялау үшін электрлік дұғаны өшіру үшін электромагнитті үрлеуіші бар секциялы учаскелік оқшаулағыштар; күшейткіш желілердің ілеспе секциялануы үшін, сондай – ақ шынжырлы аспалардың көтергіш арқандары үшін - тартқыш оқшаулағыштар қолданылады.</w:t>
      </w:r>
    </w:p>
    <w:bookmarkEnd w:id="216"/>
    <w:p>
      <w:pPr>
        <w:spacing w:after="0"/>
        <w:ind w:left="0"/>
        <w:jc w:val="both"/>
      </w:pPr>
      <w:r>
        <w:rPr>
          <w:rFonts w:ascii="Times New Roman"/>
          <w:b w:val="false"/>
          <w:i w:val="false"/>
          <w:color w:val="000000"/>
          <w:sz w:val="28"/>
        </w:rPr>
        <w:t>
      Орталықтандырылмаған электрмен жабдықтау кезінде секциялық изоляторлар мәжбүр болған режимде ток бөлімдерінің есептік нүктелерінде; орталықтандырылған электрмен жабдықтау кезінде - осы қосалқы станцияның қоректендіру ауданының электрлік есептеу нәтижесінде алынған нүктелерде және қалыпты жұмыс режимі үшін түйіспелі желі бойынша қосалқы станциялардың сабақтас барлық қоректендіру желілерінің ток бөлімдерінде орнатылады.</w:t>
      </w:r>
    </w:p>
    <w:p>
      <w:pPr>
        <w:spacing w:after="0"/>
        <w:ind w:left="0"/>
        <w:jc w:val="both"/>
      </w:pPr>
      <w:r>
        <w:rPr>
          <w:rFonts w:ascii="Times New Roman"/>
          <w:b w:val="false"/>
          <w:i w:val="false"/>
          <w:color w:val="000000"/>
          <w:sz w:val="28"/>
        </w:rPr>
        <w:t>
      Сондай – ақ, мәжбүр (жүк түсіретін) режимдер үшін секциялық изоляторлар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3" w:id="217"/>
    <w:p>
      <w:pPr>
        <w:spacing w:after="0"/>
        <w:ind w:left="0"/>
        <w:jc w:val="both"/>
      </w:pPr>
      <w:r>
        <w:rPr>
          <w:rFonts w:ascii="Times New Roman"/>
          <w:b w:val="false"/>
          <w:i w:val="false"/>
          <w:color w:val="000000"/>
          <w:sz w:val="28"/>
        </w:rPr>
        <w:t>
       199. Түйіспелі желінің арнайы бөліктерін трасса учаскелерінде 15% кем еңіспен орнату қажет.</w:t>
      </w:r>
    </w:p>
    <w:bookmarkEnd w:id="217"/>
    <w:p>
      <w:pPr>
        <w:spacing w:after="0"/>
        <w:ind w:left="0"/>
        <w:jc w:val="both"/>
      </w:pPr>
      <w:r>
        <w:rPr>
          <w:rFonts w:ascii="Times New Roman"/>
          <w:b w:val="false"/>
          <w:i w:val="false"/>
          <w:color w:val="000000"/>
          <w:sz w:val="28"/>
        </w:rPr>
        <w:t>
      Оқшаулағыш жүріс элементтерімен түйіспелі желінің арнайы бөлшектерін келесі көлденең ұзақ трасса еңістерінде орнатуға жол беріледі, %, асырмай:</w:t>
      </w:r>
    </w:p>
    <w:tbl>
      <w:tblPr>
        <w:tblW w:w="0" w:type="auto"/>
        <w:tblCellSpacing w:w="0" w:type="auto"/>
        <w:tblBorders>
          <w:top w:val="none"/>
          <w:left w:val="none"/>
          <w:bottom w:val="none"/>
          <w:right w:val="none"/>
          <w:insideH w:val="none"/>
          <w:insideV w:val="none"/>
        </w:tblBorders>
      </w:tblPr>
      <w:tblGrid>
        <w:gridCol w:w="9459"/>
        <w:gridCol w:w="2841"/>
      </w:tblGrid>
      <w:tr>
        <w:trPr>
          <w:trHeight w:val="30" w:hRule="atLeast"/>
        </w:trPr>
        <w:tc>
          <w:tcPr>
            <w:tcW w:w="9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бағыты мен троллейбус бағыттары қиылыстары</w:t>
            </w:r>
          </w:p>
        </w:tc>
        <w:tc>
          <w:tcPr>
            <w:tcW w:w="2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 учаскілерінде секциялық изоляторлар</w:t>
            </w:r>
          </w:p>
        </w:tc>
        <w:tc>
          <w:tcPr>
            <w:tcW w:w="2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сызықты учаскілерді 20 % дейін секциялық изоляторлар радиусы 100 м кем емес және 20 % түсірмелілерде.</w:t>
            </w:r>
          </w:p>
        </w:tc>
        <w:tc>
          <w:tcPr>
            <w:tcW w:w="2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дейін.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жағдайларда, көктайғақ болмаған кезде және тиісті негіздеме кезінде қиылыстарды 5‰ арттыруға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4" w:id="218"/>
    <w:p>
      <w:pPr>
        <w:spacing w:after="0"/>
        <w:ind w:left="0"/>
        <w:jc w:val="both"/>
      </w:pPr>
      <w:r>
        <w:rPr>
          <w:rFonts w:ascii="Times New Roman"/>
          <w:b w:val="false"/>
          <w:i w:val="false"/>
          <w:color w:val="000000"/>
          <w:sz w:val="28"/>
        </w:rPr>
        <w:t>
       200. Токтың есептік (орташа) тығыздығын жез түйіспелі сымдарында электржабдықтау дұрыс жұмыс тәртібінде жазғы уақытта 5 А/мм</w:t>
      </w:r>
      <w:r>
        <w:rPr>
          <w:rFonts w:ascii="Times New Roman"/>
          <w:b w:val="false"/>
          <w:i w:val="false"/>
          <w:color w:val="000000"/>
          <w:vertAlign w:val="superscript"/>
        </w:rPr>
        <w:t>2</w:t>
      </w:r>
      <w:r>
        <w:rPr>
          <w:rFonts w:ascii="Times New Roman"/>
          <w:b w:val="false"/>
          <w:i w:val="false"/>
          <w:color w:val="000000"/>
          <w:sz w:val="28"/>
        </w:rPr>
        <w:t xml:space="preserve"> астам асыруға жол берілмейді, мәжбүр болған тәртіпте - 6,8 А/мм</w:t>
      </w:r>
      <w:r>
        <w:rPr>
          <w:rFonts w:ascii="Times New Roman"/>
          <w:b w:val="false"/>
          <w:i w:val="false"/>
          <w:color w:val="000000"/>
          <w:vertAlign w:val="superscript"/>
        </w:rPr>
        <w:t>2</w:t>
      </w:r>
      <w:r>
        <w:rPr>
          <w:rFonts w:ascii="Times New Roman"/>
          <w:b w:val="false"/>
          <w:i w:val="false"/>
          <w:color w:val="000000"/>
          <w:sz w:val="28"/>
        </w:rPr>
        <w:t>. Токтың тығыздығын есептеу кезінде түйіспелі желінің тозуын 20 % қиылысы бойынша есептеу қажет.</w:t>
      </w:r>
    </w:p>
    <w:bookmarkEnd w:id="218"/>
    <w:p>
      <w:pPr>
        <w:spacing w:after="0"/>
        <w:ind w:left="0"/>
        <w:jc w:val="both"/>
      </w:pPr>
      <w:r>
        <w:rPr>
          <w:rFonts w:ascii="Times New Roman"/>
          <w:b w:val="false"/>
          <w:i w:val="false"/>
          <w:color w:val="000000"/>
          <w:sz w:val="28"/>
        </w:rPr>
        <w:t>
      Авариялық режимде 20</w:t>
      </w:r>
      <w:r>
        <w:rPr>
          <w:rFonts w:ascii="Times New Roman"/>
          <w:b w:val="false"/>
          <w:i w:val="false"/>
          <w:color w:val="000000"/>
          <w:vertAlign w:val="superscript"/>
        </w:rPr>
        <w:t>о</w:t>
      </w:r>
      <w:r>
        <w:rPr>
          <w:rFonts w:ascii="Times New Roman"/>
          <w:b w:val="false"/>
          <w:i w:val="false"/>
          <w:color w:val="000000"/>
          <w:sz w:val="28"/>
        </w:rPr>
        <w:t>С дейінгі ауа температурасы кезінде 0,5 с аспайтын уақытқа 7А/мм</w:t>
      </w:r>
      <w:r>
        <w:rPr>
          <w:rFonts w:ascii="Times New Roman"/>
          <w:b w:val="false"/>
          <w:i w:val="false"/>
          <w:color w:val="000000"/>
          <w:vertAlign w:val="superscript"/>
        </w:rPr>
        <w:t>2</w:t>
      </w:r>
      <w:r>
        <w:rPr>
          <w:rFonts w:ascii="Times New Roman"/>
          <w:b w:val="false"/>
          <w:i w:val="false"/>
          <w:color w:val="000000"/>
          <w:sz w:val="28"/>
        </w:rPr>
        <w:t xml:space="preserve"> дейін, ауаның теріс температурасы кезінде бір тәулік ішіндегі ең жоғарғы жүктеменің барлық сағаттарына ток тығыздығын арттыруға рұқсат беріледі.</w:t>
      </w:r>
    </w:p>
    <w:bookmarkStart w:name="z225" w:id="219"/>
    <w:p>
      <w:pPr>
        <w:spacing w:after="0"/>
        <w:ind w:left="0"/>
        <w:jc w:val="both"/>
      </w:pPr>
      <w:r>
        <w:rPr>
          <w:rFonts w:ascii="Times New Roman"/>
          <w:b w:val="false"/>
          <w:i w:val="false"/>
          <w:color w:val="000000"/>
          <w:sz w:val="28"/>
        </w:rPr>
        <w:t>
      201. Қоректендіруші желіні түйіспелі желісіне қосу пункттерінде 1,0 кВ қоректендіруші дужкалармен, 95 мм</w:t>
      </w:r>
      <w:r>
        <w:rPr>
          <w:rFonts w:ascii="Times New Roman"/>
          <w:b w:val="false"/>
          <w:i w:val="false"/>
          <w:color w:val="000000"/>
          <w:vertAlign w:val="superscript"/>
        </w:rPr>
        <w:t>2</w:t>
      </w:r>
      <w:r>
        <w:rPr>
          <w:rFonts w:ascii="Times New Roman"/>
          <w:b w:val="false"/>
          <w:i w:val="false"/>
          <w:color w:val="000000"/>
          <w:sz w:val="28"/>
        </w:rPr>
        <w:t xml:space="preserve"> көлденең қиылыспен икемді жез оқшаулағыш түйіспелі сымдарына қосылады. Душкалар саны және олардың көлденең қиылысы қоректендірудің мәжбүрлі және авариялық режидеріне арналған түйіспелі желісі секциясының (учаскесінің) жүктемесіне сәйкес келеді.</w:t>
      </w:r>
    </w:p>
    <w:bookmarkEnd w:id="219"/>
    <w:p>
      <w:pPr>
        <w:spacing w:after="0"/>
        <w:ind w:left="0"/>
        <w:jc w:val="both"/>
      </w:pPr>
      <w:r>
        <w:rPr>
          <w:rFonts w:ascii="Times New Roman"/>
          <w:b w:val="false"/>
          <w:i w:val="false"/>
          <w:color w:val="000000"/>
          <w:sz w:val="28"/>
        </w:rPr>
        <w:t>
      Қоректендіруші желісінің түйіспелі желі секциясына қосу екі қоры бар кем дегенде екі қорек душкадан және олардың қосылған эквивалентті қиылысы боынша жүзеге асырылады.</w:t>
      </w:r>
    </w:p>
    <w:bookmarkStart w:name="z226" w:id="220"/>
    <w:p>
      <w:pPr>
        <w:spacing w:after="0"/>
        <w:ind w:left="0"/>
        <w:jc w:val="both"/>
      </w:pPr>
      <w:r>
        <w:rPr>
          <w:rFonts w:ascii="Times New Roman"/>
          <w:b w:val="false"/>
          <w:i w:val="false"/>
          <w:color w:val="000000"/>
          <w:sz w:val="28"/>
        </w:rPr>
        <w:t>
      202. Жол аралық теңестіруші аралықтарды былай орналастыру керек:</w:t>
      </w:r>
    </w:p>
    <w:bookmarkEnd w:id="220"/>
    <w:p>
      <w:pPr>
        <w:spacing w:after="0"/>
        <w:ind w:left="0"/>
        <w:jc w:val="both"/>
      </w:pPr>
      <w:r>
        <w:rPr>
          <w:rFonts w:ascii="Times New Roman"/>
          <w:b w:val="false"/>
          <w:i w:val="false"/>
          <w:color w:val="000000"/>
          <w:sz w:val="28"/>
        </w:rPr>
        <w:t>
      1) ауа бойынша төсеммен әр 150-200 м сайын;</w:t>
      </w:r>
    </w:p>
    <w:p>
      <w:pPr>
        <w:spacing w:after="0"/>
        <w:ind w:left="0"/>
        <w:jc w:val="both"/>
      </w:pPr>
      <w:r>
        <w:rPr>
          <w:rFonts w:ascii="Times New Roman"/>
          <w:b w:val="false"/>
          <w:i w:val="false"/>
          <w:color w:val="000000"/>
          <w:sz w:val="28"/>
        </w:rPr>
        <w:t>
      2) күшейту бағыттары бар түйіспелі желінің учаскесінде әр 150-200 м сайын;</w:t>
      </w:r>
    </w:p>
    <w:p>
      <w:pPr>
        <w:spacing w:after="0"/>
        <w:ind w:left="0"/>
        <w:jc w:val="both"/>
      </w:pPr>
      <w:r>
        <w:rPr>
          <w:rFonts w:ascii="Times New Roman"/>
          <w:b w:val="false"/>
          <w:i w:val="false"/>
          <w:color w:val="000000"/>
          <w:sz w:val="28"/>
        </w:rPr>
        <w:t>
      3) шағын станциялар арасындағы ток бөлулерін есептеу кезінде әрбір секциялық изолятордың екі жағы бойынша (екі ұшудан ұзақ емес);</w:t>
      </w:r>
    </w:p>
    <w:p>
      <w:pPr>
        <w:spacing w:after="0"/>
        <w:ind w:left="0"/>
        <w:jc w:val="both"/>
      </w:pPr>
      <w:r>
        <w:rPr>
          <w:rFonts w:ascii="Times New Roman"/>
          <w:b w:val="false"/>
          <w:i w:val="false"/>
          <w:color w:val="000000"/>
          <w:sz w:val="28"/>
        </w:rPr>
        <w:t>
      4) қоректенетін қосалқылар орналастырылмаған қоректендіру учаскелерінің арасындағы секциялық изоляторларда;</w:t>
      </w:r>
    </w:p>
    <w:p>
      <w:pPr>
        <w:spacing w:after="0"/>
        <w:ind w:left="0"/>
        <w:jc w:val="both"/>
      </w:pPr>
      <w:r>
        <w:rPr>
          <w:rFonts w:ascii="Times New Roman"/>
          <w:b w:val="false"/>
          <w:i w:val="false"/>
          <w:color w:val="000000"/>
          <w:sz w:val="28"/>
        </w:rPr>
        <w:t>
      5) күшейту жетектері ретінде тіреу арқандарын пайдалану кезінде 80-150 м сайын.</w:t>
      </w:r>
    </w:p>
    <w:p>
      <w:pPr>
        <w:spacing w:after="0"/>
        <w:ind w:left="0"/>
        <w:jc w:val="both"/>
      </w:pPr>
      <w:r>
        <w:rPr>
          <w:rFonts w:ascii="Times New Roman"/>
          <w:b w:val="false"/>
          <w:i w:val="false"/>
          <w:color w:val="000000"/>
          <w:sz w:val="28"/>
        </w:rPr>
        <w:t>
      Ерекше жағдайларда ғана 400 м дейін аралықтар арасындағы қашықтықпен желіні пайдалануға рұқсат етіледі.</w:t>
      </w:r>
    </w:p>
    <w:p>
      <w:pPr>
        <w:spacing w:after="0"/>
        <w:ind w:left="0"/>
        <w:jc w:val="both"/>
      </w:pPr>
      <w:r>
        <w:rPr>
          <w:rFonts w:ascii="Times New Roman"/>
          <w:b w:val="false"/>
          <w:i w:val="false"/>
          <w:color w:val="000000"/>
          <w:sz w:val="28"/>
        </w:rPr>
        <w:t>
      Жол аралық теңестіруші аралықтардың қиылысуы түйіспелі желінің қиылысынан кем емес орнатылады.</w:t>
      </w:r>
    </w:p>
    <w:bookmarkStart w:name="z227" w:id="221"/>
    <w:p>
      <w:pPr>
        <w:spacing w:after="0"/>
        <w:ind w:left="0"/>
        <w:jc w:val="both"/>
      </w:pPr>
      <w:r>
        <w:rPr>
          <w:rFonts w:ascii="Times New Roman"/>
          <w:b w:val="false"/>
          <w:i w:val="false"/>
          <w:color w:val="000000"/>
          <w:sz w:val="28"/>
        </w:rPr>
        <w:t>
      203. Түйіспелі желінің барлық кернеудегі құрылғылары мынадайға қатынасы бойынша негізгі және қосымша оқшаулау қатынасында табылады бұл жөнінде:</w:t>
      </w:r>
    </w:p>
    <w:bookmarkEnd w:id="221"/>
    <w:p>
      <w:pPr>
        <w:spacing w:after="0"/>
        <w:ind w:left="0"/>
        <w:jc w:val="both"/>
      </w:pPr>
      <w:r>
        <w:rPr>
          <w:rFonts w:ascii="Times New Roman"/>
          <w:b w:val="false"/>
          <w:i w:val="false"/>
          <w:color w:val="000000"/>
          <w:sz w:val="28"/>
        </w:rPr>
        <w:t>
      1) тіреу конструкциясына (тіреулерге, ғимараттарға, инженерлік құрылыстарға);</w:t>
      </w:r>
    </w:p>
    <w:p>
      <w:pPr>
        <w:spacing w:after="0"/>
        <w:ind w:left="0"/>
        <w:jc w:val="both"/>
      </w:pPr>
      <w:r>
        <w:rPr>
          <w:rFonts w:ascii="Times New Roman"/>
          <w:b w:val="false"/>
          <w:i w:val="false"/>
          <w:color w:val="000000"/>
          <w:sz w:val="28"/>
        </w:rPr>
        <w:t>
      2) жақын трамвай және троллейбус бағыттарының түйіспелі ілмесінің токөткізгіш элементтеріне;</w:t>
      </w:r>
    </w:p>
    <w:p>
      <w:pPr>
        <w:spacing w:after="0"/>
        <w:ind w:left="0"/>
        <w:jc w:val="both"/>
      </w:pPr>
      <w:r>
        <w:rPr>
          <w:rFonts w:ascii="Times New Roman"/>
          <w:b w:val="false"/>
          <w:i w:val="false"/>
          <w:color w:val="000000"/>
          <w:sz w:val="28"/>
        </w:rPr>
        <w:t>
      3) басқа мақсаттағы жетектер мен жабдықтарға. Бұл ретте ешбір дыбыс жұтқыштар, ағаштан жасалған тіректер изолятор сияқты есепке қабылданбайды.</w:t>
      </w:r>
    </w:p>
    <w:bookmarkStart w:name="z228" w:id="222"/>
    <w:p>
      <w:pPr>
        <w:spacing w:after="0"/>
        <w:ind w:left="0"/>
        <w:jc w:val="both"/>
      </w:pPr>
      <w:r>
        <w:rPr>
          <w:rFonts w:ascii="Times New Roman"/>
          <w:b w:val="false"/>
          <w:i w:val="false"/>
          <w:color w:val="000000"/>
          <w:sz w:val="28"/>
        </w:rPr>
        <w:t>
      204. Изоляторлар (тартылатын және аспалы) оқшауды және түйіспелі желісі бекіту құрылғыларының жабдықты қоршаған ауаның температурасы –60</w:t>
      </w:r>
      <w:r>
        <w:rPr>
          <w:rFonts w:ascii="Times New Roman"/>
          <w:b w:val="false"/>
          <w:i w:val="false"/>
          <w:color w:val="000000"/>
          <w:vertAlign w:val="superscript"/>
        </w:rPr>
        <w:t>0</w:t>
      </w:r>
      <w:r>
        <w:rPr>
          <w:rFonts w:ascii="Times New Roman"/>
          <w:b w:val="false"/>
          <w:i w:val="false"/>
          <w:color w:val="000000"/>
          <w:sz w:val="28"/>
        </w:rPr>
        <w:t>С-тан +50</w:t>
      </w:r>
      <w:r>
        <w:rPr>
          <w:rFonts w:ascii="Times New Roman"/>
          <w:b w:val="false"/>
          <w:i w:val="false"/>
          <w:color w:val="000000"/>
          <w:vertAlign w:val="superscript"/>
        </w:rPr>
        <w:t>0</w:t>
      </w:r>
      <w:r>
        <w:rPr>
          <w:rFonts w:ascii="Times New Roman"/>
          <w:b w:val="false"/>
          <w:i w:val="false"/>
          <w:color w:val="000000"/>
          <w:sz w:val="28"/>
        </w:rPr>
        <w:t>С дейін, ластану дәрежесі IV-тен VII дейін атмосферада, теңіз бетінен 3000 м дейінгі биіктікте қамтамасыз етіледі.</w:t>
      </w:r>
    </w:p>
    <w:bookmarkEnd w:id="222"/>
    <w:bookmarkStart w:name="z229" w:id="223"/>
    <w:p>
      <w:pPr>
        <w:spacing w:after="0"/>
        <w:ind w:left="0"/>
        <w:jc w:val="both"/>
      </w:pPr>
      <w:r>
        <w:rPr>
          <w:rFonts w:ascii="Times New Roman"/>
          <w:b w:val="false"/>
          <w:i w:val="false"/>
          <w:color w:val="000000"/>
          <w:sz w:val="28"/>
        </w:rPr>
        <w:t>
      205. Кернеудегі қалыпты түйіспелі желісі элементтерінен арақашықтығы жіберуі, кемінде, м:</w:t>
      </w:r>
    </w:p>
    <w:bookmarkEnd w:id="223"/>
    <w:tbl>
      <w:tblPr>
        <w:tblW w:w="0" w:type="auto"/>
        <w:tblCellSpacing w:w="0" w:type="auto"/>
        <w:tblBorders>
          <w:top w:val="none"/>
          <w:left w:val="none"/>
          <w:bottom w:val="none"/>
          <w:right w:val="none"/>
          <w:insideH w:val="none"/>
          <w:insideV w:val="none"/>
        </w:tblBorders>
      </w:tblPr>
      <w:tblGrid>
        <w:gridCol w:w="5389"/>
        <w:gridCol w:w="6911"/>
      </w:tblGrid>
      <w:tr>
        <w:trPr>
          <w:trHeight w:val="30" w:hRule="atLeast"/>
        </w:trPr>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конструкцияларына дейін</w:t>
            </w:r>
          </w:p>
        </w:tc>
        <w:tc>
          <w:tcPr>
            <w:tcW w:w="6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балконға, лоджиға және терезе ойықтарына дейін</w:t>
            </w:r>
          </w:p>
        </w:tc>
        <w:tc>
          <w:tcPr>
            <w:tcW w:w="6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кронштейндерге дейін</w:t>
            </w:r>
          </w:p>
        </w:tc>
        <w:tc>
          <w:tcPr>
            <w:tcW w:w="6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өзектеріне дейін</w:t>
            </w:r>
          </w:p>
        </w:tc>
        <w:tc>
          <w:tcPr>
            <w:tcW w:w="6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бұтақтарына дейін</w:t>
            </w:r>
          </w:p>
        </w:tc>
        <w:tc>
          <w:tcPr>
            <w:tcW w:w="6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құрылыстың темір бөліктеріне дейін</w:t>
            </w:r>
          </w:p>
        </w:tc>
        <w:tc>
          <w:tcPr>
            <w:tcW w:w="6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депо қақпасының жамылғысы жиегінің оқшауланған беті бойынша түйіспелі өткізгішін (қондырғысын) өткізу үшін, конструкция бөлшектерінің қоршаған жиегінен 0,2.</w:t>
      </w:r>
    </w:p>
    <w:bookmarkStart w:name="z230" w:id="224"/>
    <w:p>
      <w:pPr>
        <w:spacing w:after="0"/>
        <w:ind w:left="0"/>
        <w:jc w:val="both"/>
      </w:pPr>
      <w:r>
        <w:rPr>
          <w:rFonts w:ascii="Times New Roman"/>
          <w:b w:val="false"/>
          <w:i w:val="false"/>
          <w:color w:val="000000"/>
          <w:sz w:val="28"/>
        </w:rPr>
        <w:t>
      206. Трамвай желісі түйіспелі өткізгіштің троллейбуспен қиылысу конструкцияларында оқшаулау 1 минут ішінде жиілігі 50 Гц, кернеуі 5,0 кВ сынақты көтере алуы тиіс.</w:t>
      </w:r>
    </w:p>
    <w:bookmarkEnd w:id="224"/>
    <w:bookmarkStart w:name="z231" w:id="225"/>
    <w:p>
      <w:pPr>
        <w:spacing w:after="0"/>
        <w:ind w:left="0"/>
        <w:jc w:val="both"/>
      </w:pPr>
      <w:r>
        <w:rPr>
          <w:rFonts w:ascii="Times New Roman"/>
          <w:b w:val="false"/>
          <w:i w:val="false"/>
          <w:color w:val="000000"/>
          <w:sz w:val="28"/>
        </w:rPr>
        <w:t>
      207. Инженерлік құрылыстың жеткіліксіз биіктігі және төбелік оқшауланған аспадағы түйіспелі желінің қатты аспасын пайдалану кезінде оқшаулағыш қалқандардың металл бекітулерінің (тегіс немесе тор) металлконструкциялық құрылысқа және төбелік аспаның оқшаулағыш қалқандарға арасындағы қашықтық оқшаулаудың үсті бойынша 0,2 м кем болмауы қажет.</w:t>
      </w:r>
    </w:p>
    <w:bookmarkEnd w:id="225"/>
    <w:bookmarkStart w:name="z232" w:id="226"/>
    <w:p>
      <w:pPr>
        <w:spacing w:after="0"/>
        <w:ind w:left="0"/>
        <w:jc w:val="both"/>
      </w:pPr>
      <w:r>
        <w:rPr>
          <w:rFonts w:ascii="Times New Roman"/>
          <w:b w:val="false"/>
          <w:i w:val="false"/>
          <w:color w:val="000000"/>
          <w:sz w:val="28"/>
        </w:rPr>
        <w:t>
      208. Қозғалыста үзіліс жасау қажеттілігіне байланысты жолаушылар бағытындағы жұмыстар алдын ала жұмыс басталуға дейін бір күн бұрын Қозғалыс қызметімен келісіледі, ал деподан жылжымалы құрамды шығаруды қамтамасыз ететін жолдарында одан басқа депоның басшылығымен келісіледі.</w:t>
      </w:r>
    </w:p>
    <w:bookmarkEnd w:id="226"/>
    <w:bookmarkStart w:name="z233" w:id="227"/>
    <w:p>
      <w:pPr>
        <w:spacing w:after="0"/>
        <w:ind w:left="0"/>
        <w:jc w:val="both"/>
      </w:pPr>
      <w:r>
        <w:rPr>
          <w:rFonts w:ascii="Times New Roman"/>
          <w:b w:val="false"/>
          <w:i w:val="false"/>
          <w:color w:val="000000"/>
          <w:sz w:val="28"/>
        </w:rPr>
        <w:t>
      209. Түйіспелі желінің әр аймағында (энергетикалық шаруашылығында) мыналардың болуы қамтамасыз етіледі:</w:t>
      </w:r>
    </w:p>
    <w:bookmarkEnd w:id="227"/>
    <w:p>
      <w:pPr>
        <w:spacing w:after="0"/>
        <w:ind w:left="0"/>
        <w:jc w:val="both"/>
      </w:pPr>
      <w:r>
        <w:rPr>
          <w:rFonts w:ascii="Times New Roman"/>
          <w:b w:val="false"/>
          <w:i w:val="false"/>
          <w:color w:val="000000"/>
          <w:sz w:val="28"/>
        </w:rPr>
        <w:t>
      1) түйіспелі желінің қоректендіру желісінің шығарып әкетуі белгілеулерімен секцияландыру және қоректендіру схемалары;</w:t>
      </w:r>
    </w:p>
    <w:p>
      <w:pPr>
        <w:spacing w:after="0"/>
        <w:ind w:left="0"/>
        <w:jc w:val="both"/>
      </w:pPr>
      <w:r>
        <w:rPr>
          <w:rFonts w:ascii="Times New Roman"/>
          <w:b w:val="false"/>
          <w:i w:val="false"/>
          <w:color w:val="000000"/>
          <w:sz w:val="28"/>
        </w:rPr>
        <w:t>
      2) желі схемаларымен, секциялық изоляторларының және қоректендіру желісінің шығарып әкетуі, арнаулы бөлшектері, тіреу конструкцияларыны, жасанды құрылыстарыны белгілеулерімен техикалық паспорт;</w:t>
      </w:r>
    </w:p>
    <w:p>
      <w:pPr>
        <w:spacing w:after="0"/>
        <w:ind w:left="0"/>
        <w:jc w:val="both"/>
      </w:pPr>
      <w:r>
        <w:rPr>
          <w:rFonts w:ascii="Times New Roman"/>
          <w:b w:val="false"/>
          <w:i w:val="false"/>
          <w:color w:val="000000"/>
          <w:sz w:val="28"/>
        </w:rPr>
        <w:t>
      3) түйіспелі желіні жөндеу графигі;</w:t>
      </w:r>
    </w:p>
    <w:p>
      <w:pPr>
        <w:spacing w:after="0"/>
        <w:ind w:left="0"/>
        <w:jc w:val="both"/>
      </w:pPr>
      <w:r>
        <w:rPr>
          <w:rFonts w:ascii="Times New Roman"/>
          <w:b w:val="false"/>
          <w:i w:val="false"/>
          <w:color w:val="000000"/>
          <w:sz w:val="28"/>
        </w:rPr>
        <w:t>
      4) түйіспелі желіні жөндеу мен реттеу журналы;</w:t>
      </w:r>
    </w:p>
    <w:p>
      <w:pPr>
        <w:spacing w:after="0"/>
        <w:ind w:left="0"/>
        <w:jc w:val="both"/>
      </w:pPr>
      <w:r>
        <w:rPr>
          <w:rFonts w:ascii="Times New Roman"/>
          <w:b w:val="false"/>
          <w:i w:val="false"/>
          <w:color w:val="000000"/>
          <w:sz w:val="28"/>
        </w:rPr>
        <w:t>
      5) түйіспелі желінің зақымдануларын техникалық тергеу актілері;</w:t>
      </w:r>
    </w:p>
    <w:p>
      <w:pPr>
        <w:spacing w:after="0"/>
        <w:ind w:left="0"/>
        <w:jc w:val="both"/>
      </w:pPr>
      <w:r>
        <w:rPr>
          <w:rFonts w:ascii="Times New Roman"/>
          <w:b w:val="false"/>
          <w:i w:val="false"/>
          <w:color w:val="000000"/>
          <w:sz w:val="28"/>
        </w:rPr>
        <w:t>
      6) бекітілген нысандағы бланктері;</w:t>
      </w:r>
    </w:p>
    <w:p>
      <w:pPr>
        <w:spacing w:after="0"/>
        <w:ind w:left="0"/>
        <w:jc w:val="both"/>
      </w:pPr>
      <w:r>
        <w:rPr>
          <w:rFonts w:ascii="Times New Roman"/>
          <w:b w:val="false"/>
          <w:i w:val="false"/>
          <w:color w:val="000000"/>
          <w:sz w:val="28"/>
        </w:rPr>
        <w:t>
      7) лауазымдық және пайдалану нұсқаулықтары;</w:t>
      </w:r>
    </w:p>
    <w:p>
      <w:pPr>
        <w:spacing w:after="0"/>
        <w:ind w:left="0"/>
        <w:jc w:val="both"/>
      </w:pPr>
      <w:r>
        <w:rPr>
          <w:rFonts w:ascii="Times New Roman"/>
          <w:b w:val="false"/>
          <w:i w:val="false"/>
          <w:color w:val="000000"/>
          <w:sz w:val="28"/>
        </w:rPr>
        <w:t>
      8) жекеше қорғану және өрт сөндіру құралдары;</w:t>
      </w:r>
    </w:p>
    <w:p>
      <w:pPr>
        <w:spacing w:after="0"/>
        <w:ind w:left="0"/>
        <w:jc w:val="both"/>
      </w:pPr>
      <w:r>
        <w:rPr>
          <w:rFonts w:ascii="Times New Roman"/>
          <w:b w:val="false"/>
          <w:i w:val="false"/>
          <w:color w:val="000000"/>
          <w:sz w:val="28"/>
        </w:rPr>
        <w:t xml:space="preserve">
      9) ҚЖҚ және аспаптар, арнайы көлік құралдары және механизмдері. </w:t>
      </w:r>
    </w:p>
    <w:bookmarkStart w:name="z234" w:id="228"/>
    <w:p>
      <w:pPr>
        <w:spacing w:after="0"/>
        <w:ind w:left="0"/>
        <w:jc w:val="both"/>
      </w:pPr>
      <w:r>
        <w:rPr>
          <w:rFonts w:ascii="Times New Roman"/>
          <w:b w:val="false"/>
          <w:i w:val="false"/>
          <w:color w:val="000000"/>
          <w:sz w:val="28"/>
        </w:rPr>
        <w:t>
      210. Желі бақылауына трамвайдың электр өткізгіш қосылыстары мен троллейбустың түйіспелі желілердің минустық өткізгіштері сигнал беру тізбектері, оқшалау, уақытша жарық гирляндалары арқылы ж.б., және байланыс-байланыссыз электрөткізгіштер шунтирлеу секцияландырылған изоляторлар ұласқан желісінің секцияландыруын бұзатын әлде автоөтемді жабдықтардың қалыпты жұмыс істеуіне кедергі жасайтын "паразиттік" электр өткізгіштері айқындалуы одан әрі жойылуы қажет.</w:t>
      </w:r>
    </w:p>
    <w:bookmarkEnd w:id="228"/>
    <w:bookmarkStart w:name="z235" w:id="229"/>
    <w:p>
      <w:pPr>
        <w:spacing w:after="0"/>
        <w:ind w:left="0"/>
        <w:jc w:val="both"/>
      </w:pPr>
      <w:r>
        <w:rPr>
          <w:rFonts w:ascii="Times New Roman"/>
          <w:b w:val="false"/>
          <w:i w:val="false"/>
          <w:color w:val="000000"/>
          <w:sz w:val="28"/>
        </w:rPr>
        <w:t>
      211. МФ, НЛОл 0,04 Ф түрлі түйіспелі өткізгіштері көлденең қиылысқан 85 мм</w:t>
      </w:r>
      <w:r>
        <w:rPr>
          <w:rFonts w:ascii="Times New Roman"/>
          <w:b w:val="false"/>
          <w:i w:val="false"/>
          <w:color w:val="000000"/>
          <w:vertAlign w:val="superscript"/>
        </w:rPr>
        <w:t>2</w:t>
      </w:r>
      <w:r>
        <w:rPr>
          <w:rFonts w:ascii="Times New Roman"/>
          <w:b w:val="false"/>
          <w:i w:val="false"/>
          <w:color w:val="000000"/>
          <w:sz w:val="28"/>
        </w:rPr>
        <w:t xml:space="preserve"> и 100 мм</w:t>
      </w:r>
      <w:r>
        <w:rPr>
          <w:rFonts w:ascii="Times New Roman"/>
          <w:b w:val="false"/>
          <w:i w:val="false"/>
          <w:color w:val="000000"/>
          <w:vertAlign w:val="superscript"/>
        </w:rPr>
        <w:t>2</w:t>
      </w:r>
      <w:r>
        <w:rPr>
          <w:rFonts w:ascii="Times New Roman"/>
          <w:b w:val="false"/>
          <w:i w:val="false"/>
          <w:color w:val="000000"/>
          <w:sz w:val="28"/>
        </w:rPr>
        <w:t xml:space="preserve"> алмасуы тиіс:</w:t>
      </w:r>
    </w:p>
    <w:bookmarkEnd w:id="229"/>
    <w:p>
      <w:pPr>
        <w:spacing w:after="0"/>
        <w:ind w:left="0"/>
        <w:jc w:val="both"/>
      </w:pPr>
      <w:r>
        <w:rPr>
          <w:rFonts w:ascii="Times New Roman"/>
          <w:b w:val="false"/>
          <w:i w:val="false"/>
          <w:color w:val="000000"/>
          <w:sz w:val="28"/>
        </w:rPr>
        <w:t>
      1) 75 % бойларына қиылысы 25% және 30% азайтқанда (қиылыс биіктігінің азайтуы 7,9 және 8,1 мм);</w:t>
      </w:r>
    </w:p>
    <w:p>
      <w:pPr>
        <w:spacing w:after="0"/>
        <w:ind w:left="0"/>
        <w:jc w:val="both"/>
      </w:pPr>
      <w:r>
        <w:rPr>
          <w:rFonts w:ascii="Times New Roman"/>
          <w:b w:val="false"/>
          <w:i w:val="false"/>
          <w:color w:val="000000"/>
          <w:sz w:val="28"/>
        </w:rPr>
        <w:t>
      2) жоғары температураға (күйдірілуге) байланысты нықтылық сипаттамалары төмендегенде</w:t>
      </w:r>
    </w:p>
    <w:p>
      <w:pPr>
        <w:spacing w:after="0"/>
        <w:ind w:left="0"/>
        <w:jc w:val="both"/>
      </w:pPr>
      <w:r>
        <w:rPr>
          <w:rFonts w:ascii="Times New Roman"/>
          <w:b w:val="false"/>
          <w:i w:val="false"/>
          <w:color w:val="000000"/>
          <w:sz w:val="28"/>
        </w:rPr>
        <w:t>
      3) учаскедегі асып қойылатын өткізгіштері нүктелері қиылысқан және күйген жерлері өлшемінен 75% барында</w:t>
      </w:r>
    </w:p>
    <w:bookmarkStart w:name="z236" w:id="230"/>
    <w:p>
      <w:pPr>
        <w:spacing w:after="0"/>
        <w:ind w:left="0"/>
        <w:jc w:val="both"/>
      </w:pPr>
      <w:r>
        <w:rPr>
          <w:rFonts w:ascii="Times New Roman"/>
          <w:b w:val="false"/>
          <w:i w:val="false"/>
          <w:color w:val="000000"/>
          <w:sz w:val="28"/>
        </w:rPr>
        <w:t>
      212. Қиылысатын қысымдары асып қойылатын түйіспелі өткізгіштерден 5 м аспай орналастырылады. Одан асырып жіберу қысымын бекітуі, еңкейу және қиғыштануын,қысымдарын шалқайту, өтімді желдерін бұзуын өңкейту кезінде болуы мүмкін.Жез өткізгіштерін түйістіруі суық дәнекерлеу қиысқан жері байланыс өткізгішпен тепе-тең бекітілгенде қолдануы шектеусіз.</w:t>
      </w:r>
    </w:p>
    <w:bookmarkEnd w:id="230"/>
    <w:bookmarkStart w:name="z237" w:id="231"/>
    <w:p>
      <w:pPr>
        <w:spacing w:after="0"/>
        <w:ind w:left="0"/>
        <w:jc w:val="both"/>
      </w:pPr>
      <w:r>
        <w:rPr>
          <w:rFonts w:ascii="Times New Roman"/>
          <w:b w:val="false"/>
          <w:i w:val="false"/>
          <w:color w:val="000000"/>
          <w:sz w:val="28"/>
        </w:rPr>
        <w:t>
      213. Кернеудің РКҚ жылжымалы құрамының токқабылдағышқа дейін төмендеуінде қалыпты тәртібінде әрқайсы желі нүктесінде жиі есебінде 90 В астам, ең болмаса 170 В-ке дейін аспауға жол берілмейді.</w:t>
      </w:r>
    </w:p>
    <w:bookmarkEnd w:id="231"/>
    <w:p>
      <w:pPr>
        <w:spacing w:after="0"/>
        <w:ind w:left="0"/>
        <w:jc w:val="both"/>
      </w:pPr>
      <w:r>
        <w:rPr>
          <w:rFonts w:ascii="Times New Roman"/>
          <w:b w:val="false"/>
          <w:i w:val="false"/>
          <w:color w:val="000000"/>
          <w:sz w:val="28"/>
        </w:rPr>
        <w:t>
      Кернеу барынша төмендеудің есебінде түйіспелі өткізгіш орта тозуының қиылысынан 7,5 % ескертуі тиіс.</w:t>
      </w:r>
    </w:p>
    <w:bookmarkStart w:name="z238" w:id="232"/>
    <w:p>
      <w:pPr>
        <w:spacing w:after="0"/>
        <w:ind w:left="0"/>
        <w:jc w:val="both"/>
      </w:pPr>
      <w:r>
        <w:rPr>
          <w:rFonts w:ascii="Times New Roman"/>
          <w:b w:val="false"/>
          <w:i w:val="false"/>
          <w:color w:val="000000"/>
          <w:sz w:val="28"/>
        </w:rPr>
        <w:t>
      214. Қозғалыстың қиын жағдайлары бар учаскелерде кернеудің тарту қосалқы станциясындағы номиналдық кернеуінде 15%-тен астам төмендеуіне жол берілмейді.</w:t>
      </w:r>
    </w:p>
    <w:bookmarkEnd w:id="232"/>
    <w:bookmarkStart w:name="z239" w:id="233"/>
    <w:p>
      <w:pPr>
        <w:spacing w:after="0"/>
        <w:ind w:left="0"/>
        <w:jc w:val="both"/>
      </w:pPr>
      <w:r>
        <w:rPr>
          <w:rFonts w:ascii="Times New Roman"/>
          <w:b w:val="false"/>
          <w:i w:val="false"/>
          <w:color w:val="000000"/>
          <w:sz w:val="28"/>
        </w:rPr>
        <w:t>
      215. Кабель желілеріне мыналар жатады және пайдаланым объектісі болады:</w:t>
      </w:r>
    </w:p>
    <w:bookmarkEnd w:id="233"/>
    <w:p>
      <w:pPr>
        <w:spacing w:after="0"/>
        <w:ind w:left="0"/>
        <w:jc w:val="both"/>
      </w:pPr>
      <w:r>
        <w:rPr>
          <w:rFonts w:ascii="Times New Roman"/>
          <w:b w:val="false"/>
          <w:i w:val="false"/>
          <w:color w:val="000000"/>
          <w:sz w:val="28"/>
        </w:rPr>
        <w:t>
      1) электрэнергияны қоректендіру көзінен шағын станциясына дейін беруге қолданылатын 10/6/ кВ конструктивті және номиналды кернеумен сыртқы электржабдықтау жүйесінің кабель желілері;</w:t>
      </w:r>
    </w:p>
    <w:p>
      <w:pPr>
        <w:spacing w:after="0"/>
        <w:ind w:left="0"/>
        <w:jc w:val="both"/>
      </w:pPr>
      <w:r>
        <w:rPr>
          <w:rFonts w:ascii="Times New Roman"/>
          <w:b w:val="false"/>
          <w:i w:val="false"/>
          <w:color w:val="000000"/>
          <w:sz w:val="28"/>
        </w:rPr>
        <w:t>
      2) шағын станциялардың қажеттілігін қоректендіру үшін 0,4 кВ номиналды кернеумен кабель желісі;</w:t>
      </w:r>
    </w:p>
    <w:p>
      <w:pPr>
        <w:spacing w:after="0"/>
        <w:ind w:left="0"/>
        <w:jc w:val="both"/>
      </w:pPr>
      <w:r>
        <w:rPr>
          <w:rFonts w:ascii="Times New Roman"/>
          <w:b w:val="false"/>
          <w:i w:val="false"/>
          <w:color w:val="000000"/>
          <w:sz w:val="28"/>
        </w:rPr>
        <w:t>
      3) шағын станциядан түйіспелі желіге дейін электрэнергиясының өзгеруін беруге арналған 1 кВ констркутивті кернеумен, 600 В номиналды кернеумен тұрақты токтың оң және теріс кабельдері бар электртартқыш жүйесінің кабель желілері;</w:t>
      </w:r>
    </w:p>
    <w:p>
      <w:pPr>
        <w:spacing w:after="0"/>
        <w:ind w:left="0"/>
        <w:jc w:val="both"/>
      </w:pPr>
      <w:r>
        <w:rPr>
          <w:rFonts w:ascii="Times New Roman"/>
          <w:b w:val="false"/>
          <w:i w:val="false"/>
          <w:color w:val="000000"/>
          <w:sz w:val="28"/>
        </w:rPr>
        <w:t>
      4) кабельдік тұжырымдар және түйіспелі желінің теңестіруші кабельдік қоспалары, түйіспелі желіге қосылу пункттері, желілік кабельдік құрылғылар және құрылыстар (жәшіктер, шкафтар, құндақтар, камералар және құдықтар, айырып қосқыш пункттері).</w:t>
      </w:r>
    </w:p>
    <w:bookmarkStart w:name="z240" w:id="234"/>
    <w:p>
      <w:pPr>
        <w:spacing w:after="0"/>
        <w:ind w:left="0"/>
        <w:jc w:val="both"/>
      </w:pPr>
      <w:r>
        <w:rPr>
          <w:rFonts w:ascii="Times New Roman"/>
          <w:b w:val="false"/>
          <w:i w:val="false"/>
          <w:color w:val="000000"/>
          <w:sz w:val="28"/>
        </w:rPr>
        <w:t>
      216. Әрбір кабельдік сызыққа мынадай құжаттар жасалады:</w:t>
      </w:r>
    </w:p>
    <w:bookmarkEnd w:id="234"/>
    <w:p>
      <w:pPr>
        <w:spacing w:after="0"/>
        <w:ind w:left="0"/>
        <w:jc w:val="both"/>
      </w:pPr>
      <w:r>
        <w:rPr>
          <w:rFonts w:ascii="Times New Roman"/>
          <w:b w:val="false"/>
          <w:i w:val="false"/>
          <w:color w:val="000000"/>
          <w:sz w:val="28"/>
        </w:rPr>
        <w:t>
      1) кабельдік сызықтың құрылымдық схемасы;</w:t>
      </w:r>
    </w:p>
    <w:p>
      <w:pPr>
        <w:spacing w:after="0"/>
        <w:ind w:left="0"/>
        <w:jc w:val="both"/>
      </w:pPr>
      <w:r>
        <w:rPr>
          <w:rFonts w:ascii="Times New Roman"/>
          <w:b w:val="false"/>
          <w:i w:val="false"/>
          <w:color w:val="000000"/>
          <w:sz w:val="28"/>
        </w:rPr>
        <w:t>
      2) көлемі 1:200 немесе 1:500 трассаның орындаушы сызбалары;</w:t>
      </w:r>
    </w:p>
    <w:p>
      <w:pPr>
        <w:spacing w:after="0"/>
        <w:ind w:left="0"/>
        <w:jc w:val="both"/>
      </w:pPr>
      <w:r>
        <w:rPr>
          <w:rFonts w:ascii="Times New Roman"/>
          <w:b w:val="false"/>
          <w:i w:val="false"/>
          <w:color w:val="000000"/>
          <w:sz w:val="28"/>
        </w:rPr>
        <w:t>
      3) кабельді сызықтарға кабельді журнал 10 (6) кВ және 0,4 кВ, 600 В;</w:t>
      </w:r>
    </w:p>
    <w:p>
      <w:pPr>
        <w:spacing w:after="0"/>
        <w:ind w:left="0"/>
        <w:jc w:val="both"/>
      </w:pPr>
      <w:r>
        <w:rPr>
          <w:rFonts w:ascii="Times New Roman"/>
          <w:b w:val="false"/>
          <w:i w:val="false"/>
          <w:color w:val="000000"/>
          <w:sz w:val="28"/>
        </w:rPr>
        <w:t>
      4) "жасырын" жұмыстарға акт;</w:t>
      </w:r>
    </w:p>
    <w:p>
      <w:pPr>
        <w:spacing w:after="0"/>
        <w:ind w:left="0"/>
        <w:jc w:val="both"/>
      </w:pPr>
      <w:r>
        <w:rPr>
          <w:rFonts w:ascii="Times New Roman"/>
          <w:b w:val="false"/>
          <w:i w:val="false"/>
          <w:color w:val="000000"/>
          <w:sz w:val="28"/>
        </w:rPr>
        <w:t>
      5) барабандардағы кабелдердің соңғы қамсалу жай-күйіне актілер және қажеттілігіне қарай үлгілерді ашу және тексеру хаттамалары;</w:t>
      </w:r>
    </w:p>
    <w:p>
      <w:pPr>
        <w:spacing w:after="0"/>
        <w:ind w:left="0"/>
        <w:jc w:val="both"/>
      </w:pPr>
      <w:r>
        <w:rPr>
          <w:rFonts w:ascii="Times New Roman"/>
          <w:b w:val="false"/>
          <w:i w:val="false"/>
          <w:color w:val="000000"/>
          <w:sz w:val="28"/>
        </w:rPr>
        <w:t>
      6) кабелдердің заводтық сынақ хаттамасы;</w:t>
      </w:r>
    </w:p>
    <w:p>
      <w:pPr>
        <w:spacing w:after="0"/>
        <w:ind w:left="0"/>
        <w:jc w:val="both"/>
      </w:pPr>
      <w:r>
        <w:rPr>
          <w:rFonts w:ascii="Times New Roman"/>
          <w:b w:val="false"/>
          <w:i w:val="false"/>
          <w:color w:val="000000"/>
          <w:sz w:val="28"/>
        </w:rPr>
        <w:t>
      7) кернеуге қойғанға дейінгі төсемеден және монтаждан кейін кабелді сынау хаттамасы;</w:t>
      </w:r>
    </w:p>
    <w:p>
      <w:pPr>
        <w:spacing w:after="0"/>
        <w:ind w:left="0"/>
        <w:jc w:val="both"/>
      </w:pPr>
      <w:r>
        <w:rPr>
          <w:rFonts w:ascii="Times New Roman"/>
          <w:b w:val="false"/>
          <w:i w:val="false"/>
          <w:color w:val="000000"/>
          <w:sz w:val="28"/>
        </w:rPr>
        <w:t>
      8) ауа температурасы минус 5</w:t>
      </w:r>
      <w:r>
        <w:rPr>
          <w:rFonts w:ascii="Times New Roman"/>
          <w:b w:val="false"/>
          <w:i w:val="false"/>
          <w:color w:val="000000"/>
          <w:vertAlign w:val="superscript"/>
        </w:rPr>
        <w:t>0</w:t>
      </w:r>
      <w:r>
        <w:rPr>
          <w:rFonts w:ascii="Times New Roman"/>
          <w:b w:val="false"/>
          <w:i w:val="false"/>
          <w:color w:val="000000"/>
          <w:sz w:val="28"/>
        </w:rPr>
        <w:t>С төмен болғанда трасса және төсем бойынша жүргізу алдында барбандағы кабельді жылыту хаттамалары;</w:t>
      </w:r>
    </w:p>
    <w:p>
      <w:pPr>
        <w:spacing w:after="0"/>
        <w:ind w:left="0"/>
        <w:jc w:val="both"/>
      </w:pPr>
      <w:r>
        <w:rPr>
          <w:rFonts w:ascii="Times New Roman"/>
          <w:b w:val="false"/>
          <w:i w:val="false"/>
          <w:color w:val="000000"/>
          <w:sz w:val="28"/>
        </w:rPr>
        <w:t>
      9) өндірістік жұмыстардың тізбесімен, себептерді түсіндірумен, жергілікті жеріне байланысты және күнді және өзгерістерді келіскен органды көрсете отырып, трассаны өзгерту журналы.</w:t>
      </w:r>
    </w:p>
    <w:p>
      <w:pPr>
        <w:spacing w:after="0"/>
        <w:ind w:left="0"/>
        <w:jc w:val="both"/>
      </w:pPr>
      <w:r>
        <w:rPr>
          <w:rFonts w:ascii="Times New Roman"/>
          <w:b w:val="false"/>
          <w:i w:val="false"/>
          <w:color w:val="000000"/>
          <w:sz w:val="28"/>
        </w:rPr>
        <w:t>
      Кабелдің трассасын өзгерту, муфталарды орнату орындалатын сызбаларға енгізіледі. Жоқ құжаттарды қалпына келтіру мүмкін емес болғанда, онда қалпына келтіруге болатын мәліметтер бойынша акт жасалады.</w:t>
      </w:r>
    </w:p>
    <w:bookmarkStart w:name="z241" w:id="235"/>
    <w:p>
      <w:pPr>
        <w:spacing w:after="0"/>
        <w:ind w:left="0"/>
        <w:jc w:val="both"/>
      </w:pPr>
      <w:r>
        <w:rPr>
          <w:rFonts w:ascii="Times New Roman"/>
          <w:b w:val="false"/>
          <w:i w:val="false"/>
          <w:color w:val="000000"/>
          <w:sz w:val="28"/>
        </w:rPr>
        <w:t>
      217. Электрожабдықтау режимі бойынша жедел қайта қосулар үшін түйіспелі желінің қосылу пунктері бойынша кабель шығаруларын сынау және өлшеу, бөлу кезінде кабель желілері трассаларында қайта қосу пункттері немесе оларды ауыстыратын құрылғылар орнатылады.</w:t>
      </w:r>
    </w:p>
    <w:bookmarkEnd w:id="235"/>
    <w:bookmarkStart w:name="z242" w:id="236"/>
    <w:p>
      <w:pPr>
        <w:spacing w:after="0"/>
        <w:ind w:left="0"/>
        <w:jc w:val="both"/>
      </w:pPr>
      <w:r>
        <w:rPr>
          <w:rFonts w:ascii="Times New Roman"/>
          <w:b w:val="false"/>
          <w:i w:val="false"/>
          <w:color w:val="000000"/>
          <w:sz w:val="28"/>
        </w:rPr>
        <w:t>
      218. Электртартқыш (оң және теріс) жүйесінің кабелі ретінде біржелілік брондалған кабель бақылау желілермен (екеуден кем емес) металдық қапта қолданылады. Қайта құруға дейін үшжелілік және біржелілік, бақылау желілерінсіз, кабельдердің конструкциялық кернеуі 1,0 кВ кем емес брондалған пайдаланым жіберіледі.</w:t>
      </w:r>
    </w:p>
    <w:bookmarkEnd w:id="236"/>
    <w:bookmarkStart w:name="z243" w:id="237"/>
    <w:p>
      <w:pPr>
        <w:spacing w:after="0"/>
        <w:ind w:left="0"/>
        <w:jc w:val="both"/>
      </w:pPr>
      <w:r>
        <w:rPr>
          <w:rFonts w:ascii="Times New Roman"/>
          <w:b w:val="false"/>
          <w:i w:val="false"/>
          <w:color w:val="000000"/>
          <w:sz w:val="28"/>
        </w:rPr>
        <w:t>
      219. Қаланың құрылыс шегінде жерге кабель төсеу кезінде жүру бөлігінен тыс, тротуар астында, ғимараттардың іргетасынан арасы кем дегенде 0,6 м орналасады немесе бұзылған кабель учаскелерін алмастырылатын жөндеу жүргізу мүмкіндігін қамтамасыз етумен коллекторларда, құбырларда немесе блоктарда төселуі қарастырылады.</w:t>
      </w:r>
    </w:p>
    <w:bookmarkEnd w:id="237"/>
    <w:bookmarkStart w:name="z244" w:id="238"/>
    <w:p>
      <w:pPr>
        <w:spacing w:after="0"/>
        <w:ind w:left="0"/>
        <w:jc w:val="both"/>
      </w:pPr>
      <w:r>
        <w:rPr>
          <w:rFonts w:ascii="Times New Roman"/>
          <w:b w:val="false"/>
          <w:i w:val="false"/>
          <w:color w:val="000000"/>
          <w:sz w:val="28"/>
        </w:rPr>
        <w:t>
      220. Кернеуі 20 кВ кабельдерін тік жоспарланған белгіден кабель сыртынан төсеу тереңдігі 0,7 м құрайды.</w:t>
      </w:r>
    </w:p>
    <w:bookmarkEnd w:id="238"/>
    <w:bookmarkStart w:name="z245" w:id="239"/>
    <w:p>
      <w:pPr>
        <w:spacing w:after="0"/>
        <w:ind w:left="0"/>
        <w:jc w:val="both"/>
      </w:pPr>
      <w:r>
        <w:rPr>
          <w:rFonts w:ascii="Times New Roman"/>
          <w:b w:val="false"/>
          <w:i w:val="false"/>
          <w:color w:val="000000"/>
          <w:sz w:val="28"/>
        </w:rPr>
        <w:t>
      221. Жерге траншеялы төселуі кезінде кернеуі 600 В және одан жоғары кабельдері механикалық бұзылуынан қуыс емес және силикатты емес кірпіштің бір қабатымен немесе арнайы тақтамен қорғалалады.</w:t>
      </w:r>
    </w:p>
    <w:bookmarkEnd w:id="239"/>
    <w:p>
      <w:pPr>
        <w:spacing w:after="0"/>
        <w:ind w:left="0"/>
        <w:jc w:val="both"/>
      </w:pPr>
      <w:r>
        <w:rPr>
          <w:rFonts w:ascii="Times New Roman"/>
          <w:b w:val="false"/>
          <w:i w:val="false"/>
          <w:color w:val="000000"/>
          <w:sz w:val="28"/>
        </w:rPr>
        <w:t>
      Кернеуі 1,0 кВ дейінгі кабельдер механикалық бұзылу мүмкіндігі бар учаскелерде ғана осындай қорғанысы болады. Көшелердің асфальтты жабынды жиі қазылмайтын жерлер ретінде қарастырылады.</w:t>
      </w:r>
    </w:p>
    <w:p>
      <w:pPr>
        <w:spacing w:after="0"/>
        <w:ind w:left="0"/>
        <w:jc w:val="both"/>
      </w:pPr>
      <w:r>
        <w:rPr>
          <w:rFonts w:ascii="Times New Roman"/>
          <w:b w:val="false"/>
          <w:i w:val="false"/>
          <w:color w:val="000000"/>
          <w:sz w:val="28"/>
        </w:rPr>
        <w:t>
      Бірінші деңгейлі электр қабылдағыштарды қуаттандыратын кернеуі 20 кВ дейінгі кабель желісі үшін, 1,0 кВ жоғары желісінен басқа, саны екі кабельден артық емес траншеяларда механикалық бұзылудан қорғау үшін сигнал беру лентасын қолдануға рұқсат етіледі. Кабель желісінің иесімен келіскен жағдайда сигнал беру лентасы қолдану аймағын кеңейтуге рұқсат етіледі.</w:t>
      </w:r>
    </w:p>
    <w:p>
      <w:pPr>
        <w:spacing w:after="0"/>
        <w:ind w:left="0"/>
        <w:jc w:val="both"/>
      </w:pPr>
      <w:r>
        <w:rPr>
          <w:rFonts w:ascii="Times New Roman"/>
          <w:b w:val="false"/>
          <w:i w:val="false"/>
          <w:color w:val="000000"/>
          <w:sz w:val="28"/>
        </w:rPr>
        <w:t>
      Кернеуі 10,0 кВ дейінгі күш беру кабельдерінің арасы қосымша 0,1 м кем емес болуы керек; әртүрлі ұйымдар пайдаланатын, сондай-ақ күш беру және электр байланыс кабельдерінің арасы 0,5 м кем емес болуы керек. Егер аралық сақталмайтын болса, кабельдер құбырларда төселеді немесе қалқалармен бөледі.</w:t>
      </w:r>
    </w:p>
    <w:p>
      <w:pPr>
        <w:spacing w:after="0"/>
        <w:ind w:left="0"/>
        <w:jc w:val="both"/>
      </w:pPr>
      <w:r>
        <w:rPr>
          <w:rFonts w:ascii="Times New Roman"/>
          <w:b w:val="false"/>
          <w:i w:val="false"/>
          <w:color w:val="000000"/>
          <w:sz w:val="28"/>
        </w:rPr>
        <w:t>
      Тәуелсіз қуат көздеріне қосылатын қуат беруші желілер 10 (6) КВ бөлек траншеяларда төселенеді. Қайта құрғанға дейін бір траншеяда төселген желіні пайдалануға рұқсат етіледі.</w:t>
      </w:r>
    </w:p>
    <w:bookmarkStart w:name="z246" w:id="240"/>
    <w:p>
      <w:pPr>
        <w:spacing w:after="0"/>
        <w:ind w:left="0"/>
        <w:jc w:val="both"/>
      </w:pPr>
      <w:r>
        <w:rPr>
          <w:rFonts w:ascii="Times New Roman"/>
          <w:b w:val="false"/>
          <w:i w:val="false"/>
          <w:color w:val="000000"/>
          <w:sz w:val="28"/>
        </w:rPr>
        <w:t>
      222. Кабель желілері трамвай жолдарымен және электрлендірілген теміржолдарымен қиылысуында кабельдер электр өткізбейтін құбырларда төселенеді. Жер төсемінен құбырдың соңы екі жағынан арасы 2,0 м кем емес шығарылады, рельстің шетінен немесе су бұрғыш (сусіңгіш) жыраларынан арасы 1,0 м кем емес.</w:t>
      </w:r>
    </w:p>
    <w:bookmarkEnd w:id="240"/>
    <w:bookmarkStart w:name="z247" w:id="241"/>
    <w:p>
      <w:pPr>
        <w:spacing w:after="0"/>
        <w:ind w:left="0"/>
        <w:jc w:val="both"/>
      </w:pPr>
      <w:r>
        <w:rPr>
          <w:rFonts w:ascii="Times New Roman"/>
          <w:b w:val="false"/>
          <w:i w:val="false"/>
          <w:color w:val="000000"/>
          <w:sz w:val="28"/>
        </w:rPr>
        <w:t>
      223. Кабельді желілермен қала жолдарын, трамвай жолдарын, темір жол және автомобиль жолдарының кабельді салу тереңдігі 1,0 м кем емес рельс табанының өтетін бөлік деңгейінде құралады және су арығы түбінен 0,5 м кем болмауы қажет.</w:t>
      </w:r>
    </w:p>
    <w:bookmarkEnd w:id="241"/>
    <w:p>
      <w:pPr>
        <w:spacing w:after="0"/>
        <w:ind w:left="0"/>
        <w:jc w:val="both"/>
      </w:pPr>
      <w:r>
        <w:rPr>
          <w:rFonts w:ascii="Times New Roman"/>
          <w:b w:val="false"/>
          <w:i w:val="false"/>
          <w:color w:val="000000"/>
          <w:sz w:val="28"/>
        </w:rPr>
        <w:t>
      Жетілдірілген кабель төселген жолдың өтетін бөлігінде трассаның мүмкін бөлінетін жерінде жолдың өтетін бөлігінің шекарасынан шығарып тастайтындай трубалар немесе блоктар төселенеді.</w:t>
      </w:r>
    </w:p>
    <w:bookmarkStart w:name="z248" w:id="242"/>
    <w:p>
      <w:pPr>
        <w:spacing w:after="0"/>
        <w:ind w:left="0"/>
        <w:jc w:val="both"/>
      </w:pPr>
      <w:r>
        <w:rPr>
          <w:rFonts w:ascii="Times New Roman"/>
          <w:b w:val="false"/>
          <w:i w:val="false"/>
          <w:color w:val="000000"/>
          <w:sz w:val="28"/>
        </w:rPr>
        <w:t>
      224. Әрбір кабель желісіне осы Қағидаларға сәйкес пайдалану, қызмет көрсету мерзімі, кабельдің жағдайы мен өткізу мүмкіндігінің ұзақтығын, конструкциялық кернеуін есепке ала отырып, кабель желісінің құрамдас бөлігі ток бойынша ұзақ жарамдылық жүктемесі белгіленеді.</w:t>
      </w:r>
    </w:p>
    <w:bookmarkEnd w:id="242"/>
    <w:bookmarkStart w:name="z249" w:id="243"/>
    <w:p>
      <w:pPr>
        <w:spacing w:after="0"/>
        <w:ind w:left="0"/>
        <w:jc w:val="both"/>
      </w:pPr>
      <w:r>
        <w:rPr>
          <w:rFonts w:ascii="Times New Roman"/>
          <w:b w:val="false"/>
          <w:i w:val="false"/>
          <w:color w:val="000000"/>
          <w:sz w:val="28"/>
        </w:rPr>
        <w:t>
      225. 10 кВ кернеулі кабель желілері авариясын жою кезінде қосымша осы Қағидаларға 4-қосымшада көрсетілген бес күн аралығында артық жүк рұқсат етіледі. 15 жылдан астам пайдаланылып жүрген кабель желілері үшін артық жүк 10% дейін төмендетіледі.</w:t>
      </w:r>
    </w:p>
    <w:bookmarkEnd w:id="243"/>
    <w:bookmarkStart w:name="z250" w:id="244"/>
    <w:p>
      <w:pPr>
        <w:spacing w:after="0"/>
        <w:ind w:left="0"/>
        <w:jc w:val="both"/>
      </w:pPr>
      <w:r>
        <w:rPr>
          <w:rFonts w:ascii="Times New Roman"/>
          <w:b w:val="false"/>
          <w:i w:val="false"/>
          <w:color w:val="000000"/>
          <w:sz w:val="28"/>
        </w:rPr>
        <w:t>
      226. Ауыспалы токтың 10 (6) кВ кернеулі кабелінің желілік қосылулары және герметизациясы үшін қорғасын муфтасын қолданылады, басқа муфталардың қолдануы кабель жасаушы кәсіпорынның рұқсатымен ғана рұқсат етіледі.</w:t>
      </w:r>
    </w:p>
    <w:bookmarkEnd w:id="244"/>
    <w:bookmarkStart w:name="z251" w:id="245"/>
    <w:p>
      <w:pPr>
        <w:spacing w:after="0"/>
        <w:ind w:left="0"/>
        <w:jc w:val="both"/>
      </w:pPr>
      <w:r>
        <w:rPr>
          <w:rFonts w:ascii="Times New Roman"/>
          <w:b w:val="false"/>
          <w:i w:val="false"/>
          <w:color w:val="000000"/>
          <w:sz w:val="28"/>
        </w:rPr>
        <w:t>
      227. Тесіктен асып түсу, капиталды стеналар арқылы каналдар, коллекторлар болмаған кезде енгізу арқылы кабельдерді орнату үшін электр емес өткізбейтін трубалар қолданылады. Кабельдер төселгеннен кейін трубалар кесінділерінен шығу және кіру тесігі өртке қарсы төзімдемемен (цемент ерітіндісі, астбест) жабылады.</w:t>
      </w:r>
    </w:p>
    <w:bookmarkEnd w:id="245"/>
    <w:bookmarkStart w:name="z252" w:id="246"/>
    <w:p>
      <w:pPr>
        <w:spacing w:after="0"/>
        <w:ind w:left="0"/>
        <w:jc w:val="both"/>
      </w:pPr>
      <w:r>
        <w:rPr>
          <w:rFonts w:ascii="Times New Roman"/>
          <w:b w:val="false"/>
          <w:i w:val="false"/>
          <w:color w:val="000000"/>
          <w:sz w:val="28"/>
        </w:rPr>
        <w:t>
      228. Әрбір кабельдің соңғы өңдеуі, металконструкциялық бекітпелер, сауыты, металл қаптамасы, болат корпустары бір-бірімен электрлі жалғанады және жалғанған жерлерінде жерге тұйықталады:</w:t>
      </w:r>
    </w:p>
    <w:bookmarkEnd w:id="246"/>
    <w:p>
      <w:pPr>
        <w:spacing w:after="0"/>
        <w:ind w:left="0"/>
        <w:jc w:val="both"/>
      </w:pPr>
      <w:r>
        <w:rPr>
          <w:rFonts w:ascii="Times New Roman"/>
          <w:b w:val="false"/>
          <w:i w:val="false"/>
          <w:color w:val="000000"/>
          <w:sz w:val="28"/>
        </w:rPr>
        <w:t>
      1) жалғанған жерлерінде – бөліп тұратын құрылғылардың жерге тұйықталатын жабдыққа;</w:t>
      </w:r>
    </w:p>
    <w:p>
      <w:pPr>
        <w:spacing w:after="0"/>
        <w:ind w:left="0"/>
        <w:jc w:val="both"/>
      </w:pPr>
      <w:r>
        <w:rPr>
          <w:rFonts w:ascii="Times New Roman"/>
          <w:b w:val="false"/>
          <w:i w:val="false"/>
          <w:color w:val="000000"/>
          <w:sz w:val="28"/>
        </w:rPr>
        <w:t>
      2) шағын станцияларда - жерге тұйықталатын құрылғының ішкі контурында. Жерге матасудан қорғанудың сапасына байланысты жерге матасудан қорғанудың тікелей әсері токтың қосымша рельсі арқылы, ауыспалы ток бойынша шағын станцияның жерге тұйықталатын жабдығының контурына кабельдің соңғы өңдеуін жерге тұйықталу броны, қабы, металлконструкциялық бекіту рұқсат етіледі.</w:t>
      </w:r>
    </w:p>
    <w:bookmarkStart w:name="z253" w:id="247"/>
    <w:p>
      <w:pPr>
        <w:spacing w:after="0"/>
        <w:ind w:left="0"/>
        <w:jc w:val="both"/>
      </w:pPr>
      <w:r>
        <w:rPr>
          <w:rFonts w:ascii="Times New Roman"/>
          <w:b w:val="false"/>
          <w:i w:val="false"/>
          <w:color w:val="000000"/>
          <w:sz w:val="28"/>
        </w:rPr>
        <w:t>
      229. Қосылмалы муфталардың монтажы кезінде кабельдің қосылатын шеттерінің сабы мен сырты бір-бірімен электрикамен қосылады.</w:t>
      </w:r>
    </w:p>
    <w:bookmarkEnd w:id="247"/>
    <w:bookmarkStart w:name="z254" w:id="248"/>
    <w:p>
      <w:pPr>
        <w:spacing w:after="0"/>
        <w:ind w:left="0"/>
        <w:jc w:val="both"/>
      </w:pPr>
      <w:r>
        <w:rPr>
          <w:rFonts w:ascii="Times New Roman"/>
          <w:b w:val="false"/>
          <w:i w:val="false"/>
          <w:color w:val="000000"/>
          <w:sz w:val="28"/>
        </w:rPr>
        <w:t>
      230. Кабельді желілер өндеу аяғында және басқа ашық салынған учаскелерде таңбалануы тиіс, сондай-ақ жергілікті нұсқаулықтар бойынша орындадған (жазба белгі, бирка, көрсеткіш) кабельдердің муфта косылысын қамтамасыз етеді.</w:t>
      </w:r>
    </w:p>
    <w:bookmarkEnd w:id="248"/>
    <w:bookmarkStart w:name="z255" w:id="249"/>
    <w:p>
      <w:pPr>
        <w:spacing w:after="0"/>
        <w:ind w:left="0"/>
        <w:jc w:val="both"/>
      </w:pPr>
      <w:r>
        <w:rPr>
          <w:rFonts w:ascii="Times New Roman"/>
          <w:b w:val="false"/>
          <w:i w:val="false"/>
          <w:color w:val="000000"/>
          <w:sz w:val="28"/>
        </w:rPr>
        <w:t>
      231. Бөлу құрылғыларының қосылыстары мен қайта қосу пунктерінде кабельді тігу мен шығарудың мынадай түсі болады:</w:t>
      </w:r>
    </w:p>
    <w:bookmarkEnd w:id="249"/>
    <w:p>
      <w:pPr>
        <w:spacing w:after="0"/>
        <w:ind w:left="0"/>
        <w:jc w:val="both"/>
      </w:pPr>
      <w:r>
        <w:rPr>
          <w:rFonts w:ascii="Times New Roman"/>
          <w:b w:val="false"/>
          <w:i w:val="false"/>
          <w:color w:val="000000"/>
          <w:sz w:val="28"/>
        </w:rPr>
        <w:t>
      ауыспалы ток кабельдері: А фазалар – сары, В фазалар – жасыл, С фазалар – қызыл;</w:t>
      </w:r>
    </w:p>
    <w:p>
      <w:pPr>
        <w:spacing w:after="0"/>
        <w:ind w:left="0"/>
        <w:jc w:val="both"/>
      </w:pPr>
      <w:r>
        <w:rPr>
          <w:rFonts w:ascii="Times New Roman"/>
          <w:b w:val="false"/>
          <w:i w:val="false"/>
          <w:color w:val="000000"/>
          <w:sz w:val="28"/>
        </w:rPr>
        <w:t>
      тұрақты ток кабельдері: оң – қызыл, теріс – көк.</w:t>
      </w:r>
    </w:p>
    <w:bookmarkStart w:name="z256" w:id="250"/>
    <w:p>
      <w:pPr>
        <w:spacing w:after="0"/>
        <w:ind w:left="0"/>
        <w:jc w:val="both"/>
      </w:pPr>
      <w:r>
        <w:rPr>
          <w:rFonts w:ascii="Times New Roman"/>
          <w:b w:val="false"/>
          <w:i w:val="false"/>
          <w:color w:val="000000"/>
          <w:sz w:val="28"/>
        </w:rPr>
        <w:t>
      232. Тұрақты токтың кабель желілері қысқа тұйықталу токтан, жерге артық және ток тұйықталуынан жылжымалы құрам электрожабдықтың желісіне байланысты емес қосылған желі – біржақты немесе екіжақты (қосарлас) қуаттаң, соның ішінде бөлектелген полюс жүйесінде қорғаныспен қамтамасыз етіледі.</w:t>
      </w:r>
    </w:p>
    <w:bookmarkEnd w:id="250"/>
    <w:p>
      <w:pPr>
        <w:spacing w:after="0"/>
        <w:ind w:left="0"/>
        <w:jc w:val="both"/>
      </w:pPr>
      <w:r>
        <w:rPr>
          <w:rFonts w:ascii="Times New Roman"/>
          <w:b w:val="false"/>
          <w:i w:val="false"/>
          <w:color w:val="000000"/>
          <w:sz w:val="28"/>
        </w:rPr>
        <w:t>
      Қайта құруға дейін кабель желілерін жерге тұйықталу токтарынан қорғаусыз пайдалануға рұқсат етіледі.</w:t>
      </w:r>
    </w:p>
    <w:bookmarkStart w:name="z257" w:id="251"/>
    <w:p>
      <w:pPr>
        <w:spacing w:after="0"/>
        <w:ind w:left="0"/>
        <w:jc w:val="both"/>
      </w:pPr>
      <w:r>
        <w:rPr>
          <w:rFonts w:ascii="Times New Roman"/>
          <w:b w:val="false"/>
          <w:i w:val="false"/>
          <w:color w:val="000000"/>
          <w:sz w:val="28"/>
        </w:rPr>
        <w:t>
      233. Қуаттанған жүйенің саны, олардың жіберу қабілетті және түйіспелі жүйесінің секциялар бойынша бөлу электрмен жабдықтаудың қалыпты режимінде болсын, мәжбүрлі режимінде болсын қозғалыстың берілген өлшемдерінде жылжымалы құрамның тұтанатын есептік қуатына сәйкес келуі тиіс. Қоректендіруші желілерінің саны қозғалыс өлшемдерін қысқартусыз тексеру, сынау және жөндеу үшін әрбір қоректендіруші желіні, ал авариялық бұзылу кезінде – қозғалыста қайта қосу уақытына үзіліспен таңдаулы сөндіру мүмкіндігін қамтамасыз етеді.</w:t>
      </w:r>
    </w:p>
    <w:bookmarkEnd w:id="251"/>
    <w:bookmarkStart w:name="z258" w:id="252"/>
    <w:p>
      <w:pPr>
        <w:spacing w:after="0"/>
        <w:ind w:left="0"/>
        <w:jc w:val="both"/>
      </w:pPr>
      <w:r>
        <w:rPr>
          <w:rFonts w:ascii="Times New Roman"/>
          <w:b w:val="false"/>
          <w:i w:val="false"/>
          <w:color w:val="000000"/>
          <w:sz w:val="28"/>
        </w:rPr>
        <w:t>
      234. Тұрақты ток желілерін қуаттандыратын кабельдердің бақылау жиектері кабельдің жай-күйін диагностикалау және қорғау құрылғыларында пайдаланылады.</w:t>
      </w:r>
    </w:p>
    <w:bookmarkEnd w:id="252"/>
    <w:bookmarkStart w:name="z259" w:id="253"/>
    <w:p>
      <w:pPr>
        <w:spacing w:after="0"/>
        <w:ind w:left="0"/>
        <w:jc w:val="both"/>
      </w:pPr>
      <w:r>
        <w:rPr>
          <w:rFonts w:ascii="Times New Roman"/>
          <w:b w:val="false"/>
          <w:i w:val="false"/>
          <w:color w:val="000000"/>
          <w:sz w:val="28"/>
        </w:rPr>
        <w:t>
      235. Қаланың ғимарат құрылыстарынаң алыстаған жағдаймен қосылған жүйесі, ашық жергілікті бедерінең, жоғары қауіпті аймақтын кабель шығарымда найзағайлы активті қуатты жүйеде байланыс желі жағынан разрядтық унипуляр орналастырылады (кернеу шектегіші). Бұл ретте қабыршақ кабельдердың разрядтық жұмыс жерге тұйықтауы жіберіледі.</w:t>
      </w:r>
    </w:p>
    <w:bookmarkEnd w:id="253"/>
    <w:bookmarkStart w:name="z260" w:id="254"/>
    <w:p>
      <w:pPr>
        <w:spacing w:after="0"/>
        <w:ind w:left="0"/>
        <w:jc w:val="both"/>
      </w:pPr>
      <w:r>
        <w:rPr>
          <w:rFonts w:ascii="Times New Roman"/>
          <w:b w:val="false"/>
          <w:i w:val="false"/>
          <w:color w:val="000000"/>
          <w:sz w:val="28"/>
        </w:rPr>
        <w:t>
      236. Кабельді желілердің механикалық зақымдалуын ескерту үшін, кабельді желілердің қалпына техникалық қадағалау орнатылады.</w:t>
      </w:r>
    </w:p>
    <w:bookmarkEnd w:id="254"/>
    <w:bookmarkStart w:name="z261" w:id="255"/>
    <w:p>
      <w:pPr>
        <w:spacing w:after="0"/>
        <w:ind w:left="0"/>
        <w:jc w:val="both"/>
      </w:pPr>
      <w:r>
        <w:rPr>
          <w:rFonts w:ascii="Times New Roman"/>
          <w:b w:val="false"/>
          <w:i w:val="false"/>
          <w:color w:val="000000"/>
          <w:sz w:val="28"/>
        </w:rPr>
        <w:t>
      237. Кабельді желілердің көтеріңкі кернеуін оқшаулануын сынау екі жылда бір реттен кем емес жүргізіледі.</w:t>
      </w:r>
    </w:p>
    <w:bookmarkEnd w:id="255"/>
    <w:bookmarkStart w:name="z262" w:id="256"/>
    <w:p>
      <w:pPr>
        <w:spacing w:after="0"/>
        <w:ind w:left="0"/>
        <w:jc w:val="both"/>
      </w:pPr>
      <w:r>
        <w:rPr>
          <w:rFonts w:ascii="Times New Roman"/>
          <w:b w:val="false"/>
          <w:i w:val="false"/>
          <w:color w:val="000000"/>
          <w:sz w:val="28"/>
        </w:rPr>
        <w:t>
      238. Түзетілген кернеуді сынау:</w:t>
      </w:r>
    </w:p>
    <w:bookmarkEnd w:id="256"/>
    <w:p>
      <w:pPr>
        <w:spacing w:after="0"/>
        <w:ind w:left="0"/>
        <w:jc w:val="both"/>
      </w:pPr>
      <w:r>
        <w:rPr>
          <w:rFonts w:ascii="Times New Roman"/>
          <w:b w:val="false"/>
          <w:i w:val="false"/>
          <w:color w:val="000000"/>
          <w:sz w:val="28"/>
        </w:rPr>
        <w:t>
      1) бес ретті кабельді желілердің токты алуы үшін 10 (6) кВ, ал пайдалануға енгізгенде – алты реттік номиналды көрсеткіші фаза аралық кернеуі, әр фазада 5 минуттық сынау жалғасады;</w:t>
      </w:r>
    </w:p>
    <w:p>
      <w:pPr>
        <w:spacing w:after="0"/>
        <w:ind w:left="0"/>
        <w:jc w:val="both"/>
      </w:pPr>
      <w:r>
        <w:rPr>
          <w:rFonts w:ascii="Times New Roman"/>
          <w:b w:val="false"/>
          <w:i w:val="false"/>
          <w:color w:val="000000"/>
          <w:sz w:val="28"/>
        </w:rPr>
        <w:t>
      2) кабельді желілердің 5 минуттағы үздіксіз ток алуы</w:t>
      </w:r>
    </w:p>
    <w:p>
      <w:pPr>
        <w:spacing w:after="0"/>
        <w:ind w:left="0"/>
        <w:jc w:val="both"/>
      </w:pPr>
      <w:r>
        <w:rPr>
          <w:rFonts w:ascii="Times New Roman"/>
          <w:b w:val="false"/>
          <w:i w:val="false"/>
          <w:color w:val="000000"/>
          <w:sz w:val="28"/>
        </w:rPr>
        <w:t>
      Бөлек кабельдің көп мезгілі пайдаланыуын (20 жылдан аса), және техникалық түріне байланысты, кәсіп орынның бас инженердің қадағалауы бойынша сынау кернеуінің төмендеуі рұқсат етілген:</w:t>
      </w:r>
    </w:p>
    <w:p>
      <w:pPr>
        <w:spacing w:after="0"/>
        <w:ind w:left="0"/>
        <w:jc w:val="both"/>
      </w:pPr>
      <w:r>
        <w:rPr>
          <w:rFonts w:ascii="Times New Roman"/>
          <w:b w:val="false"/>
          <w:i w:val="false"/>
          <w:color w:val="000000"/>
          <w:sz w:val="28"/>
        </w:rPr>
        <w:t>
      10 кВ-дан 35 кВ-ға дейін кернеу ауыспалы токтың кабелі;</w:t>
      </w:r>
    </w:p>
    <w:p>
      <w:pPr>
        <w:spacing w:after="0"/>
        <w:ind w:left="0"/>
        <w:jc w:val="both"/>
      </w:pPr>
      <w:r>
        <w:rPr>
          <w:rFonts w:ascii="Times New Roman"/>
          <w:b w:val="false"/>
          <w:i w:val="false"/>
          <w:color w:val="000000"/>
          <w:sz w:val="28"/>
        </w:rPr>
        <w:t>
      6 кВ-дан 22 кВ-ға дейін кернеуі;</w:t>
      </w:r>
    </w:p>
    <w:p>
      <w:pPr>
        <w:spacing w:after="0"/>
        <w:ind w:left="0"/>
        <w:jc w:val="both"/>
      </w:pPr>
      <w:r>
        <w:rPr>
          <w:rFonts w:ascii="Times New Roman"/>
          <w:b w:val="false"/>
          <w:i w:val="false"/>
          <w:color w:val="000000"/>
          <w:sz w:val="28"/>
        </w:rPr>
        <w:t>
      1,О кВ-дан 3 кВ-ға дейін кернеу тұрақты токтың кабелі. Жедел жөндеуден кейінгі тұрақты токтың бөлек кабель желілері кереғарлыққа қарамастан кейінгі стандарттық сынаудың 2,5 кВ кернеуімен сынауға рұқсат етіледі.</w:t>
      </w:r>
    </w:p>
    <w:bookmarkStart w:name="z263" w:id="257"/>
    <w:p>
      <w:pPr>
        <w:spacing w:after="0"/>
        <w:ind w:left="0"/>
        <w:jc w:val="both"/>
      </w:pPr>
      <w:r>
        <w:rPr>
          <w:rFonts w:ascii="Times New Roman"/>
          <w:b w:val="false"/>
          <w:i w:val="false"/>
          <w:color w:val="000000"/>
          <w:sz w:val="28"/>
        </w:rPr>
        <w:t>
      239. 1 кВ кернеуімен тұрақты токтың кабелінің изоляциясы ыналады:</w:t>
      </w:r>
    </w:p>
    <w:bookmarkEnd w:id="257"/>
    <w:p>
      <w:pPr>
        <w:spacing w:after="0"/>
        <w:ind w:left="0"/>
        <w:jc w:val="both"/>
      </w:pPr>
      <w:r>
        <w:rPr>
          <w:rFonts w:ascii="Times New Roman"/>
          <w:b w:val="false"/>
          <w:i w:val="false"/>
          <w:color w:val="000000"/>
          <w:sz w:val="28"/>
        </w:rPr>
        <w:t>
      жерге қатысты 5 кВ кернеуімен;</w:t>
      </w:r>
    </w:p>
    <w:p>
      <w:pPr>
        <w:spacing w:after="0"/>
        <w:ind w:left="0"/>
        <w:jc w:val="both"/>
      </w:pPr>
      <w:r>
        <w:rPr>
          <w:rFonts w:ascii="Times New Roman"/>
          <w:b w:val="false"/>
          <w:i w:val="false"/>
          <w:color w:val="000000"/>
          <w:sz w:val="28"/>
        </w:rPr>
        <w:t>
      1 кВ кернеуімен басты ток беретін желіге қатысты.</w:t>
      </w:r>
    </w:p>
    <w:p>
      <w:pPr>
        <w:spacing w:after="0"/>
        <w:ind w:left="0"/>
        <w:jc w:val="both"/>
      </w:pPr>
      <w:r>
        <w:rPr>
          <w:rFonts w:ascii="Times New Roman"/>
          <w:b w:val="false"/>
          <w:i w:val="false"/>
          <w:color w:val="000000"/>
          <w:sz w:val="28"/>
        </w:rPr>
        <w:t xml:space="preserve">
      240. Минус 5 </w:t>
      </w:r>
      <w:r>
        <w:rPr>
          <w:rFonts w:ascii="Times New Roman"/>
          <w:b w:val="false"/>
          <w:i w:val="false"/>
          <w:color w:val="000000"/>
          <w:vertAlign w:val="superscript"/>
        </w:rPr>
        <w:t>о</w:t>
      </w:r>
      <w:r>
        <w:rPr>
          <w:rFonts w:ascii="Times New Roman"/>
          <w:b w:val="false"/>
          <w:i w:val="false"/>
          <w:color w:val="000000"/>
          <w:sz w:val="28"/>
        </w:rPr>
        <w:t>С градустан төмен кабель желілерді жөндеу жағдайда траншеяға салу алдында кабельді үстеме жылытылады.</w:t>
      </w:r>
    </w:p>
    <w:bookmarkStart w:name="z264" w:id="258"/>
    <w:p>
      <w:pPr>
        <w:spacing w:after="0"/>
        <w:ind w:left="0"/>
        <w:jc w:val="left"/>
      </w:pPr>
      <w:r>
        <w:rPr>
          <w:rFonts w:ascii="Times New Roman"/>
          <w:b/>
          <w:i w:val="false"/>
          <w:color w:val="000000"/>
        </w:rPr>
        <w:t xml:space="preserve"> № 4 параграф. Трамвай жолдарын техникалық пайдалану тәртібі</w:t>
      </w:r>
    </w:p>
    <w:bookmarkEnd w:id="258"/>
    <w:bookmarkStart w:name="z265" w:id="259"/>
    <w:p>
      <w:pPr>
        <w:spacing w:after="0"/>
        <w:ind w:left="0"/>
        <w:jc w:val="both"/>
      </w:pPr>
      <w:r>
        <w:rPr>
          <w:rFonts w:ascii="Times New Roman"/>
          <w:b w:val="false"/>
          <w:i w:val="false"/>
          <w:color w:val="000000"/>
          <w:sz w:val="28"/>
        </w:rPr>
        <w:t>
      241. Тік учаскелерде аралас трамвай жолдарының осі арасындағы қашықтық мынадай параметрлерде ұсталады, мм:</w:t>
      </w:r>
    </w:p>
    <w:bookmarkEnd w:id="259"/>
    <w:p>
      <w:pPr>
        <w:spacing w:after="0"/>
        <w:ind w:left="0"/>
        <w:jc w:val="both"/>
      </w:pPr>
      <w:r>
        <w:rPr>
          <w:rFonts w:ascii="Times New Roman"/>
          <w:b w:val="false"/>
          <w:i w:val="false"/>
          <w:color w:val="000000"/>
          <w:sz w:val="28"/>
        </w:rPr>
        <w:t>
      түйіспелі желінің тіреуіштері жаңама орналасқанда 3200,</w:t>
      </w:r>
    </w:p>
    <w:p>
      <w:pPr>
        <w:spacing w:after="0"/>
        <w:ind w:left="0"/>
        <w:jc w:val="both"/>
      </w:pPr>
      <w:r>
        <w:rPr>
          <w:rFonts w:ascii="Times New Roman"/>
          <w:b w:val="false"/>
          <w:i w:val="false"/>
          <w:color w:val="000000"/>
          <w:sz w:val="28"/>
        </w:rPr>
        <w:t>
      түйіспелі желінің тіреуіштері жол аралығында орналастырғанда 3700.</w:t>
      </w:r>
    </w:p>
    <w:p>
      <w:pPr>
        <w:spacing w:after="0"/>
        <w:ind w:left="0"/>
        <w:jc w:val="both"/>
      </w:pPr>
      <w:r>
        <w:rPr>
          <w:rFonts w:ascii="Times New Roman"/>
          <w:b w:val="false"/>
          <w:i w:val="false"/>
          <w:color w:val="000000"/>
          <w:sz w:val="28"/>
        </w:rPr>
        <w:t>
      Егер түйіспелі желінің тіреуіштер ені 350 мм және одан аз болса, жол аралық енін 3550 мм дейін кемітуге болады.</w:t>
      </w:r>
    </w:p>
    <w:p>
      <w:pPr>
        <w:spacing w:after="0"/>
        <w:ind w:left="0"/>
        <w:jc w:val="both"/>
      </w:pPr>
      <w:r>
        <w:rPr>
          <w:rFonts w:ascii="Times New Roman"/>
          <w:b w:val="false"/>
          <w:i w:val="false"/>
          <w:color w:val="000000"/>
          <w:sz w:val="28"/>
        </w:rPr>
        <w:t>
      Вагонның кузовы мен вагон рамасының биіктігінде өлшенген жол аралықта орналасқан тіреуіш шетінің арасындағы қашықтық 300 мм кем емес қашықтықта ұсталады (оған 838 мм тең рельстің жұмыс жиегінен тіреуіш шетіне дейінгі қашықтық сәйкес келеді)</w:t>
      </w:r>
    </w:p>
    <w:p>
      <w:pPr>
        <w:spacing w:after="0"/>
        <w:ind w:left="0"/>
        <w:jc w:val="both"/>
      </w:pPr>
      <w:r>
        <w:rPr>
          <w:rFonts w:ascii="Times New Roman"/>
          <w:b w:val="false"/>
          <w:i w:val="false"/>
          <w:color w:val="000000"/>
          <w:sz w:val="28"/>
        </w:rPr>
        <w:t>
      Жол аралығында тіреуіштердің болмауы, ерекшелік ретінде жол остері арасындағы аралықты 3200-ден 3768 мм дейін ұлғайтуға немесе 3148 мм дейін кемітуге рұқсат етіледі.</w:t>
      </w:r>
    </w:p>
    <w:bookmarkStart w:name="z266" w:id="260"/>
    <w:p>
      <w:pPr>
        <w:spacing w:after="0"/>
        <w:ind w:left="0"/>
        <w:jc w:val="both"/>
      </w:pPr>
      <w:r>
        <w:rPr>
          <w:rFonts w:ascii="Times New Roman"/>
          <w:b w:val="false"/>
          <w:i w:val="false"/>
          <w:color w:val="000000"/>
          <w:sz w:val="28"/>
        </w:rPr>
        <w:t xml:space="preserve">
      242. Жай трамвайдың төрт осьті жылжымалы құрамы үшін трамвай жолдарының қисық учаскелерінде аралас жолдарының осьтер арасындағы аралық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сақталады.</w:t>
      </w:r>
    </w:p>
    <w:bookmarkEnd w:id="260"/>
    <w:bookmarkStart w:name="z267" w:id="261"/>
    <w:p>
      <w:pPr>
        <w:spacing w:after="0"/>
        <w:ind w:left="0"/>
        <w:jc w:val="both"/>
      </w:pPr>
      <w:r>
        <w:rPr>
          <w:rFonts w:ascii="Times New Roman"/>
          <w:b w:val="false"/>
          <w:i w:val="false"/>
          <w:color w:val="000000"/>
          <w:sz w:val="28"/>
        </w:rPr>
        <w:t>
      243. Трамвай вагонының кузовы және қарсы вагонның кузовының кез келген нүктесінің арасындағы қауіпсіздік саңылау сақтауға алынып және кемінде 600 мм құрайды.</w:t>
      </w:r>
    </w:p>
    <w:bookmarkEnd w:id="261"/>
    <w:p>
      <w:pPr>
        <w:spacing w:after="0"/>
        <w:ind w:left="0"/>
        <w:jc w:val="both"/>
      </w:pPr>
      <w:r>
        <w:rPr>
          <w:rFonts w:ascii="Times New Roman"/>
          <w:b w:val="false"/>
          <w:i w:val="false"/>
          <w:color w:val="000000"/>
          <w:sz w:val="28"/>
        </w:rPr>
        <w:t>
      75 м кем қисық радиус басында және соңында және трамвай түйіндеріндегі саңылау көлемін 20 м биік емес аралық бойында 300 мм дейін азайтуға жол беріледі.</w:t>
      </w:r>
    </w:p>
    <w:bookmarkStart w:name="z268" w:id="262"/>
    <w:p>
      <w:pPr>
        <w:spacing w:after="0"/>
        <w:ind w:left="0"/>
        <w:jc w:val="both"/>
      </w:pPr>
      <w:r>
        <w:rPr>
          <w:rFonts w:ascii="Times New Roman"/>
          <w:b w:val="false"/>
          <w:i w:val="false"/>
          <w:color w:val="000000"/>
          <w:sz w:val="28"/>
        </w:rPr>
        <w:t>
      244. Жол маңындағы түсірілген немесе тиеуге дайындалған жүктер құрылыстың жақындау габариті бұзылмайтындай салынады және бекітіледі. 1,2 м дейін биіктікте жол жұмыстары үшін түсірілетін балласты қоспағанда, жүктер соңғы рельстің сыртқы бас қырының 2 м жақын емес қашықтықта орналастырылады, ал үлкен биіктікте – 2,5 жақын емес, төгілетін жүктердің бектер табаны – 1,9 жақын емес болуы тиіс.</w:t>
      </w:r>
    </w:p>
    <w:bookmarkEnd w:id="262"/>
    <w:bookmarkStart w:name="z269" w:id="263"/>
    <w:p>
      <w:pPr>
        <w:spacing w:after="0"/>
        <w:ind w:left="0"/>
        <w:jc w:val="both"/>
      </w:pPr>
      <w:r>
        <w:rPr>
          <w:rFonts w:ascii="Times New Roman"/>
          <w:b w:val="false"/>
          <w:i w:val="false"/>
          <w:color w:val="000000"/>
          <w:sz w:val="28"/>
        </w:rPr>
        <w:t>
      245. Жер асты инженерлік желілерді трамвай жолдарының жер тегістігінен тыс баурайының жиегінен немесе үйменің ұлтанынан 2 м арақашықтықта орналастыру тиіс. Нөлдік белгілерде жолдың біліктен жер асты желіге дейін жарықта көлденең аралықтары 2,8 м кем емес орналасады, ал 3 МПа аса қысыммен газ өткізгіштерге 3,8 м. кем емес болуы тиіс.</w:t>
      </w:r>
    </w:p>
    <w:bookmarkEnd w:id="263"/>
    <w:bookmarkStart w:name="z270" w:id="264"/>
    <w:p>
      <w:pPr>
        <w:spacing w:after="0"/>
        <w:ind w:left="0"/>
        <w:jc w:val="both"/>
      </w:pPr>
      <w:r>
        <w:rPr>
          <w:rFonts w:ascii="Times New Roman"/>
          <w:b w:val="false"/>
          <w:i w:val="false"/>
          <w:color w:val="000000"/>
          <w:sz w:val="28"/>
        </w:rPr>
        <w:t xml:space="preserve">
      246. Жол аралық еніне қарамастан қатар қолданылған және оқшауланған төсемдегі трамвай төсемінің шегі сыртқы рельстен әрбір жақтан 0,7 м қашықтықта сақталады. </w:t>
      </w:r>
    </w:p>
    <w:bookmarkEnd w:id="264"/>
    <w:bookmarkStart w:name="z271" w:id="265"/>
    <w:p>
      <w:pPr>
        <w:spacing w:after="0"/>
        <w:ind w:left="0"/>
        <w:jc w:val="both"/>
      </w:pPr>
      <w:r>
        <w:rPr>
          <w:rFonts w:ascii="Times New Roman"/>
          <w:b w:val="false"/>
          <w:i w:val="false"/>
          <w:color w:val="000000"/>
          <w:sz w:val="28"/>
        </w:rPr>
        <w:t>
      247. Рельстік жол табанның ені, мм:</w:t>
      </w:r>
    </w:p>
    <w:bookmarkEnd w:id="265"/>
    <w:p>
      <w:pPr>
        <w:spacing w:after="0"/>
        <w:ind w:left="0"/>
        <w:jc w:val="both"/>
      </w:pPr>
      <w:r>
        <w:rPr>
          <w:rFonts w:ascii="Times New Roman"/>
          <w:b w:val="false"/>
          <w:i w:val="false"/>
          <w:color w:val="000000"/>
          <w:sz w:val="28"/>
        </w:rPr>
        <w:t>
      жолдын тіке учаскелерінде және қисық радиусы 76 бастап 200 м дейін және аса 1524;</w:t>
      </w:r>
    </w:p>
    <w:p>
      <w:pPr>
        <w:spacing w:after="0"/>
        <w:ind w:left="0"/>
        <w:jc w:val="both"/>
      </w:pPr>
      <w:r>
        <w:rPr>
          <w:rFonts w:ascii="Times New Roman"/>
          <w:b w:val="false"/>
          <w:i w:val="false"/>
          <w:color w:val="000000"/>
          <w:sz w:val="28"/>
        </w:rPr>
        <w:t>
      қисық радиусты 26 бастап 75 м дейі 1524.</w:t>
      </w:r>
    </w:p>
    <w:p>
      <w:pPr>
        <w:spacing w:after="0"/>
        <w:ind w:left="0"/>
        <w:jc w:val="both"/>
      </w:pPr>
      <w:r>
        <w:rPr>
          <w:rFonts w:ascii="Times New Roman"/>
          <w:b w:val="false"/>
          <w:i w:val="false"/>
          <w:color w:val="000000"/>
          <w:sz w:val="28"/>
        </w:rPr>
        <w:t>
      Қисық радиусты 21 бастап 25 м дейін:</w:t>
      </w:r>
    </w:p>
    <w:p>
      <w:pPr>
        <w:spacing w:after="0"/>
        <w:ind w:left="0"/>
        <w:jc w:val="both"/>
      </w:pPr>
      <w:r>
        <w:rPr>
          <w:rFonts w:ascii="Times New Roman"/>
          <w:b w:val="false"/>
          <w:i w:val="false"/>
          <w:color w:val="000000"/>
          <w:sz w:val="28"/>
        </w:rPr>
        <w:t>
      астаушы рельстерде 1528;</w:t>
      </w:r>
    </w:p>
    <w:p>
      <w:pPr>
        <w:spacing w:after="0"/>
        <w:ind w:left="0"/>
        <w:jc w:val="both"/>
      </w:pPr>
      <w:r>
        <w:rPr>
          <w:rFonts w:ascii="Times New Roman"/>
          <w:b w:val="false"/>
          <w:i w:val="false"/>
          <w:color w:val="000000"/>
          <w:sz w:val="28"/>
        </w:rPr>
        <w:t>
      темір жол үлгісіндегі рельстерде 1532.</w:t>
      </w:r>
    </w:p>
    <w:p>
      <w:pPr>
        <w:spacing w:after="0"/>
        <w:ind w:left="0"/>
        <w:jc w:val="both"/>
      </w:pPr>
      <w:r>
        <w:rPr>
          <w:rFonts w:ascii="Times New Roman"/>
          <w:b w:val="false"/>
          <w:i w:val="false"/>
          <w:color w:val="000000"/>
          <w:sz w:val="28"/>
        </w:rPr>
        <w:t>
      Пайдалануда рельстік жол табанның енінен мынадай мм аспай ауытқуға жол беріледі:</w:t>
      </w:r>
    </w:p>
    <w:p>
      <w:pPr>
        <w:spacing w:after="0"/>
        <w:ind w:left="0"/>
        <w:jc w:val="both"/>
      </w:pPr>
      <w:r>
        <w:rPr>
          <w:rFonts w:ascii="Times New Roman"/>
          <w:b w:val="false"/>
          <w:i w:val="false"/>
          <w:color w:val="000000"/>
          <w:sz w:val="28"/>
        </w:rPr>
        <w:t>
      кеңеюі бойынша тікте 12;</w:t>
      </w:r>
    </w:p>
    <w:p>
      <w:pPr>
        <w:spacing w:after="0"/>
        <w:ind w:left="0"/>
        <w:jc w:val="both"/>
      </w:pPr>
      <w:r>
        <w:rPr>
          <w:rFonts w:ascii="Times New Roman"/>
          <w:b w:val="false"/>
          <w:i w:val="false"/>
          <w:color w:val="000000"/>
          <w:sz w:val="28"/>
        </w:rPr>
        <w:t>
      кеңеюі бойынша (жанама тозуды ескере отырып) қисықтарда 18;</w:t>
      </w:r>
    </w:p>
    <w:p>
      <w:pPr>
        <w:spacing w:after="0"/>
        <w:ind w:left="0"/>
        <w:jc w:val="both"/>
      </w:pPr>
      <w:r>
        <w:rPr>
          <w:rFonts w:ascii="Times New Roman"/>
          <w:b w:val="false"/>
          <w:i w:val="false"/>
          <w:color w:val="000000"/>
          <w:sz w:val="28"/>
        </w:rPr>
        <w:t>
      тарылуы бойынша төтелерде 4; қисықтарда 2.</w:t>
      </w:r>
    </w:p>
    <w:p>
      <w:pPr>
        <w:spacing w:after="0"/>
        <w:ind w:left="0"/>
        <w:jc w:val="both"/>
      </w:pPr>
      <w:r>
        <w:rPr>
          <w:rFonts w:ascii="Times New Roman"/>
          <w:b w:val="false"/>
          <w:i w:val="false"/>
          <w:color w:val="000000"/>
          <w:sz w:val="28"/>
        </w:rPr>
        <w:t>
      Жолдарды жөндеу мен салу кезінде:</w:t>
      </w:r>
    </w:p>
    <w:p>
      <w:pPr>
        <w:spacing w:after="0"/>
        <w:ind w:left="0"/>
        <w:jc w:val="both"/>
      </w:pPr>
      <w:r>
        <w:rPr>
          <w:rFonts w:ascii="Times New Roman"/>
          <w:b w:val="false"/>
          <w:i w:val="false"/>
          <w:color w:val="000000"/>
          <w:sz w:val="28"/>
        </w:rPr>
        <w:t>
      кеңею бойынша 4;</w:t>
      </w:r>
    </w:p>
    <w:p>
      <w:pPr>
        <w:spacing w:after="0"/>
        <w:ind w:left="0"/>
        <w:jc w:val="both"/>
      </w:pPr>
      <w:r>
        <w:rPr>
          <w:rFonts w:ascii="Times New Roman"/>
          <w:b w:val="false"/>
          <w:i w:val="false"/>
          <w:color w:val="000000"/>
          <w:sz w:val="28"/>
        </w:rPr>
        <w:t>
      тарылу бойынша 2.</w:t>
      </w:r>
    </w:p>
    <w:p>
      <w:pPr>
        <w:spacing w:after="0"/>
        <w:ind w:left="0"/>
        <w:jc w:val="both"/>
      </w:pPr>
      <w:r>
        <w:rPr>
          <w:rFonts w:ascii="Times New Roman"/>
          <w:b w:val="false"/>
          <w:i w:val="false"/>
          <w:color w:val="000000"/>
          <w:sz w:val="28"/>
        </w:rPr>
        <w:t>
      Ескі жылды рельстерді пайдалану кезінде мынадай нормалардан ауытқулар болуы мүмкін:</w:t>
      </w:r>
    </w:p>
    <w:p>
      <w:pPr>
        <w:spacing w:after="0"/>
        <w:ind w:left="0"/>
        <w:jc w:val="both"/>
      </w:pPr>
      <w:r>
        <w:rPr>
          <w:rFonts w:ascii="Times New Roman"/>
          <w:b w:val="false"/>
          <w:i w:val="false"/>
          <w:color w:val="000000"/>
          <w:sz w:val="28"/>
        </w:rPr>
        <w:t>
      кеңею бойынша 5;</w:t>
      </w:r>
    </w:p>
    <w:p>
      <w:pPr>
        <w:spacing w:after="0"/>
        <w:ind w:left="0"/>
        <w:jc w:val="both"/>
      </w:pPr>
      <w:r>
        <w:rPr>
          <w:rFonts w:ascii="Times New Roman"/>
          <w:b w:val="false"/>
          <w:i w:val="false"/>
          <w:color w:val="000000"/>
          <w:sz w:val="28"/>
        </w:rPr>
        <w:t>
      тарылу бойынша 2.</w:t>
      </w:r>
    </w:p>
    <w:p>
      <w:pPr>
        <w:spacing w:after="0"/>
        <w:ind w:left="0"/>
        <w:jc w:val="both"/>
      </w:pPr>
      <w:r>
        <w:rPr>
          <w:rFonts w:ascii="Times New Roman"/>
          <w:b w:val="false"/>
          <w:i w:val="false"/>
          <w:color w:val="000000"/>
          <w:sz w:val="28"/>
        </w:rPr>
        <w:t>
      Қисық кеңеюінің екпіндеуі өтпелі қисықтың шегінде жүргізіледі, ал оның жоқтығында – қисыққа жанасатын 1 м ұзындыққа 1 мм аспайтын есеппен, жолтабан кеңеюінің екпіндеуі арнайы есеппен жүргізілетін кері қисықтарды қоспағанда, тіке учаскеде жүргізіледі.</w:t>
      </w:r>
    </w:p>
    <w:bookmarkStart w:name="z272" w:id="266"/>
    <w:p>
      <w:pPr>
        <w:spacing w:after="0"/>
        <w:ind w:left="0"/>
        <w:jc w:val="both"/>
      </w:pPr>
      <w:r>
        <w:rPr>
          <w:rFonts w:ascii="Times New Roman"/>
          <w:b w:val="false"/>
          <w:i w:val="false"/>
          <w:color w:val="000000"/>
          <w:sz w:val="28"/>
        </w:rPr>
        <w:t>
      248. Жол қиғаштауы (қысқа аралықта белгіленген нормалардан екі рельстік тіндерінің жан жақтарға ауытқуы) 10 мм жол беріледі, егер әрбірі тінінің орнықтыру ортасы бір-бірінен 10 м жақын емес тұрса. Кері қисықтардың арасындағы қоспаның шегінде, сондай-ақ шектес бағыттамалы бұрмалардың арасында қисаюына жол берілмейді.</w:t>
      </w:r>
    </w:p>
    <w:bookmarkEnd w:id="266"/>
    <w:bookmarkStart w:name="z273" w:id="267"/>
    <w:p>
      <w:pPr>
        <w:spacing w:after="0"/>
        <w:ind w:left="0"/>
        <w:jc w:val="both"/>
      </w:pPr>
      <w:r>
        <w:rPr>
          <w:rFonts w:ascii="Times New Roman"/>
          <w:b w:val="false"/>
          <w:i w:val="false"/>
          <w:color w:val="000000"/>
          <w:sz w:val="28"/>
        </w:rPr>
        <w:t>
      249. Трамвай жолдарда олардың арналуына және төсегіш құрылғысына қарай мынадай рельстің түрлері қолданылады:</w:t>
      </w:r>
    </w:p>
    <w:bookmarkEnd w:id="267"/>
    <w:p>
      <w:pPr>
        <w:spacing w:after="0"/>
        <w:ind w:left="0"/>
        <w:jc w:val="both"/>
      </w:pPr>
      <w:r>
        <w:rPr>
          <w:rFonts w:ascii="Times New Roman"/>
          <w:b w:val="false"/>
          <w:i w:val="false"/>
          <w:color w:val="000000"/>
          <w:sz w:val="28"/>
        </w:rPr>
        <w:t>
      1) бойлық еңісі 2,0 % (20 %) аз тіке және қисық радиусы 200 м және және жоғары:</w:t>
      </w:r>
    </w:p>
    <w:p>
      <w:pPr>
        <w:spacing w:after="0"/>
        <w:ind w:left="0"/>
        <w:jc w:val="both"/>
      </w:pPr>
      <w:r>
        <w:rPr>
          <w:rFonts w:ascii="Times New Roman"/>
          <w:b w:val="false"/>
          <w:i w:val="false"/>
          <w:color w:val="000000"/>
          <w:sz w:val="28"/>
        </w:rPr>
        <w:t>
      біріккен төсегіште – Тв-60;</w:t>
      </w:r>
    </w:p>
    <w:p>
      <w:pPr>
        <w:spacing w:after="0"/>
        <w:ind w:left="0"/>
        <w:jc w:val="both"/>
      </w:pPr>
      <w:r>
        <w:rPr>
          <w:rFonts w:ascii="Times New Roman"/>
          <w:b w:val="false"/>
          <w:i w:val="false"/>
          <w:color w:val="000000"/>
          <w:sz w:val="28"/>
        </w:rPr>
        <w:t>
      жекеше төсегіште – Р-50 (жол жабыдғысы жоқ);</w:t>
      </w:r>
    </w:p>
    <w:p>
      <w:pPr>
        <w:spacing w:after="0"/>
        <w:ind w:left="0"/>
        <w:jc w:val="both"/>
      </w:pPr>
      <w:r>
        <w:rPr>
          <w:rFonts w:ascii="Times New Roman"/>
          <w:b w:val="false"/>
          <w:i w:val="false"/>
          <w:color w:val="000000"/>
          <w:sz w:val="28"/>
        </w:rPr>
        <w:t>
      2) бойлық еңісі 2,0 % (20 %) және одан аса тіке және қисық радиусы 200 м және жоғары:</w:t>
      </w:r>
    </w:p>
    <w:p>
      <w:pPr>
        <w:spacing w:after="0"/>
        <w:ind w:left="0"/>
        <w:jc w:val="both"/>
      </w:pPr>
      <w:r>
        <w:rPr>
          <w:rFonts w:ascii="Times New Roman"/>
          <w:b w:val="false"/>
          <w:i w:val="false"/>
          <w:color w:val="000000"/>
          <w:sz w:val="28"/>
        </w:rPr>
        <w:t>
      Тв-65 (Р-50 – ағаш шпалдарда Р-43-контррельстермен ішкі тіндермен);</w:t>
      </w:r>
    </w:p>
    <w:p>
      <w:pPr>
        <w:spacing w:after="0"/>
        <w:ind w:left="0"/>
        <w:jc w:val="both"/>
      </w:pPr>
      <w:r>
        <w:rPr>
          <w:rFonts w:ascii="Times New Roman"/>
          <w:b w:val="false"/>
          <w:i w:val="false"/>
          <w:color w:val="000000"/>
          <w:sz w:val="28"/>
        </w:rPr>
        <w:t>
      3) 200 м кем қисық радиуста мынадай:</w:t>
      </w:r>
    </w:p>
    <w:p>
      <w:pPr>
        <w:spacing w:after="0"/>
        <w:ind w:left="0"/>
        <w:jc w:val="both"/>
      </w:pPr>
      <w:r>
        <w:rPr>
          <w:rFonts w:ascii="Times New Roman"/>
          <w:b w:val="false"/>
          <w:i w:val="false"/>
          <w:color w:val="000000"/>
          <w:sz w:val="28"/>
        </w:rPr>
        <w:t>
      қиыстырылған төсегіште – Тв-65;</w:t>
      </w:r>
    </w:p>
    <w:p>
      <w:pPr>
        <w:spacing w:after="0"/>
        <w:ind w:left="0"/>
        <w:jc w:val="both"/>
      </w:pPr>
      <w:r>
        <w:rPr>
          <w:rFonts w:ascii="Times New Roman"/>
          <w:b w:val="false"/>
          <w:i w:val="false"/>
          <w:color w:val="000000"/>
          <w:sz w:val="28"/>
        </w:rPr>
        <w:t>
      жекеше төсегіште – Тв-65 (Р-50 – ағаш шпалдарда Р-43- контррельстермен ішкі тіндер бойынша).</w:t>
      </w:r>
    </w:p>
    <w:bookmarkStart w:name="z274" w:id="268"/>
    <w:p>
      <w:pPr>
        <w:spacing w:after="0"/>
        <w:ind w:left="0"/>
        <w:jc w:val="both"/>
      </w:pPr>
      <w:r>
        <w:rPr>
          <w:rFonts w:ascii="Times New Roman"/>
          <w:b w:val="false"/>
          <w:i w:val="false"/>
          <w:color w:val="000000"/>
          <w:sz w:val="28"/>
        </w:rPr>
        <w:t>
      250. Трамвай желілерде қиыстырылған төсегіштерде (жол жабынымен) рельстердің барлық тораптары балқытып біріктірілуі тиіс.</w:t>
      </w:r>
    </w:p>
    <w:bookmarkEnd w:id="268"/>
    <w:p>
      <w:pPr>
        <w:spacing w:after="0"/>
        <w:ind w:left="0"/>
        <w:jc w:val="both"/>
      </w:pPr>
      <w:r>
        <w:rPr>
          <w:rFonts w:ascii="Times New Roman"/>
          <w:b w:val="false"/>
          <w:i w:val="false"/>
          <w:color w:val="000000"/>
          <w:sz w:val="28"/>
        </w:rPr>
        <w:t>
      Жекешеленген төсегіште жиналған тораптарды қолдануға болады. Бұл ретте жиналған тораптар орнатылады:</w:t>
      </w:r>
    </w:p>
    <w:p>
      <w:pPr>
        <w:spacing w:after="0"/>
        <w:ind w:left="0"/>
        <w:jc w:val="both"/>
      </w:pPr>
      <w:r>
        <w:rPr>
          <w:rFonts w:ascii="Times New Roman"/>
          <w:b w:val="false"/>
          <w:i w:val="false"/>
          <w:color w:val="000000"/>
          <w:sz w:val="28"/>
        </w:rPr>
        <w:t>
      ашық жолдарда әрбір 75-100 м;</w:t>
      </w:r>
    </w:p>
    <w:p>
      <w:pPr>
        <w:spacing w:after="0"/>
        <w:ind w:left="0"/>
        <w:jc w:val="both"/>
      </w:pPr>
      <w:r>
        <w:rPr>
          <w:rFonts w:ascii="Times New Roman"/>
          <w:b w:val="false"/>
          <w:i w:val="false"/>
          <w:color w:val="000000"/>
          <w:sz w:val="28"/>
        </w:rPr>
        <w:t>
      рельстің қалпақшасына дейін балластпен төселген жолдарда әрбір 300 м;</w:t>
      </w:r>
    </w:p>
    <w:p>
      <w:pPr>
        <w:spacing w:after="0"/>
        <w:ind w:left="0"/>
        <w:jc w:val="both"/>
      </w:pPr>
      <w:r>
        <w:rPr>
          <w:rFonts w:ascii="Times New Roman"/>
          <w:b w:val="false"/>
          <w:i w:val="false"/>
          <w:color w:val="000000"/>
          <w:sz w:val="28"/>
        </w:rPr>
        <w:t>
      жиналған тораптағы барынша саңылау 20 мм аспау тиіс.</w:t>
      </w:r>
    </w:p>
    <w:bookmarkStart w:name="z275" w:id="269"/>
    <w:p>
      <w:pPr>
        <w:spacing w:after="0"/>
        <w:ind w:left="0"/>
        <w:jc w:val="both"/>
      </w:pPr>
      <w:r>
        <w:rPr>
          <w:rFonts w:ascii="Times New Roman"/>
          <w:b w:val="false"/>
          <w:i w:val="false"/>
          <w:color w:val="000000"/>
          <w:sz w:val="28"/>
        </w:rPr>
        <w:t>
      251. Жолдың сыртқы жағынан үйменің 2,0 м биіктігінде жекешеленген төсегіште орналасқан немесе жеке төсегіште орналасқан трамвай жолдары үшін "қозғалғыш" рельстің 200-300 мм арақашықтығында үсті бір деңгейде немесе "жұмыс" рельсінің баспағынан 5 мм төмен орналасқан күзеттік рельстерді қою қажет.</w:t>
      </w:r>
    </w:p>
    <w:bookmarkEnd w:id="269"/>
    <w:p>
      <w:pPr>
        <w:spacing w:after="0"/>
        <w:ind w:left="0"/>
        <w:jc w:val="both"/>
      </w:pPr>
      <w:r>
        <w:rPr>
          <w:rFonts w:ascii="Times New Roman"/>
          <w:b w:val="false"/>
          <w:i w:val="false"/>
          <w:color w:val="000000"/>
          <w:sz w:val="28"/>
        </w:rPr>
        <w:t>
      Күзеттік рельстерді орнату сондай-ақ:</w:t>
      </w:r>
    </w:p>
    <w:p>
      <w:pPr>
        <w:spacing w:after="0"/>
        <w:ind w:left="0"/>
        <w:jc w:val="both"/>
      </w:pPr>
      <w:r>
        <w:rPr>
          <w:rFonts w:ascii="Times New Roman"/>
          <w:b w:val="false"/>
          <w:i w:val="false"/>
          <w:color w:val="000000"/>
          <w:sz w:val="28"/>
        </w:rPr>
        <w:t>
      5 % аспайтын ығысумен жолдын қисық учаскелерінде (радиусқа байланысты емес);</w:t>
      </w:r>
    </w:p>
    <w:p>
      <w:pPr>
        <w:spacing w:after="0"/>
        <w:ind w:left="0"/>
        <w:jc w:val="both"/>
      </w:pPr>
      <w:r>
        <w:rPr>
          <w:rFonts w:ascii="Times New Roman"/>
          <w:b w:val="false"/>
          <w:i w:val="false"/>
          <w:color w:val="000000"/>
          <w:sz w:val="28"/>
        </w:rPr>
        <w:t>
      200, 0 м аз радиусымен қисық учаскелерде жүргізіледі.</w:t>
      </w:r>
    </w:p>
    <w:bookmarkStart w:name="z276" w:id="270"/>
    <w:p>
      <w:pPr>
        <w:spacing w:after="0"/>
        <w:ind w:left="0"/>
        <w:jc w:val="both"/>
      </w:pPr>
      <w:r>
        <w:rPr>
          <w:rFonts w:ascii="Times New Roman"/>
          <w:b w:val="false"/>
          <w:i w:val="false"/>
          <w:color w:val="000000"/>
          <w:sz w:val="28"/>
        </w:rPr>
        <w:t>
      252. Жиналмалы тораптары электр жалғамаларының сенімділігін арттыру үшін 500 мм</w:t>
      </w:r>
      <w:r>
        <w:rPr>
          <w:rFonts w:ascii="Times New Roman"/>
          <w:b w:val="false"/>
          <w:i w:val="false"/>
          <w:color w:val="000000"/>
          <w:vertAlign w:val="superscript"/>
        </w:rPr>
        <w:t>2</w:t>
      </w:r>
      <w:r>
        <w:rPr>
          <w:rFonts w:ascii="Times New Roman"/>
          <w:b w:val="false"/>
          <w:i w:val="false"/>
          <w:color w:val="000000"/>
          <w:sz w:val="28"/>
        </w:rPr>
        <w:t xml:space="preserve"> кем емес жапсыру жерлерде түйісідің үстінен жалпы қиылысу аумағы 70 мм</w:t>
      </w:r>
      <w:r>
        <w:rPr>
          <w:rFonts w:ascii="Times New Roman"/>
          <w:b w:val="false"/>
          <w:i w:val="false"/>
          <w:color w:val="000000"/>
          <w:vertAlign w:val="superscript"/>
        </w:rPr>
        <w:t>2</w:t>
      </w:r>
      <w:r>
        <w:rPr>
          <w:rFonts w:ascii="Times New Roman"/>
          <w:b w:val="false"/>
          <w:i w:val="false"/>
          <w:color w:val="000000"/>
          <w:sz w:val="28"/>
        </w:rPr>
        <w:t xml:space="preserve"> кем емес икемді мыстан жасалған сымды немесе мыстан жасалған пластинаны ерітіп жапсыру керек.</w:t>
      </w:r>
    </w:p>
    <w:bookmarkEnd w:id="270"/>
    <w:p>
      <w:pPr>
        <w:spacing w:after="0"/>
        <w:ind w:left="0"/>
        <w:jc w:val="both"/>
      </w:pPr>
      <w:r>
        <w:rPr>
          <w:rFonts w:ascii="Times New Roman"/>
          <w:b w:val="false"/>
          <w:i w:val="false"/>
          <w:color w:val="000000"/>
          <w:sz w:val="28"/>
        </w:rPr>
        <w:t>
      Жиналмалы тораптың электрлі қарсыласуы 2,5 м ұзындықтағы тұтас рельстің қарсыласуынан артуына жол берілмейді.</w:t>
      </w:r>
    </w:p>
    <w:bookmarkStart w:name="z277" w:id="271"/>
    <w:p>
      <w:pPr>
        <w:spacing w:after="0"/>
        <w:ind w:left="0"/>
        <w:jc w:val="both"/>
      </w:pPr>
      <w:r>
        <w:rPr>
          <w:rFonts w:ascii="Times New Roman"/>
          <w:b w:val="false"/>
          <w:i w:val="false"/>
          <w:color w:val="000000"/>
          <w:sz w:val="28"/>
        </w:rPr>
        <w:t>
      253. Рельстік жолдардың барлық тіңдері арасында қуат алатын теріс кабелдердің қосылатын жерлердегі электр қосындылар, сондай-ақ арнаулы бөлімдегі айналма қосындылары жалпы қиылысу аумағы 70 мм</w:t>
      </w:r>
      <w:r>
        <w:rPr>
          <w:rFonts w:ascii="Times New Roman"/>
          <w:b w:val="false"/>
          <w:i w:val="false"/>
          <w:color w:val="000000"/>
          <w:vertAlign w:val="superscript"/>
        </w:rPr>
        <w:t>2</w:t>
      </w:r>
      <w:r>
        <w:rPr>
          <w:rFonts w:ascii="Times New Roman"/>
          <w:b w:val="false"/>
          <w:i w:val="false"/>
          <w:color w:val="000000"/>
          <w:sz w:val="28"/>
        </w:rPr>
        <w:t xml:space="preserve"> кем емес икемді мыс сымынан немесе мыстан жасалған пластинадан немесе қиылысу эквивалентті аумағымен құрыштардан жасалады. Ерітіп жапсыру орындарда түйісудің үсті 500 мм</w:t>
      </w:r>
      <w:r>
        <w:rPr>
          <w:rFonts w:ascii="Times New Roman"/>
          <w:b w:val="false"/>
          <w:i w:val="false"/>
          <w:color w:val="000000"/>
          <w:vertAlign w:val="superscript"/>
        </w:rPr>
        <w:t>2</w:t>
      </w:r>
      <w:r>
        <w:rPr>
          <w:rFonts w:ascii="Times New Roman"/>
          <w:b w:val="false"/>
          <w:i w:val="false"/>
          <w:color w:val="000000"/>
          <w:sz w:val="28"/>
        </w:rPr>
        <w:t xml:space="preserve"> кем емес.</w:t>
      </w:r>
    </w:p>
    <w:bookmarkEnd w:id="271"/>
    <w:bookmarkStart w:name="z278" w:id="272"/>
    <w:p>
      <w:pPr>
        <w:spacing w:after="0"/>
        <w:ind w:left="0"/>
        <w:jc w:val="both"/>
      </w:pPr>
      <w:r>
        <w:rPr>
          <w:rFonts w:ascii="Times New Roman"/>
          <w:b w:val="false"/>
          <w:i w:val="false"/>
          <w:color w:val="000000"/>
          <w:sz w:val="28"/>
        </w:rPr>
        <w:t>
      254. Рельсаралық электр қосындылары жалпы қиылысу аумағы 35 мм</w:t>
      </w:r>
      <w:r>
        <w:rPr>
          <w:rFonts w:ascii="Times New Roman"/>
          <w:b w:val="false"/>
          <w:i w:val="false"/>
          <w:color w:val="000000"/>
          <w:vertAlign w:val="superscript"/>
        </w:rPr>
        <w:t>2</w:t>
      </w:r>
      <w:r>
        <w:rPr>
          <w:rFonts w:ascii="Times New Roman"/>
          <w:b w:val="false"/>
          <w:i w:val="false"/>
          <w:color w:val="000000"/>
          <w:sz w:val="28"/>
        </w:rPr>
        <w:t xml:space="preserve"> кем емес икемді мыс сымынан жасалады немесе мыстан жасалған пластинадан немесе эквивалентті аумағымен құрыштардан жасалады.</w:t>
      </w:r>
    </w:p>
    <w:bookmarkEnd w:id="272"/>
    <w:p>
      <w:pPr>
        <w:spacing w:after="0"/>
        <w:ind w:left="0"/>
        <w:jc w:val="both"/>
      </w:pPr>
      <w:r>
        <w:rPr>
          <w:rFonts w:ascii="Times New Roman"/>
          <w:b w:val="false"/>
          <w:i w:val="false"/>
          <w:color w:val="000000"/>
          <w:sz w:val="28"/>
        </w:rPr>
        <w:t>
      Ерітіп жапсыру орындарда түйісудің үсті 250 мм</w:t>
      </w:r>
      <w:r>
        <w:rPr>
          <w:rFonts w:ascii="Times New Roman"/>
          <w:b w:val="false"/>
          <w:i w:val="false"/>
          <w:color w:val="000000"/>
          <w:vertAlign w:val="superscript"/>
        </w:rPr>
        <w:t>2</w:t>
      </w:r>
      <w:r>
        <w:rPr>
          <w:rFonts w:ascii="Times New Roman"/>
          <w:b w:val="false"/>
          <w:i w:val="false"/>
          <w:color w:val="000000"/>
          <w:sz w:val="28"/>
        </w:rPr>
        <w:t xml:space="preserve"> кем емес.</w:t>
      </w:r>
    </w:p>
    <w:bookmarkStart w:name="z279" w:id="273"/>
    <w:p>
      <w:pPr>
        <w:spacing w:after="0"/>
        <w:ind w:left="0"/>
        <w:jc w:val="both"/>
      </w:pPr>
      <w:r>
        <w:rPr>
          <w:rFonts w:ascii="Times New Roman"/>
          <w:b w:val="false"/>
          <w:i w:val="false"/>
          <w:color w:val="000000"/>
          <w:sz w:val="28"/>
        </w:rPr>
        <w:t>
      255. Рельсаралық электр қосындылары мынадай жерлерде:</w:t>
      </w:r>
    </w:p>
    <w:bookmarkEnd w:id="273"/>
    <w:p>
      <w:pPr>
        <w:spacing w:after="0"/>
        <w:ind w:left="0"/>
        <w:jc w:val="both"/>
      </w:pPr>
      <w:r>
        <w:rPr>
          <w:rFonts w:ascii="Times New Roman"/>
          <w:b w:val="false"/>
          <w:i w:val="false"/>
          <w:color w:val="000000"/>
          <w:sz w:val="28"/>
        </w:rPr>
        <w:t>
      жол – 150 м сайын соң екі рельс тіні арасында;</w:t>
      </w:r>
    </w:p>
    <w:p>
      <w:pPr>
        <w:spacing w:after="0"/>
        <w:ind w:left="0"/>
        <w:jc w:val="both"/>
      </w:pPr>
      <w:r>
        <w:rPr>
          <w:rFonts w:ascii="Times New Roman"/>
          <w:b w:val="false"/>
          <w:i w:val="false"/>
          <w:color w:val="000000"/>
          <w:sz w:val="28"/>
        </w:rPr>
        <w:t>
      жол аралық – 300 м соң аталаған сызықтың барлық рельстік тіндері арасында;</w:t>
      </w:r>
    </w:p>
    <w:p>
      <w:pPr>
        <w:spacing w:after="0"/>
        <w:ind w:left="0"/>
        <w:jc w:val="both"/>
      </w:pPr>
      <w:r>
        <w:rPr>
          <w:rFonts w:ascii="Times New Roman"/>
          <w:b w:val="false"/>
          <w:i w:val="false"/>
          <w:color w:val="000000"/>
          <w:sz w:val="28"/>
        </w:rPr>
        <w:t>
      айналма – бағыттағыштардың және айқастырмалардың екі жағынан орнатылады.</w:t>
      </w:r>
    </w:p>
    <w:bookmarkStart w:name="z280" w:id="274"/>
    <w:p>
      <w:pPr>
        <w:spacing w:after="0"/>
        <w:ind w:left="0"/>
        <w:jc w:val="both"/>
      </w:pPr>
      <w:r>
        <w:rPr>
          <w:rFonts w:ascii="Times New Roman"/>
          <w:b w:val="false"/>
          <w:i w:val="false"/>
          <w:color w:val="000000"/>
          <w:sz w:val="28"/>
        </w:rPr>
        <w:t>
      256. Барлық бағыттағыштар тұйықтаушылармен жабдықталады. "Қарсы" бағыттағыштарда сапты бір бағытта бекітуге рұқсат етіледі.</w:t>
      </w:r>
    </w:p>
    <w:bookmarkEnd w:id="274"/>
    <w:p>
      <w:pPr>
        <w:spacing w:after="0"/>
        <w:ind w:left="0"/>
        <w:jc w:val="both"/>
      </w:pPr>
      <w:r>
        <w:rPr>
          <w:rFonts w:ascii="Times New Roman"/>
          <w:b w:val="false"/>
          <w:i w:val="false"/>
          <w:color w:val="000000"/>
          <w:sz w:val="28"/>
        </w:rPr>
        <w:t>
      Вагондардың жолшыбай бағыттағы жүруде құйылған немесе жиналмалы сапсыз бағыттағыштарды төсеуге рұқсат беріледі.</w:t>
      </w:r>
    </w:p>
    <w:bookmarkStart w:name="z281" w:id="275"/>
    <w:p>
      <w:pPr>
        <w:spacing w:after="0"/>
        <w:ind w:left="0"/>
        <w:jc w:val="both"/>
      </w:pPr>
      <w:r>
        <w:rPr>
          <w:rFonts w:ascii="Times New Roman"/>
          <w:b w:val="false"/>
          <w:i w:val="false"/>
          <w:color w:val="000000"/>
          <w:sz w:val="28"/>
        </w:rPr>
        <w:t>
      257. Бағыттағыштың қоздырылмаған жай-күйдегі электр жетегі вагонның (поездің) оңға шығуымен жылжуына саптың жай-күйіне сәйкес келеді.</w:t>
      </w:r>
    </w:p>
    <w:bookmarkEnd w:id="275"/>
    <w:p>
      <w:pPr>
        <w:spacing w:after="0"/>
        <w:ind w:left="0"/>
        <w:jc w:val="both"/>
      </w:pPr>
      <w:r>
        <w:rPr>
          <w:rFonts w:ascii="Times New Roman"/>
          <w:b w:val="false"/>
          <w:i w:val="false"/>
          <w:color w:val="000000"/>
          <w:sz w:val="28"/>
        </w:rPr>
        <w:t>
      Жетектің қоздырылған жай-күйі – трамвай вагонның (поездің) жылжуы кезінде саптың жай-күйі солға. Оң жаққа жылжу жай-күйінде жылжуы үшін бағыттағышты кері қайтару - әрбір вагонның (поездің) солға өтуінен кейін автоматты түрде.</w:t>
      </w:r>
    </w:p>
    <w:p>
      <w:pPr>
        <w:spacing w:after="0"/>
        <w:ind w:left="0"/>
        <w:jc w:val="both"/>
      </w:pPr>
      <w:r>
        <w:rPr>
          <w:rFonts w:ascii="Times New Roman"/>
          <w:b w:val="false"/>
          <w:i w:val="false"/>
          <w:color w:val="000000"/>
          <w:sz w:val="28"/>
        </w:rPr>
        <w:t>
      Жергілікті жағдайларға байланысты, айрықша негізделген жағдайларда, РКҚ ұйымының келісімімен қарама-қарсы қалпындағы бағыттағыштарды орнатуға жол беріледі:</w:t>
      </w:r>
    </w:p>
    <w:p>
      <w:pPr>
        <w:spacing w:after="0"/>
        <w:ind w:left="0"/>
        <w:jc w:val="both"/>
      </w:pPr>
      <w:r>
        <w:rPr>
          <w:rFonts w:ascii="Times New Roman"/>
          <w:b w:val="false"/>
          <w:i w:val="false"/>
          <w:color w:val="000000"/>
          <w:sz w:val="28"/>
        </w:rPr>
        <w:t>
      қоздырылмаған – солға шығумен жылжуға, қоздырылған – қосылған қозғалтқышпен оңға жылжуға. Бұл ретте, бағыттағыштар әрбір тәуліктің кез келген уақытында көрінетіндей арнайы "Л-В" (сол жақты, шығу) белгісімен белгіленуі қажет.</w:t>
      </w:r>
    </w:p>
    <w:bookmarkStart w:name="z282" w:id="276"/>
    <w:p>
      <w:pPr>
        <w:spacing w:after="0"/>
        <w:ind w:left="0"/>
        <w:jc w:val="both"/>
      </w:pPr>
      <w:r>
        <w:rPr>
          <w:rFonts w:ascii="Times New Roman"/>
          <w:b w:val="false"/>
          <w:i w:val="false"/>
          <w:color w:val="000000"/>
          <w:sz w:val="28"/>
        </w:rPr>
        <w:t>
      258. РКҚ ұйымымен келісілген және қозғалыс қауіпсіздігін қамтамасыз ететін бағыттағыш бұрмалардың жетектерін орнатуға жол беріледі.</w:t>
      </w:r>
    </w:p>
    <w:bookmarkEnd w:id="276"/>
    <w:bookmarkStart w:name="z283" w:id="277"/>
    <w:p>
      <w:pPr>
        <w:spacing w:after="0"/>
        <w:ind w:left="0"/>
        <w:jc w:val="both"/>
      </w:pPr>
      <w:r>
        <w:rPr>
          <w:rFonts w:ascii="Times New Roman"/>
          <w:b w:val="false"/>
          <w:i w:val="false"/>
          <w:color w:val="000000"/>
          <w:sz w:val="28"/>
        </w:rPr>
        <w:t>
      259. Жалпы желілі темір жолдармен, сыртқы кірме жолдармен және ішкі электрленген кірме жолдармен бір деңгейде трамвай сызықтарын кесіп өтуге жол берілмейді.</w:t>
      </w:r>
    </w:p>
    <w:bookmarkEnd w:id="277"/>
    <w:bookmarkStart w:name="z284" w:id="278"/>
    <w:p>
      <w:pPr>
        <w:spacing w:after="0"/>
        <w:ind w:left="0"/>
        <w:jc w:val="both"/>
      </w:pPr>
      <w:r>
        <w:rPr>
          <w:rFonts w:ascii="Times New Roman"/>
          <w:b w:val="false"/>
          <w:i w:val="false"/>
          <w:color w:val="000000"/>
          <w:sz w:val="28"/>
        </w:rPr>
        <w:t>
      260. Трамвай сызықтарын темір жолдарымен әртүрлі деңгейде кесіп өту үшін жол өткелдері (тоннельдер) салынады. Жол өткеліндегі бойлы құрылыстар үстіндегі рельс басындағы байланыс өткізгішінің асып қою ұзындығы 4,4 м кем болуына жол берілмейді, бар жол өткелдерінде бұл аралықты 4,2 м, тоннельдерде 3,9 м кем емес азайтуға жол беріледі.</w:t>
      </w:r>
    </w:p>
    <w:bookmarkEnd w:id="278"/>
    <w:bookmarkStart w:name="z285" w:id="279"/>
    <w:p>
      <w:pPr>
        <w:spacing w:after="0"/>
        <w:ind w:left="0"/>
        <w:jc w:val="both"/>
      </w:pPr>
      <w:r>
        <w:rPr>
          <w:rFonts w:ascii="Times New Roman"/>
          <w:b w:val="false"/>
          <w:i w:val="false"/>
          <w:color w:val="000000"/>
          <w:sz w:val="28"/>
        </w:rPr>
        <w:t>
      261. Трамвай желілерінің бойында автомобиль жолдары болмаған жағдайда, трамвай жолдары аймақтарына техникалық қызмет көрсету үшін бір жолақты поездар құрылғысы қажет.</w:t>
      </w:r>
    </w:p>
    <w:bookmarkEnd w:id="279"/>
    <w:bookmarkStart w:name="z286" w:id="280"/>
    <w:p>
      <w:pPr>
        <w:spacing w:after="0"/>
        <w:ind w:left="0"/>
        <w:jc w:val="both"/>
      </w:pPr>
      <w:r>
        <w:rPr>
          <w:rFonts w:ascii="Times New Roman"/>
          <w:b w:val="false"/>
          <w:i w:val="false"/>
          <w:color w:val="000000"/>
          <w:sz w:val="28"/>
        </w:rPr>
        <w:t>
      262. Жол қызметінің техникалық персоналы жол шаруашылығын тексеріп, жай-күйін қарайды.</w:t>
      </w:r>
    </w:p>
    <w:bookmarkEnd w:id="280"/>
    <w:p>
      <w:pPr>
        <w:spacing w:after="0"/>
        <w:ind w:left="0"/>
        <w:jc w:val="both"/>
      </w:pPr>
      <w:r>
        <w:rPr>
          <w:rFonts w:ascii="Times New Roman"/>
          <w:b w:val="false"/>
          <w:i w:val="false"/>
          <w:color w:val="000000"/>
          <w:sz w:val="28"/>
        </w:rPr>
        <w:t>
      Қараудың және тексерудің нәтижелері мен табылған ақауларды жою шараларын жол шаруашылығының журналына енгізу қажет. Бұл журналға ақаулардың нақты жойылғандығы туралы белгілерді бастықтың немесе дистанция инженерінің (учаске шеберінің) өзі тікелей қояды.</w:t>
      </w:r>
    </w:p>
    <w:bookmarkStart w:name="z287" w:id="281"/>
    <w:p>
      <w:pPr>
        <w:spacing w:after="0"/>
        <w:ind w:left="0"/>
        <w:jc w:val="both"/>
      </w:pPr>
      <w:r>
        <w:rPr>
          <w:rFonts w:ascii="Times New Roman"/>
          <w:b w:val="false"/>
          <w:i w:val="false"/>
          <w:color w:val="000000"/>
          <w:sz w:val="28"/>
        </w:rPr>
        <w:t xml:space="preserve">
      263.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тозу нормаларынан асқан рельстерді пайдалануға жол берілмейді.</w:t>
      </w:r>
    </w:p>
    <w:bookmarkEnd w:id="281"/>
    <w:bookmarkStart w:name="z288" w:id="282"/>
    <w:p>
      <w:pPr>
        <w:spacing w:after="0"/>
        <w:ind w:left="0"/>
        <w:jc w:val="both"/>
      </w:pPr>
      <w:r>
        <w:rPr>
          <w:rFonts w:ascii="Times New Roman"/>
          <w:b w:val="false"/>
          <w:i w:val="false"/>
          <w:color w:val="000000"/>
          <w:sz w:val="28"/>
        </w:rPr>
        <w:t>
      264. Рельстің табаны астындағы едәуір шіруімен, рельстің табанына дейін бойлай жеткен жарықпен, тереңдігі 20 мм астам механикалық тозығы бар ағаш шпалдар, сондай-ақ өтпелі жарығы немесе бетонның бөлшектелген аймағының қирауы ауыстырылуға тиіс.</w:t>
      </w:r>
    </w:p>
    <w:bookmarkEnd w:id="282"/>
    <w:bookmarkStart w:name="z289" w:id="283"/>
    <w:p>
      <w:pPr>
        <w:spacing w:after="0"/>
        <w:ind w:left="0"/>
        <w:jc w:val="both"/>
      </w:pPr>
      <w:r>
        <w:rPr>
          <w:rFonts w:ascii="Times New Roman"/>
          <w:b w:val="false"/>
          <w:i w:val="false"/>
          <w:color w:val="000000"/>
          <w:sz w:val="28"/>
        </w:rPr>
        <w:t>
      265. Арнайы құйылған бөлшектердің апаттық жағдайының белгілері мынадай:</w:t>
      </w:r>
    </w:p>
    <w:bookmarkEnd w:id="283"/>
    <w:p>
      <w:pPr>
        <w:spacing w:after="0"/>
        <w:ind w:left="0"/>
        <w:jc w:val="both"/>
      </w:pPr>
      <w:r>
        <w:rPr>
          <w:rFonts w:ascii="Times New Roman"/>
          <w:b w:val="false"/>
          <w:i w:val="false"/>
          <w:color w:val="000000"/>
          <w:sz w:val="28"/>
        </w:rPr>
        <w:t>
      1) саптың сынуы немесе жарығы;</w:t>
      </w:r>
    </w:p>
    <w:p>
      <w:pPr>
        <w:spacing w:after="0"/>
        <w:ind w:left="0"/>
        <w:jc w:val="both"/>
      </w:pPr>
      <w:r>
        <w:rPr>
          <w:rFonts w:ascii="Times New Roman"/>
          <w:b w:val="false"/>
          <w:i w:val="false"/>
          <w:color w:val="000000"/>
          <w:sz w:val="28"/>
        </w:rPr>
        <w:t>
      2) тік тегістікте 6 мм артық және көлденен тегістікте 4 мм артық қозғалған кездегі саптың таянышы бекітпесінің тозуы;</w:t>
      </w:r>
    </w:p>
    <w:p>
      <w:pPr>
        <w:spacing w:after="0"/>
        <w:ind w:left="0"/>
        <w:jc w:val="both"/>
      </w:pPr>
      <w:r>
        <w:rPr>
          <w:rFonts w:ascii="Times New Roman"/>
          <w:b w:val="false"/>
          <w:i w:val="false"/>
          <w:color w:val="000000"/>
          <w:sz w:val="28"/>
        </w:rPr>
        <w:t>
      3) бүрлеудегі астаушаның "қатаң" бағыттағыштарының шамамен 3 мм ойығы;</w:t>
      </w:r>
    </w:p>
    <w:p>
      <w:pPr>
        <w:spacing w:after="0"/>
        <w:ind w:left="0"/>
        <w:jc w:val="both"/>
      </w:pPr>
      <w:r>
        <w:rPr>
          <w:rFonts w:ascii="Times New Roman"/>
          <w:b w:val="false"/>
          <w:i w:val="false"/>
          <w:color w:val="000000"/>
          <w:sz w:val="28"/>
        </w:rPr>
        <w:t>
      4) бағыттағыштар күші және тұйықтауышы элементтеріндегі жалпы саңылау 3 мм аспауы тиіс;</w:t>
      </w:r>
    </w:p>
    <w:p>
      <w:pPr>
        <w:spacing w:after="0"/>
        <w:ind w:left="0"/>
        <w:jc w:val="both"/>
      </w:pPr>
      <w:r>
        <w:rPr>
          <w:rFonts w:ascii="Times New Roman"/>
          <w:b w:val="false"/>
          <w:i w:val="false"/>
          <w:color w:val="000000"/>
          <w:sz w:val="28"/>
        </w:rPr>
        <w:t>
      5) екі санты бағыттағыштардың сантарының рамалы рельске қатысына қарай 4 мм аса жоғарлауы немесе төмендеуі;</w:t>
      </w:r>
    </w:p>
    <w:p>
      <w:pPr>
        <w:spacing w:after="0"/>
        <w:ind w:left="0"/>
        <w:jc w:val="both"/>
      </w:pPr>
      <w:r>
        <w:rPr>
          <w:rFonts w:ascii="Times New Roman"/>
          <w:b w:val="false"/>
          <w:i w:val="false"/>
          <w:color w:val="000000"/>
          <w:sz w:val="28"/>
        </w:rPr>
        <w:t>
      6) бір сапты бағыттағыштың саптарының рамалы рельстен 17 мм артық және 2 мм кем емес жоғарлауы;</w:t>
      </w:r>
    </w:p>
    <w:p>
      <w:pPr>
        <w:spacing w:after="0"/>
        <w:ind w:left="0"/>
        <w:jc w:val="both"/>
      </w:pPr>
      <w:r>
        <w:rPr>
          <w:rFonts w:ascii="Times New Roman"/>
          <w:b w:val="false"/>
          <w:i w:val="false"/>
          <w:color w:val="000000"/>
          <w:sz w:val="28"/>
        </w:rPr>
        <w:t>
      7) сап жанамасының жоғарыдан 12 мм тозуы.</w:t>
      </w:r>
    </w:p>
    <w:p>
      <w:pPr>
        <w:spacing w:after="0"/>
        <w:ind w:left="0"/>
        <w:jc w:val="both"/>
      </w:pPr>
      <w:r>
        <w:rPr>
          <w:rFonts w:ascii="Times New Roman"/>
          <w:b w:val="false"/>
          <w:i w:val="false"/>
          <w:color w:val="000000"/>
          <w:sz w:val="28"/>
        </w:rPr>
        <w:t>
      Саптың соңы рамалы рельстің деңгейінен жоғары асуына жол берілмейді.</w:t>
      </w:r>
    </w:p>
    <w:p>
      <w:pPr>
        <w:spacing w:after="0"/>
        <w:ind w:left="0"/>
        <w:jc w:val="both"/>
      </w:pPr>
      <w:r>
        <w:rPr>
          <w:rFonts w:ascii="Times New Roman"/>
          <w:b w:val="false"/>
          <w:i w:val="false"/>
          <w:color w:val="000000"/>
          <w:sz w:val="28"/>
        </w:rPr>
        <w:t>
      Саптың жоғарлауы немесе төмендеуінің өлшемдері сап құлақшасы орналасқан жерде жүргізіледі.</w:t>
      </w:r>
    </w:p>
    <w:bookmarkStart w:name="z290" w:id="284"/>
    <w:p>
      <w:pPr>
        <w:spacing w:after="0"/>
        <w:ind w:left="0"/>
        <w:jc w:val="both"/>
      </w:pPr>
      <w:r>
        <w:rPr>
          <w:rFonts w:ascii="Times New Roman"/>
          <w:b w:val="false"/>
          <w:i w:val="false"/>
          <w:color w:val="000000"/>
          <w:sz w:val="28"/>
        </w:rPr>
        <w:t>
      266. Арнаулы бөлшектер жиналымының апаттық жағдайларының белгілері мынадай:</w:t>
      </w:r>
    </w:p>
    <w:bookmarkEnd w:id="284"/>
    <w:p>
      <w:pPr>
        <w:spacing w:after="0"/>
        <w:ind w:left="0"/>
        <w:jc w:val="both"/>
      </w:pPr>
      <w:r>
        <w:rPr>
          <w:rFonts w:ascii="Times New Roman"/>
          <w:b w:val="false"/>
          <w:i w:val="false"/>
          <w:color w:val="000000"/>
          <w:sz w:val="28"/>
        </w:rPr>
        <w:t>
      1) саптың сынуы немесе жарығы;</w:t>
      </w:r>
    </w:p>
    <w:p>
      <w:pPr>
        <w:spacing w:after="0"/>
        <w:ind w:left="0"/>
        <w:jc w:val="both"/>
      </w:pPr>
      <w:r>
        <w:rPr>
          <w:rFonts w:ascii="Times New Roman"/>
          <w:b w:val="false"/>
          <w:i w:val="false"/>
          <w:color w:val="000000"/>
          <w:sz w:val="28"/>
        </w:rPr>
        <w:t>
      2) тік тегістікте 5 мм артық және көлденен тегістікте 7 мм артық қозғалған кездегі саптың таянышы бекітпесінің тозуы;</w:t>
      </w:r>
    </w:p>
    <w:p>
      <w:pPr>
        <w:spacing w:after="0"/>
        <w:ind w:left="0"/>
        <w:jc w:val="both"/>
      </w:pPr>
      <w:r>
        <w:rPr>
          <w:rFonts w:ascii="Times New Roman"/>
          <w:b w:val="false"/>
          <w:i w:val="false"/>
          <w:color w:val="000000"/>
          <w:sz w:val="28"/>
        </w:rPr>
        <w:t>
      3) бағыттағыштар саптарының рамалы рельске қатысына қарай 6 мм аса жоғарлауы немесе төмендеуі;</w:t>
      </w:r>
    </w:p>
    <w:p>
      <w:pPr>
        <w:spacing w:after="0"/>
        <w:ind w:left="0"/>
        <w:jc w:val="both"/>
      </w:pPr>
      <w:r>
        <w:rPr>
          <w:rFonts w:ascii="Times New Roman"/>
          <w:b w:val="false"/>
          <w:i w:val="false"/>
          <w:color w:val="000000"/>
          <w:sz w:val="28"/>
        </w:rPr>
        <w:t>
      4) сап жанамасының жоғарыдан 12 мм тозуы;</w:t>
      </w:r>
    </w:p>
    <w:p>
      <w:pPr>
        <w:spacing w:after="0"/>
        <w:ind w:left="0"/>
        <w:jc w:val="both"/>
      </w:pPr>
      <w:r>
        <w:rPr>
          <w:rFonts w:ascii="Times New Roman"/>
          <w:b w:val="false"/>
          <w:i w:val="false"/>
          <w:color w:val="000000"/>
          <w:sz w:val="28"/>
        </w:rPr>
        <w:t>
      5) рамалы рельсінің сырғанау бетінің және саптың кемінде 5 мм сатылы тозуы.</w:t>
      </w:r>
    </w:p>
    <w:bookmarkStart w:name="z291" w:id="285"/>
    <w:p>
      <w:pPr>
        <w:spacing w:after="0"/>
        <w:ind w:left="0"/>
        <w:jc w:val="both"/>
      </w:pPr>
      <w:r>
        <w:rPr>
          <w:rFonts w:ascii="Times New Roman"/>
          <w:b w:val="false"/>
          <w:i w:val="false"/>
          <w:color w:val="000000"/>
          <w:sz w:val="28"/>
        </w:rPr>
        <w:t>
      267. Жолдың және жол құрылғыларының ағымдағы жөндеу жұмыстары, әдетте, қозғалыстың және жұмыстар жүргізудің қауіпсіздігін қамтамасыз ету жағдайларында қозғалысты үзусіз жүргізіледі. Көлемі бойынша ауқымды және орындалуы бойынша күрделі жұмыстар қозғалысты бір жолға ауыстырумен немесе қозғалыстың қысқа мерзімді үзілісімен орындалады.</w:t>
      </w:r>
    </w:p>
    <w:bookmarkEnd w:id="285"/>
    <w:bookmarkStart w:name="z292" w:id="286"/>
    <w:p>
      <w:pPr>
        <w:spacing w:after="0"/>
        <w:ind w:left="0"/>
        <w:jc w:val="both"/>
      </w:pPr>
      <w:r>
        <w:rPr>
          <w:rFonts w:ascii="Times New Roman"/>
          <w:b w:val="false"/>
          <w:i w:val="false"/>
          <w:color w:val="000000"/>
          <w:sz w:val="28"/>
        </w:rPr>
        <w:t>
      268. Жол жұмыстарын жүргізу орындары қоршалады. Тәуліктің қараңғы уақытында жұмыс орындары жарықтандырылады.</w:t>
      </w:r>
    </w:p>
    <w:bookmarkEnd w:id="286"/>
    <w:bookmarkStart w:name="z293" w:id="287"/>
    <w:p>
      <w:pPr>
        <w:spacing w:after="0"/>
        <w:ind w:left="0"/>
        <w:jc w:val="both"/>
      </w:pPr>
      <w:r>
        <w:rPr>
          <w:rFonts w:ascii="Times New Roman"/>
          <w:b w:val="false"/>
          <w:i w:val="false"/>
          <w:color w:val="000000"/>
          <w:sz w:val="28"/>
        </w:rPr>
        <w:t>
      269. Белгіленген жылдамдықтармен қозғалыс қауіпсіздігін қамтамсыз етпейтін жерлердің немесе жеке учаскелерінің жай-күйі қанағаттанғысыз болған кезде, соның ішінде:</w:t>
      </w:r>
    </w:p>
    <w:bookmarkEnd w:id="287"/>
    <w:p>
      <w:pPr>
        <w:spacing w:after="0"/>
        <w:ind w:left="0"/>
        <w:jc w:val="both"/>
      </w:pPr>
      <w:r>
        <w:rPr>
          <w:rFonts w:ascii="Times New Roman"/>
          <w:b w:val="false"/>
          <w:i w:val="false"/>
          <w:color w:val="000000"/>
          <w:sz w:val="28"/>
        </w:rPr>
        <w:t>
      1) жолдардың отыруы;</w:t>
      </w:r>
    </w:p>
    <w:p>
      <w:pPr>
        <w:spacing w:after="0"/>
        <w:ind w:left="0"/>
        <w:jc w:val="both"/>
      </w:pPr>
      <w:r>
        <w:rPr>
          <w:rFonts w:ascii="Times New Roman"/>
          <w:b w:val="false"/>
          <w:i w:val="false"/>
          <w:color w:val="000000"/>
          <w:sz w:val="28"/>
        </w:rPr>
        <w:t>
      2) жолтабанның кеңеюі және тарылуы;</w:t>
      </w:r>
    </w:p>
    <w:p>
      <w:pPr>
        <w:spacing w:after="0"/>
        <w:ind w:left="0"/>
        <w:jc w:val="both"/>
      </w:pPr>
      <w:r>
        <w:rPr>
          <w:rFonts w:ascii="Times New Roman"/>
          <w:b w:val="false"/>
          <w:i w:val="false"/>
          <w:color w:val="000000"/>
          <w:sz w:val="28"/>
        </w:rPr>
        <w:t>
      3) бағыттағыштың ақаулығы;</w:t>
      </w:r>
    </w:p>
    <w:p>
      <w:pPr>
        <w:spacing w:after="0"/>
        <w:ind w:left="0"/>
        <w:jc w:val="both"/>
      </w:pPr>
      <w:r>
        <w:rPr>
          <w:rFonts w:ascii="Times New Roman"/>
          <w:b w:val="false"/>
          <w:i w:val="false"/>
          <w:color w:val="000000"/>
          <w:sz w:val="28"/>
        </w:rPr>
        <w:t>
      4) жиналмалы тораптар және арнаулы бөлшектердің сынғаны немесе жарылғаны.</w:t>
      </w:r>
    </w:p>
    <w:p>
      <w:pPr>
        <w:spacing w:after="0"/>
        <w:ind w:left="0"/>
        <w:jc w:val="both"/>
      </w:pPr>
      <w:r>
        <w:rPr>
          <w:rFonts w:ascii="Times New Roman"/>
          <w:b w:val="false"/>
          <w:i w:val="false"/>
          <w:color w:val="000000"/>
          <w:sz w:val="28"/>
        </w:rPr>
        <w:t>
      Жол қызметі басшылығының хабарламасы бойынша Жол қозғалысы қызметінің бастығы жылдамдықты шектейді (үш тәулік мерзімге дейін) немесе жедел тәртіпте қозғалысты жабады. Қозғалыс жылдамдығын анағұрлым ұзақ шектеу (немесе жабу) қажетті құжаттарды жасаған кезде ресімделеді. Жоспарлы жол жұмыстарын орындау үшін Қозғалыс қызметі технологиялық процеске сәйкес және жолаушылар тасымалы үшін ең аз залалы бар жобалық-сметалық құжаттамамен алдын ала келісілген күндізгі немесе түнгі "терезе" жұмыстарын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4" w:id="288"/>
    <w:p>
      <w:pPr>
        <w:spacing w:after="0"/>
        <w:ind w:left="0"/>
        <w:jc w:val="both"/>
      </w:pPr>
      <w:r>
        <w:rPr>
          <w:rFonts w:ascii="Times New Roman"/>
          <w:b w:val="false"/>
          <w:i w:val="false"/>
          <w:color w:val="000000"/>
          <w:sz w:val="28"/>
        </w:rPr>
        <w:t>
       270. Жолдарды жабу қажеттілігінде немесе қозғалыстың қысқа мерзімді үзілісінде жол жұмыстарының жетекшісі бір күннен кешіктірмей олардың басталуына дейін Қозғалыс қызметінің (басқармасының) бастығына жөндеуге жататын жолдарды, бағыттағыштарды немесе тораптарды нақты көрсете отырып, жөндеу орындарындағы жолдарды орналастырудың эскизді схемасы қоса берілген өтінімді береді. Қозғалысты жабумен немесе жылдамдықты шектеумен байланысты жөндеу жұмыстарын жүргізген жағдайда, олардың мерзімдері жұмыс жетекшісімен белгіленеді және Қозғалыс қызметінің бастығымен келісіледі.</w:t>
      </w:r>
    </w:p>
    <w:bookmarkEnd w:id="288"/>
    <w:p>
      <w:pPr>
        <w:spacing w:after="0"/>
        <w:ind w:left="0"/>
        <w:jc w:val="both"/>
      </w:pPr>
      <w:r>
        <w:rPr>
          <w:rFonts w:ascii="Times New Roman"/>
          <w:b w:val="false"/>
          <w:i w:val="false"/>
          <w:color w:val="000000"/>
          <w:sz w:val="28"/>
        </w:rPr>
        <w:t>
      Жолдардағы жұмыстардың аяқталуы және басталуы уақыты орталық диспетчермен келіседі.</w:t>
      </w:r>
    </w:p>
    <w:p>
      <w:pPr>
        <w:spacing w:after="0"/>
        <w:ind w:left="0"/>
        <w:jc w:val="both"/>
      </w:pPr>
      <w:r>
        <w:rPr>
          <w:rFonts w:ascii="Times New Roman"/>
          <w:b w:val="false"/>
          <w:i w:val="false"/>
          <w:color w:val="000000"/>
          <w:sz w:val="28"/>
        </w:rPr>
        <w:t>
      Қозғалыс қауіпсіздігіне тікелей қауіп төнген жағдайда Қозғалыс қызметінің бастығы орталық диспетчерді және РКҚ ұйымының басшылығына хабарлаумен қозғалысты жабу немесе қозғалысты шектеу жөнінде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270-тармаққа өзгеріс енгізілді - ҚР Инвестициялар және даму министрінің м.а. 30.09.2015 </w:t>
      </w:r>
      <w:r>
        <w:rPr>
          <w:rFonts w:ascii="Times New Roman"/>
          <w:b w:val="false"/>
          <w:i w:val="false"/>
          <w:color w:val="000000"/>
          <w:sz w:val="28"/>
        </w:rPr>
        <w:t>№ 959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289"/>
    <w:p>
      <w:pPr>
        <w:spacing w:after="0"/>
        <w:ind w:left="0"/>
        <w:jc w:val="both"/>
      </w:pPr>
      <w:r>
        <w:rPr>
          <w:rFonts w:ascii="Times New Roman"/>
          <w:b w:val="false"/>
          <w:i w:val="false"/>
          <w:color w:val="000000"/>
          <w:sz w:val="28"/>
        </w:rPr>
        <w:t>
       271. Трамвай ұйымдары мүдделі ұйымдардың және жер асты құрылыстарының иелерінің талабы бойынша ток есептерін шектеу бойынша басты шараларды орындау жөнінде мәлімдейді.</w:t>
      </w:r>
    </w:p>
    <w:bookmarkEnd w:id="289"/>
    <w:bookmarkStart w:name="z296" w:id="290"/>
    <w:p>
      <w:pPr>
        <w:spacing w:after="0"/>
        <w:ind w:left="0"/>
        <w:jc w:val="both"/>
      </w:pPr>
      <w:r>
        <w:rPr>
          <w:rFonts w:ascii="Times New Roman"/>
          <w:b w:val="false"/>
          <w:i w:val="false"/>
          <w:color w:val="000000"/>
          <w:sz w:val="28"/>
        </w:rPr>
        <w:t>
      272. Кезбе токтардың әрекет ету аумағында орналасқан жерасты құрылыстарының тоттануына әкеліп соғуына қабілетті трамвай құрылыс жұмыстар режимінің өзгеруі туралы мәліметтер басқа жұмыс режиміне ауысқанға дейін бір ай ішінде үйлестіруші және тоттануға қарсы бақылауды жүргізетін ұйымдарға хабарланады.</w:t>
      </w:r>
    </w:p>
    <w:bookmarkEnd w:id="290"/>
    <w:bookmarkStart w:name="z297" w:id="291"/>
    <w:p>
      <w:pPr>
        <w:spacing w:after="0"/>
        <w:ind w:left="0"/>
        <w:jc w:val="both"/>
      </w:pPr>
      <w:r>
        <w:rPr>
          <w:rFonts w:ascii="Times New Roman"/>
          <w:b w:val="false"/>
          <w:i w:val="false"/>
          <w:color w:val="000000"/>
          <w:sz w:val="28"/>
        </w:rPr>
        <w:t>
      273. Көпірлердегі, жолөткелдердегі, эстакадалардағы және басқа да жасанды құрылыстардағы жол шаруалықтарын күту және техникалық қызмет көрсету трамвайлық жолдарды техникалық күтіп-ұстау нұсқауына сәйкес жүргізіледі.</w:t>
      </w:r>
    </w:p>
    <w:bookmarkEnd w:id="291"/>
    <w:bookmarkStart w:name="z298" w:id="292"/>
    <w:p>
      <w:pPr>
        <w:spacing w:after="0"/>
        <w:ind w:left="0"/>
        <w:jc w:val="both"/>
      </w:pPr>
      <w:r>
        <w:rPr>
          <w:rFonts w:ascii="Times New Roman"/>
          <w:b w:val="false"/>
          <w:i w:val="false"/>
          <w:color w:val="000000"/>
          <w:sz w:val="28"/>
        </w:rPr>
        <w:t>
      274. Аялдау пукттерінің алдындағы тежеуіш жолының ұзындығына исықты қоспағанда, барлық пайдаланатын учаскелерінде қисықтың 200 мм радиусындағы рельстерді үнемі майлау қажет.</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Рельстік көлік құралдарын</w:t>
            </w:r>
            <w:r>
              <w:br/>
            </w:r>
            <w:r>
              <w:rPr>
                <w:rFonts w:ascii="Times New Roman"/>
                <w:b w:val="false"/>
                <w:i w:val="false"/>
                <w:color w:val="000000"/>
                <w:sz w:val="20"/>
              </w:rPr>
              <w:t>техникалық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01" w:id="293"/>
    <w:p>
      <w:pPr>
        <w:spacing w:after="0"/>
        <w:ind w:left="0"/>
        <w:jc w:val="left"/>
      </w:pPr>
      <w:r>
        <w:rPr>
          <w:rFonts w:ascii="Times New Roman"/>
          <w:b/>
          <w:i w:val="false"/>
          <w:color w:val="000000"/>
        </w:rPr>
        <w:t xml:space="preserve"> Есептік тежеуіш жолда ЕМU құрамдарына (метрлерде)</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263"/>
        <w:gridCol w:w="1263"/>
        <w:gridCol w:w="1263"/>
        <w:gridCol w:w="1263"/>
        <w:gridCol w:w="1263"/>
        <w:gridCol w:w="1263"/>
        <w:gridCol w:w="1264"/>
        <w:gridCol w:w="1264"/>
        <w:gridCol w:w="1264"/>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бастапқы жылдамдығы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Көтерілу, мыңдықта</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 мындықта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bookmarkStart w:name="z302" w:id="294"/>
    <w:p>
      <w:pPr>
        <w:spacing w:after="0"/>
        <w:ind w:left="0"/>
        <w:jc w:val="left"/>
      </w:pPr>
      <w:r>
        <w:rPr>
          <w:rFonts w:ascii="Times New Roman"/>
          <w:b/>
          <w:i w:val="false"/>
          <w:color w:val="000000"/>
        </w:rPr>
        <w:t xml:space="preserve"> Жедел тежеу кезінде тежеуіш жолдың есептік ұзындығы (метрлерде)</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263"/>
        <w:gridCol w:w="1263"/>
        <w:gridCol w:w="1263"/>
        <w:gridCol w:w="1263"/>
        <w:gridCol w:w="1263"/>
        <w:gridCol w:w="1263"/>
        <w:gridCol w:w="1264"/>
        <w:gridCol w:w="1264"/>
        <w:gridCol w:w="1264"/>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бастапқы жылдамдығы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Көтерілу, мыңдықта</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 мыңдықта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Рельстік көлік құралдарын</w:t>
            </w:r>
            <w:r>
              <w:br/>
            </w:r>
            <w:r>
              <w:rPr>
                <w:rFonts w:ascii="Times New Roman"/>
                <w:b w:val="false"/>
                <w:i w:val="false"/>
                <w:color w:val="000000"/>
                <w:sz w:val="20"/>
              </w:rPr>
              <w:t>техникалық пайдалану қағидаларына</w:t>
            </w:r>
            <w:r>
              <w:br/>
            </w:r>
            <w:r>
              <w:rPr>
                <w:rFonts w:ascii="Times New Roman"/>
                <w:b w:val="false"/>
                <w:i w:val="false"/>
                <w:color w:val="000000"/>
                <w:sz w:val="20"/>
              </w:rPr>
              <w:t>2-қосымша</w:t>
            </w:r>
          </w:p>
        </w:tc>
      </w:tr>
    </w:tbl>
    <w:bookmarkStart w:name="z303" w:id="295"/>
    <w:p>
      <w:pPr>
        <w:spacing w:after="0"/>
        <w:ind w:left="0"/>
        <w:jc w:val="left"/>
      </w:pPr>
      <w:r>
        <w:rPr>
          <w:rFonts w:ascii="Times New Roman"/>
          <w:b/>
          <w:i w:val="false"/>
          <w:color w:val="000000"/>
        </w:rPr>
        <w:t xml:space="preserve"> Жай трамвайдың төрт осьті жылжымалы құрамына арналған трамвай желісінің қисық учаскелеріндегі іргелес жолдар осьтерінің арақашықтығы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4"/>
        <w:gridCol w:w="2918"/>
        <w:gridCol w:w="2639"/>
        <w:gridCol w:w="2639"/>
      </w:tblGrid>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радиусы,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учаскелердегі осьтер арасының бастапқы арақашықтығы кезінде трамвай желісінің қисық учаскелеріндегі іргелес жолдары осьтері арасындағы қашықтық, мм</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және жоғары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Рельстік көлік құралдарын</w:t>
            </w:r>
            <w:r>
              <w:br/>
            </w:r>
            <w:r>
              <w:rPr>
                <w:rFonts w:ascii="Times New Roman"/>
                <w:b w:val="false"/>
                <w:i w:val="false"/>
                <w:color w:val="000000"/>
                <w:sz w:val="20"/>
              </w:rPr>
              <w:t>техникалық пайдалану қағидаларына</w:t>
            </w:r>
            <w:r>
              <w:br/>
            </w:r>
            <w:r>
              <w:rPr>
                <w:rFonts w:ascii="Times New Roman"/>
                <w:b w:val="false"/>
                <w:i w:val="false"/>
                <w:color w:val="000000"/>
                <w:sz w:val="20"/>
              </w:rPr>
              <w:t>3-қосымша</w:t>
            </w:r>
          </w:p>
        </w:tc>
      </w:tr>
    </w:tbl>
    <w:bookmarkStart w:name="z305" w:id="296"/>
    <w:p>
      <w:pPr>
        <w:spacing w:after="0"/>
        <w:ind w:left="0"/>
        <w:jc w:val="left"/>
      </w:pPr>
      <w:r>
        <w:rPr>
          <w:rFonts w:ascii="Times New Roman"/>
          <w:b/>
          <w:i w:val="false"/>
          <w:color w:val="000000"/>
        </w:rPr>
        <w:t xml:space="preserve"> Рельстердің тозуы, онда оларды пайдалануға рұқсат етілмейді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9013"/>
        <w:gridCol w:w="1749"/>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тозу түрі</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түрі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тозу, 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Астаушалы рельстер</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тозу</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ТВ-60 және Т-58</w:t>
            </w:r>
          </w:p>
          <w:p>
            <w:pPr>
              <w:spacing w:after="20"/>
              <w:ind w:left="20"/>
              <w:jc w:val="both"/>
            </w:pPr>
            <w:r>
              <w:rPr>
                <w:rFonts w:ascii="Times New Roman"/>
                <w:b w:val="false"/>
                <w:i w:val="false"/>
                <w:color w:val="000000"/>
                <w:sz w:val="20"/>
              </w:rPr>
              <w:t>
Т-65 және Т-62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жанама тозуы</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ТВ-60 және Т-58</w:t>
            </w:r>
          </w:p>
          <w:p>
            <w:pPr>
              <w:spacing w:after="20"/>
              <w:ind w:left="20"/>
              <w:jc w:val="both"/>
            </w:pPr>
            <w:r>
              <w:rPr>
                <w:rFonts w:ascii="Times New Roman"/>
                <w:b w:val="false"/>
                <w:i w:val="false"/>
                <w:color w:val="000000"/>
                <w:sz w:val="20"/>
              </w:rPr>
              <w:t>
Т-65 және Т-62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Ысқыштың жанама тозуы</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ТВ-60 және Т-58</w:t>
            </w:r>
          </w:p>
          <w:p>
            <w:pPr>
              <w:spacing w:after="20"/>
              <w:ind w:left="20"/>
              <w:jc w:val="both"/>
            </w:pPr>
            <w:r>
              <w:rPr>
                <w:rFonts w:ascii="Times New Roman"/>
                <w:b w:val="false"/>
                <w:i w:val="false"/>
                <w:color w:val="000000"/>
                <w:sz w:val="20"/>
              </w:rPr>
              <w:t>
Т-65 және Т-62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18</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бірмезгілде тозуы:</w:t>
            </w:r>
          </w:p>
          <w:p>
            <w:pPr>
              <w:spacing w:after="20"/>
              <w:ind w:left="20"/>
              <w:jc w:val="both"/>
            </w:pPr>
            <w:r>
              <w:rPr>
                <w:rFonts w:ascii="Times New Roman"/>
                <w:b w:val="false"/>
                <w:i w:val="false"/>
                <w:color w:val="000000"/>
                <w:sz w:val="20"/>
              </w:rPr>
              <w:t>
- биіктігі бойынша</w:t>
            </w:r>
          </w:p>
          <w:p>
            <w:pPr>
              <w:spacing w:after="20"/>
              <w:ind w:left="20"/>
              <w:jc w:val="both"/>
            </w:pPr>
            <w:r>
              <w:rPr>
                <w:rFonts w:ascii="Times New Roman"/>
                <w:b w:val="false"/>
                <w:i w:val="false"/>
                <w:color w:val="000000"/>
                <w:sz w:val="20"/>
              </w:rPr>
              <w:t>
- жанама</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ТВ-60, ТВ-65 және Т-58, Т-62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түрді рельстер</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тік тозуы</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Р-65</w:t>
            </w:r>
          </w:p>
          <w:p>
            <w:pPr>
              <w:spacing w:after="20"/>
              <w:ind w:left="20"/>
              <w:jc w:val="both"/>
            </w:pPr>
            <w:r>
              <w:rPr>
                <w:rFonts w:ascii="Times New Roman"/>
                <w:b w:val="false"/>
                <w:i w:val="false"/>
                <w:color w:val="000000"/>
                <w:sz w:val="20"/>
              </w:rPr>
              <w:t>
Р-59, Р-43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жанама тозуы</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Р-65</w:t>
            </w:r>
          </w:p>
          <w:p>
            <w:pPr>
              <w:spacing w:after="20"/>
              <w:ind w:left="20"/>
              <w:jc w:val="both"/>
            </w:pPr>
            <w:r>
              <w:rPr>
                <w:rFonts w:ascii="Times New Roman"/>
                <w:b w:val="false"/>
                <w:i w:val="false"/>
                <w:color w:val="000000"/>
                <w:sz w:val="20"/>
              </w:rPr>
              <w:t>
Р-59, Р-43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Контррельстердің жанама тозуы</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Бастың тік тозуы рельстің осі бойынша, жанамасы – жұмыс жиегінің денгейінде, ысқыштар – рельс басының денгейінде өлшенеді.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Рельстік көлік құралдарын</w:t>
            </w:r>
            <w:r>
              <w:br/>
            </w:r>
            <w:r>
              <w:rPr>
                <w:rFonts w:ascii="Times New Roman"/>
                <w:b w:val="false"/>
                <w:i w:val="false"/>
                <w:color w:val="000000"/>
                <w:sz w:val="20"/>
              </w:rPr>
              <w:t>техникалық пайдалану қағидаларына</w:t>
            </w:r>
            <w:r>
              <w:br/>
            </w:r>
            <w:r>
              <w:rPr>
                <w:rFonts w:ascii="Times New Roman"/>
                <w:b w:val="false"/>
                <w:i w:val="false"/>
                <w:color w:val="000000"/>
                <w:sz w:val="20"/>
              </w:rPr>
              <w:t>4-қосымша</w:t>
            </w:r>
          </w:p>
        </w:tc>
      </w:tr>
    </w:tbl>
    <w:bookmarkStart w:name="z307" w:id="297"/>
    <w:p>
      <w:pPr>
        <w:spacing w:after="0"/>
        <w:ind w:left="0"/>
        <w:jc w:val="left"/>
      </w:pPr>
      <w:r>
        <w:rPr>
          <w:rFonts w:ascii="Times New Roman"/>
          <w:b/>
          <w:i w:val="false"/>
          <w:color w:val="000000"/>
        </w:rPr>
        <w:t xml:space="preserve"> 10 кВ кернеуді қоса алғандағы кабельді желілерде апаттарды жою уақытында бес тәулік ішінде рұқсат етілетін артық жүктелулер</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897"/>
        <w:gridCol w:w="3898"/>
        <w:gridCol w:w="3898"/>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кезіндегі артық жүктелу коэффициенті, сағат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1,35/1,30</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құбырларда</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жүктеме коэффициенті алымында үшін - 0,6; бөлгіште - 0,8.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Рельстік көлік құралдарын</w:t>
            </w:r>
            <w:r>
              <w:br/>
            </w:r>
            <w:r>
              <w:rPr>
                <w:rFonts w:ascii="Times New Roman"/>
                <w:b w:val="false"/>
                <w:i w:val="false"/>
                <w:color w:val="000000"/>
                <w:sz w:val="20"/>
              </w:rPr>
              <w:t>техникалық пайдалану қағидаларына</w:t>
            </w:r>
            <w:r>
              <w:br/>
            </w:r>
            <w:r>
              <w:rPr>
                <w:rFonts w:ascii="Times New Roman"/>
                <w:b w:val="false"/>
                <w:i w:val="false"/>
                <w:color w:val="000000"/>
                <w:sz w:val="20"/>
              </w:rPr>
              <w:t>5-қосымша</w:t>
            </w:r>
          </w:p>
        </w:tc>
      </w:tr>
    </w:tbl>
    <w:bookmarkStart w:name="z309" w:id="298"/>
    <w:p>
      <w:pPr>
        <w:spacing w:after="0"/>
        <w:ind w:left="0"/>
        <w:jc w:val="left"/>
      </w:pPr>
      <w:r>
        <w:rPr>
          <w:rFonts w:ascii="Times New Roman"/>
          <w:b/>
          <w:i w:val="false"/>
          <w:color w:val="000000"/>
        </w:rPr>
        <w:t xml:space="preserve"> Жүргізушілердің бір-бірімен, кондукторлармен, желелік жұмысшылармен және жолаушылармен өзара іс-қимыл сигналдары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4609"/>
        <w:gridCol w:w="1762"/>
        <w:gridCol w:w="4969"/>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талаптары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беретін кім</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 қандай жағдайда, кімге беріледі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жүру</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Бастан аса</w:t>
            </w:r>
          </w:p>
          <w:p>
            <w:pPr>
              <w:spacing w:after="20"/>
              <w:ind w:left="20"/>
              <w:jc w:val="both"/>
            </w:pPr>
            <w:r>
              <w:rPr>
                <w:rFonts w:ascii="Times New Roman"/>
                <w:b w:val="false"/>
                <w:i w:val="false"/>
                <w:color w:val="000000"/>
                <w:sz w:val="20"/>
              </w:rPr>
              <w:t>
бір ұзын (дыбысты)</w:t>
            </w:r>
          </w:p>
          <w:p>
            <w:pPr>
              <w:spacing w:after="20"/>
              <w:ind w:left="20"/>
              <w:jc w:val="both"/>
            </w:pPr>
            <w:r>
              <w:rPr>
                <w:rFonts w:ascii="Times New Roman"/>
                <w:b w:val="false"/>
                <w:i w:val="false"/>
                <w:color w:val="000000"/>
                <w:sz w:val="20"/>
              </w:rPr>
              <w:t>
немесе доға тәрізді қозғалыс</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p>
            <w:pPr>
              <w:spacing w:after="20"/>
              <w:ind w:left="20"/>
              <w:jc w:val="both"/>
            </w:pPr>
            <w:r>
              <w:rPr>
                <w:rFonts w:ascii="Times New Roman"/>
                <w:b w:val="false"/>
                <w:i w:val="false"/>
                <w:color w:val="000000"/>
                <w:sz w:val="20"/>
              </w:rPr>
              <w:t>
Кондуктор</w:t>
            </w:r>
          </w:p>
          <w:p>
            <w:pPr>
              <w:spacing w:after="20"/>
              <w:ind w:left="20"/>
              <w:jc w:val="both"/>
            </w:pPr>
            <w:r>
              <w:rPr>
                <w:rFonts w:ascii="Times New Roman"/>
                <w:b w:val="false"/>
                <w:i w:val="false"/>
                <w:color w:val="000000"/>
                <w:sz w:val="20"/>
              </w:rPr>
              <w:t>
Жүргізуші, желілік жұмысшы, кондуктор</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жөндеуші жұмысшыларына жырадан жүрген кезде</w:t>
            </w:r>
          </w:p>
          <w:p>
            <w:pPr>
              <w:spacing w:after="20"/>
              <w:ind w:left="20"/>
              <w:jc w:val="both"/>
            </w:pPr>
            <w:r>
              <w:rPr>
                <w:rFonts w:ascii="Times New Roman"/>
                <w:b w:val="false"/>
                <w:i w:val="false"/>
                <w:color w:val="000000"/>
                <w:sz w:val="20"/>
              </w:rPr>
              <w:t>
Жүргізушіге жолаушыларды отырғызып және түсіруді аяқтағаннан кейін</w:t>
            </w:r>
          </w:p>
          <w:p>
            <w:pPr>
              <w:spacing w:after="20"/>
              <w:ind w:left="20"/>
              <w:jc w:val="both"/>
            </w:pPr>
            <w:r>
              <w:rPr>
                <w:rFonts w:ascii="Times New Roman"/>
                <w:b w:val="false"/>
                <w:i w:val="false"/>
                <w:color w:val="000000"/>
                <w:sz w:val="20"/>
              </w:rPr>
              <w:t>
Жүргізушіге трамвай вагонын алға берген кезде</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Артпен жүру</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жақтағы екі ұзын (дыбысты) немесе доға тәрізді қозғалыс</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p>
            <w:pPr>
              <w:spacing w:after="20"/>
              <w:ind w:left="20"/>
              <w:jc w:val="both"/>
            </w:pPr>
            <w:r>
              <w:rPr>
                <w:rFonts w:ascii="Times New Roman"/>
                <w:b w:val="false"/>
                <w:i w:val="false"/>
                <w:color w:val="000000"/>
                <w:sz w:val="20"/>
              </w:rPr>
              <w:t>
Желілік жұмысшы, кондуктор</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жұмысшыларына деподағы жұмыстар кезінде</w:t>
            </w:r>
          </w:p>
          <w:p>
            <w:pPr>
              <w:spacing w:after="20"/>
              <w:ind w:left="20"/>
              <w:jc w:val="both"/>
            </w:pPr>
            <w:r>
              <w:rPr>
                <w:rFonts w:ascii="Times New Roman"/>
                <w:b w:val="false"/>
                <w:i w:val="false"/>
                <w:color w:val="000000"/>
                <w:sz w:val="20"/>
              </w:rPr>
              <w:t>
Жүргізушіге вагонды (поезды) артқа берген кезде</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w:t>
            </w:r>
          </w:p>
          <w:p>
            <w:pPr>
              <w:spacing w:after="20"/>
              <w:ind w:left="20"/>
              <w:jc w:val="both"/>
            </w:pPr>
            <w:r>
              <w:rPr>
                <w:rFonts w:ascii="Times New Roman"/>
                <w:b w:val="false"/>
                <w:i w:val="false"/>
                <w:color w:val="000000"/>
                <w:sz w:val="20"/>
              </w:rPr>
              <w:t>
Жай жүру</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берушінің оң жағынан баяу берілетін жоғары және төмен немесе екі қысқа (дыбысты) қозғалыс</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жұмысшы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Жүргізушіге барлық жағдайда қандай да себептермен уақытша жылдамдықты төмендету үшін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алдына айналу немесе үш қысқа (дыбысты)</w:t>
            </w:r>
          </w:p>
          <w:p>
            <w:pPr>
              <w:spacing w:after="20"/>
              <w:ind w:left="20"/>
              <w:jc w:val="both"/>
            </w:pPr>
            <w:r>
              <w:rPr>
                <w:rFonts w:ascii="Times New Roman"/>
                <w:b w:val="false"/>
                <w:i w:val="false"/>
                <w:color w:val="000000"/>
                <w:sz w:val="20"/>
              </w:rPr>
              <w:t>
қозғалыс</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жұмысшы, кондуктор</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Жүргізушіге тез арада вагонды (поезды) тоқтату үшін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Трамвайдан сақтан</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дүркін-дүркін берілетін қысқа (дыбысты) немесе бір қысқа сигналдар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Жаяу жүргіншілерге, көлік жүргізушілерге, жолдағы жөндеуші жұмысшыларға, сонымен қатар жеткіліксіз көрінім жағдайында ЖКО болдырмау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