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e70a6" w14:textId="31e70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Сүңгуірлік жұмыстарды жүргізу кезіндегі қауіпсіздік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19 қаңтардағы № 33 бұйрығы. Қазақстан Республикасының Әділет министрлігінде 2015 жылы 3 наурызда № 10369 тіркелді.</w:t>
      </w:r>
    </w:p>
    <w:p>
      <w:pPr>
        <w:spacing w:after="0"/>
        <w:ind w:left="0"/>
        <w:jc w:val="both"/>
      </w:pPr>
      <w:bookmarkStart w:name="z1" w:id="0"/>
      <w:r>
        <w:rPr>
          <w:rFonts w:ascii="Times New Roman"/>
          <w:b w:val="false"/>
          <w:i w:val="false"/>
          <w:color w:val="000000"/>
          <w:sz w:val="28"/>
        </w:rPr>
        <w:t xml:space="preserve">
      "Азаматтық қорғау туралы" 2014 жылғы 11 сәуірдегі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70-21)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Сүңгуірлік жұмыстарды жүргізу кезіндегі қауіпсіздік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(В.В. Петров) заңнамада белгiленген тәртiппен: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В.К. Божкоға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генерал-лейтенанты</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19 қаңтардағы</w:t>
            </w:r>
            <w:r>
              <w:br/>
            </w:r>
            <w:r>
              <w:rPr>
                <w:rFonts w:ascii="Times New Roman"/>
                <w:b w:val="false"/>
                <w:i w:val="false"/>
                <w:color w:val="000000"/>
                <w:sz w:val="20"/>
              </w:rPr>
              <w:t>№ 33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Сүңгуірлік жұмыстарды жүргізу кезіндегі қауіпсіздік қағидалары</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xml:space="preserve">
      1. Осы Сүңгуірлік жұмыстарды жүргізу кезіндегі қауіпсіздік қағидалары (бұдан әрі – Қағидалар) "Азаматтық қорғау туралы" 2014 жылғы 11 сәуірдегі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70-21) тармақшасына сәйкес әзірленді және сүңгуірлік жұмыстарды жүргізу кезінде қауіпсіздікті қамтамасыз ету тәртібін белгілейді.</w:t>
      </w:r>
    </w:p>
    <w:bookmarkEnd w:id="9"/>
    <w:bookmarkStart w:name="z12" w:id="10"/>
    <w:p>
      <w:pPr>
        <w:spacing w:after="0"/>
        <w:ind w:left="0"/>
        <w:jc w:val="both"/>
      </w:pPr>
      <w:r>
        <w:rPr>
          <w:rFonts w:ascii="Times New Roman"/>
          <w:b w:val="false"/>
          <w:i w:val="false"/>
          <w:color w:val="000000"/>
          <w:sz w:val="28"/>
        </w:rPr>
        <w:t>
      2. Қағидалар 60 метрге дейінгі тереңдікке қысқа мерзімге түсу әдісімен орындалатын сүңгуірлік жұмыстарға қолданылады.</w:t>
      </w:r>
    </w:p>
    <w:bookmarkEnd w:id="10"/>
    <w:bookmarkStart w:name="z13" w:id="11"/>
    <w:p>
      <w:pPr>
        <w:spacing w:after="0"/>
        <w:ind w:left="0"/>
        <w:jc w:val="both"/>
      </w:pPr>
      <w:r>
        <w:rPr>
          <w:rFonts w:ascii="Times New Roman"/>
          <w:b w:val="false"/>
          <w:i w:val="false"/>
          <w:color w:val="000000"/>
          <w:sz w:val="28"/>
        </w:rPr>
        <w:t>
      3. Қағидалар сүңгуір-әскери қызметшілер орындайтын сүңгуірлік жұмыстарға, сондай-ақ терең суға арналған сүңгуірлік кешендерді пайдаланатын сүңгуірлік жұмыстарға қолданылмайды.</w:t>
      </w:r>
    </w:p>
    <w:bookmarkEnd w:id="11"/>
    <w:bookmarkStart w:name="z14" w:id="12"/>
    <w:p>
      <w:pPr>
        <w:spacing w:after="0"/>
        <w:ind w:left="0"/>
        <w:jc w:val="both"/>
      </w:pPr>
      <w:r>
        <w:rPr>
          <w:rFonts w:ascii="Times New Roman"/>
          <w:b w:val="false"/>
          <w:i w:val="false"/>
          <w:color w:val="000000"/>
          <w:sz w:val="28"/>
        </w:rPr>
        <w:t>
      4. Осы Қағидаларда мынадай ұғымдар пайдаланылады:</w:t>
      </w:r>
    </w:p>
    <w:bookmarkEnd w:id="12"/>
    <w:bookmarkStart w:name="z15" w:id="13"/>
    <w:p>
      <w:pPr>
        <w:spacing w:after="0"/>
        <w:ind w:left="0"/>
        <w:jc w:val="both"/>
      </w:pPr>
      <w:r>
        <w:rPr>
          <w:rFonts w:ascii="Times New Roman"/>
          <w:b w:val="false"/>
          <w:i w:val="false"/>
          <w:color w:val="000000"/>
          <w:sz w:val="28"/>
        </w:rPr>
        <w:t>
      1) авариялық сүңгуір – су астында оның денсаулығына (өміріне) тікелей қауіп төндіретін жағдайда қалған сүңгуір;</w:t>
      </w:r>
    </w:p>
    <w:bookmarkEnd w:id="13"/>
    <w:bookmarkStart w:name="z16" w:id="14"/>
    <w:p>
      <w:pPr>
        <w:spacing w:after="0"/>
        <w:ind w:left="0"/>
        <w:jc w:val="both"/>
      </w:pPr>
      <w:r>
        <w:rPr>
          <w:rFonts w:ascii="Times New Roman"/>
          <w:b w:val="false"/>
          <w:i w:val="false"/>
          <w:color w:val="000000"/>
          <w:sz w:val="28"/>
        </w:rPr>
        <w:t>
      2) автономды жарақ – жүру және жүзу тәсілімен су астында еркін қозғалуды қамтамасыз ететін сүңгуір жарағының жиынтығы;</w:t>
      </w:r>
    </w:p>
    <w:bookmarkEnd w:id="14"/>
    <w:bookmarkStart w:name="z17" w:id="15"/>
    <w:p>
      <w:pPr>
        <w:spacing w:after="0"/>
        <w:ind w:left="0"/>
        <w:jc w:val="both"/>
      </w:pPr>
      <w:r>
        <w:rPr>
          <w:rFonts w:ascii="Times New Roman"/>
          <w:b w:val="false"/>
          <w:i w:val="false"/>
          <w:color w:val="000000"/>
          <w:sz w:val="28"/>
        </w:rPr>
        <w:t>
      3) ашық тыныс алу схемасы бар жарақ – сүңгуір жарағының бір түрі, онда сүңгуір тыныс алу үшін ауа ағынмен және демді ішке тартқанда беріледі, ал демін суға шығарады;</w:t>
      </w:r>
    </w:p>
    <w:bookmarkEnd w:id="15"/>
    <w:bookmarkStart w:name="z18" w:id="16"/>
    <w:p>
      <w:pPr>
        <w:spacing w:after="0"/>
        <w:ind w:left="0"/>
        <w:jc w:val="both"/>
      </w:pPr>
      <w:r>
        <w:rPr>
          <w:rFonts w:ascii="Times New Roman"/>
          <w:b w:val="false"/>
          <w:i w:val="false"/>
          <w:color w:val="000000"/>
          <w:sz w:val="28"/>
        </w:rPr>
        <w:t>
      4) бұйым формуляры – дайындаушы-кәсіпорын кепілдік беретін бұйымның негізгі параметрлерін және техникалық сипаттамаларын куәландыратын және оны пайдалану мәліметтерін көрсететін құжат;</w:t>
      </w:r>
    </w:p>
    <w:bookmarkEnd w:id="16"/>
    <w:bookmarkStart w:name="z19" w:id="17"/>
    <w:p>
      <w:pPr>
        <w:spacing w:after="0"/>
        <w:ind w:left="0"/>
        <w:jc w:val="both"/>
      </w:pPr>
      <w:r>
        <w:rPr>
          <w:rFonts w:ascii="Times New Roman"/>
          <w:b w:val="false"/>
          <w:i w:val="false"/>
          <w:color w:val="000000"/>
          <w:sz w:val="28"/>
        </w:rPr>
        <w:t>
      5) декомпрессия – ағзаны индифферентті газдардан тазарту үшін сүңгуірді тереңдіктен көтеру немесе сүңгуір барокамераларында қысымды азайту процесі. Декомпрессия әртүрлі тереңдіктерде қысымды азайту жылдамдығынан (тереңдіктен көтеру жылдамдығы), тоқтау саны мен тереңдігі, тоқтау кезіндегі шыдау уақыты, газ қоспаларды (газдарды) қолдану тәртібі және сүңгуірлердің онымен тыныс алу уақытынан құралатын режиммен жүргізіледі;</w:t>
      </w:r>
    </w:p>
    <w:bookmarkEnd w:id="17"/>
    <w:bookmarkStart w:name="z20" w:id="18"/>
    <w:p>
      <w:pPr>
        <w:spacing w:after="0"/>
        <w:ind w:left="0"/>
        <w:jc w:val="both"/>
      </w:pPr>
      <w:r>
        <w:rPr>
          <w:rFonts w:ascii="Times New Roman"/>
          <w:b w:val="false"/>
          <w:i w:val="false"/>
          <w:color w:val="000000"/>
          <w:sz w:val="28"/>
        </w:rPr>
        <w:t>
      6) декомпрессиялық күрке – тереңдіктен көтеру кезінде декомпрессия тоқтағанда сүңуірді орналастыруға арналған құрылғы;</w:t>
      </w:r>
    </w:p>
    <w:bookmarkEnd w:id="18"/>
    <w:bookmarkStart w:name="z21" w:id="19"/>
    <w:p>
      <w:pPr>
        <w:spacing w:after="0"/>
        <w:ind w:left="0"/>
        <w:jc w:val="both"/>
      </w:pPr>
      <w:r>
        <w:rPr>
          <w:rFonts w:ascii="Times New Roman"/>
          <w:b w:val="false"/>
          <w:i w:val="false"/>
          <w:color w:val="000000"/>
          <w:sz w:val="28"/>
        </w:rPr>
        <w:t>
      7) емдік рекомпрессия - сүңгуірді бұдан әрі декомпрессиялайтын қайта компрессия процесі; кәсіби ауруларды емдеу мақсатында жүргізіледі;</w:t>
      </w:r>
    </w:p>
    <w:bookmarkEnd w:id="19"/>
    <w:bookmarkStart w:name="z22" w:id="20"/>
    <w:p>
      <w:pPr>
        <w:spacing w:after="0"/>
        <w:ind w:left="0"/>
        <w:jc w:val="both"/>
      </w:pPr>
      <w:r>
        <w:rPr>
          <w:rFonts w:ascii="Times New Roman"/>
          <w:b w:val="false"/>
          <w:i w:val="false"/>
          <w:color w:val="000000"/>
          <w:sz w:val="28"/>
        </w:rPr>
        <w:t>
      8) желдететін жарақ – су астындағы сүңгуірдің тыныс алуы жарақтың газдалған көлеміне (шлем астындағы кеңістік) шлангымен жоғарғы жақтан сығылған ауаны үздіксіз жіберуді қамтамасыз ететін сүңгуір жарағы, онда ауа сүңгуірдің тыныс алу өнімдерімен араласады және әлсін-әлсін желдетіліп отырады;</w:t>
      </w:r>
    </w:p>
    <w:bookmarkEnd w:id="20"/>
    <w:bookmarkStart w:name="z23" w:id="21"/>
    <w:p>
      <w:pPr>
        <w:spacing w:after="0"/>
        <w:ind w:left="0"/>
        <w:jc w:val="both"/>
      </w:pPr>
      <w:r>
        <w:rPr>
          <w:rFonts w:ascii="Times New Roman"/>
          <w:b w:val="false"/>
          <w:i w:val="false"/>
          <w:color w:val="000000"/>
          <w:sz w:val="28"/>
        </w:rPr>
        <w:t>
      9) жұмыс істеп жатқан сүңгуір – нақты сүңгуірлік түсу кезінде су астында жұмыстарды (тапсырманы) тікелей орындайтын сүңгуір;</w:t>
      </w:r>
    </w:p>
    <w:bookmarkEnd w:id="21"/>
    <w:bookmarkStart w:name="z24" w:id="22"/>
    <w:p>
      <w:pPr>
        <w:spacing w:after="0"/>
        <w:ind w:left="0"/>
        <w:jc w:val="both"/>
      </w:pPr>
      <w:r>
        <w:rPr>
          <w:rFonts w:ascii="Times New Roman"/>
          <w:b w:val="false"/>
          <w:i w:val="false"/>
          <w:color w:val="000000"/>
          <w:sz w:val="28"/>
        </w:rPr>
        <w:t>
      10) жұмыс мақсатындағы сүңгуірлік түсу – жұмыстарды немесе тапсырмаларды орындау мақсатында су астына түсу;</w:t>
      </w:r>
    </w:p>
    <w:bookmarkEnd w:id="22"/>
    <w:bookmarkStart w:name="z25" w:id="23"/>
    <w:p>
      <w:pPr>
        <w:spacing w:after="0"/>
        <w:ind w:left="0"/>
        <w:jc w:val="both"/>
      </w:pPr>
      <w:r>
        <w:rPr>
          <w:rFonts w:ascii="Times New Roman"/>
          <w:b w:val="false"/>
          <w:i w:val="false"/>
          <w:color w:val="000000"/>
          <w:sz w:val="28"/>
        </w:rPr>
        <w:t>
      11) қамтамасыз етуші сүңгуір – барлық түсу кезеңдерінде жұмыс істейтін сүңгуірге тікелей қызмет көрсететін сүңгуір. Түсу кезеңінде жұмыс істеп жатқан сүңгуірдің сигнал жібін (кабель-сигналын) және сүңгуірлік шлангасын босатады немесе таңдайды, сүңгуірдің су астында болуын бақылайды;</w:t>
      </w:r>
    </w:p>
    <w:bookmarkEnd w:id="23"/>
    <w:bookmarkStart w:name="z26" w:id="24"/>
    <w:p>
      <w:pPr>
        <w:spacing w:after="0"/>
        <w:ind w:left="0"/>
        <w:jc w:val="both"/>
      </w:pPr>
      <w:r>
        <w:rPr>
          <w:rFonts w:ascii="Times New Roman"/>
          <w:b w:val="false"/>
          <w:i w:val="false"/>
          <w:color w:val="000000"/>
          <w:sz w:val="28"/>
        </w:rPr>
        <w:t>
      12) кәбіл-сигнал – сүңгуірдің үстіңгі бетпен сөйлесуіне немесе телефон станциясы жұмыс істемей қалғанда шартты сигналдардың көмегімен байланысуға, сондай-ақ сүңгуірдің үстіңгі бетке көтерілуін қамтамасыз ететін, сондай-ақ авариялық жағдайларда көтеретін сақтандырушы құрал ретінде пайдаланылатын сүңгуірлік телефон станциясының кәбілі;</w:t>
      </w:r>
    </w:p>
    <w:bookmarkEnd w:id="24"/>
    <w:bookmarkStart w:name="z27" w:id="25"/>
    <w:p>
      <w:pPr>
        <w:spacing w:after="0"/>
        <w:ind w:left="0"/>
        <w:jc w:val="both"/>
      </w:pPr>
      <w:r>
        <w:rPr>
          <w:rFonts w:ascii="Times New Roman"/>
          <w:b w:val="false"/>
          <w:i w:val="false"/>
          <w:color w:val="000000"/>
          <w:sz w:val="28"/>
        </w:rPr>
        <w:t>
      13) қозғалғыш ұшы – сүңгуірлердің белгіленген бағытта белгіленген ара қашықтықта қозғалуына арналған өсімдіктен жасалған немесе синтетикалық арқан, оның бір ұшы жұмыс жүргізілетін жерге бекітіледі;</w:t>
      </w:r>
    </w:p>
    <w:bookmarkEnd w:id="25"/>
    <w:bookmarkStart w:name="z28" w:id="26"/>
    <w:p>
      <w:pPr>
        <w:spacing w:after="0"/>
        <w:ind w:left="0"/>
        <w:jc w:val="both"/>
      </w:pPr>
      <w:r>
        <w:rPr>
          <w:rFonts w:ascii="Times New Roman"/>
          <w:b w:val="false"/>
          <w:i w:val="false"/>
          <w:color w:val="000000"/>
          <w:sz w:val="28"/>
        </w:rPr>
        <w:t>
      14) компрессия – сүңгуірдің сүңгуірлік жарақпен түсуі немесе газды ортада барокамерада қысымның жоғарылау процесі;</w:t>
      </w:r>
    </w:p>
    <w:bookmarkEnd w:id="26"/>
    <w:bookmarkStart w:name="z29" w:id="27"/>
    <w:p>
      <w:pPr>
        <w:spacing w:after="0"/>
        <w:ind w:left="0"/>
        <w:jc w:val="both"/>
      </w:pPr>
      <w:r>
        <w:rPr>
          <w:rFonts w:ascii="Times New Roman"/>
          <w:b w:val="false"/>
          <w:i w:val="false"/>
          <w:color w:val="000000"/>
          <w:sz w:val="28"/>
        </w:rPr>
        <w:t>
      15) қысқа уақытқа түсу – жұмыс режимдерінде бұдан әрі декомпрессиялаумен судың астына немесе барокамерада су астындағы жерге (үлкен қысымда) бірнеше минуттан бірнеше сағатқа дейін сүңгуірлік түсулер;</w:t>
      </w:r>
    </w:p>
    <w:bookmarkEnd w:id="27"/>
    <w:bookmarkStart w:name="z30" w:id="28"/>
    <w:p>
      <w:pPr>
        <w:spacing w:after="0"/>
        <w:ind w:left="0"/>
        <w:jc w:val="both"/>
      </w:pPr>
      <w:r>
        <w:rPr>
          <w:rFonts w:ascii="Times New Roman"/>
          <w:b w:val="false"/>
          <w:i w:val="false"/>
          <w:color w:val="000000"/>
          <w:sz w:val="28"/>
        </w:rPr>
        <w:t>
      16) оқу мақсатындағы сүңгуірлік түсу – сүңгуір біліктілігін алу үшін оқу даярлығы немесе қайта даярлау бағдарламалары бойынша сүңгуірлерді оқыту немесе қайта даярлау кезінде су астына түсу;</w:t>
      </w:r>
    </w:p>
    <w:bookmarkEnd w:id="28"/>
    <w:bookmarkStart w:name="z31" w:id="29"/>
    <w:p>
      <w:pPr>
        <w:spacing w:after="0"/>
        <w:ind w:left="0"/>
        <w:jc w:val="both"/>
      </w:pPr>
      <w:r>
        <w:rPr>
          <w:rFonts w:ascii="Times New Roman"/>
          <w:b w:val="false"/>
          <w:i w:val="false"/>
          <w:color w:val="000000"/>
          <w:sz w:val="28"/>
        </w:rPr>
        <w:t>
      17) сақтандырушы сүңгуір – жұмыс істейтін сүңгуірдің түсуге әзір күйінде түсетін жерінде болатын және авариялық сүңгуірге көмек көрсететін сүңгуір. Түсу кезеңінде жұмыс істеп жатқан сүңгуірмен сөйлесу байланысын қамтамасыз етеді және оған ауа жіберуді реттейді;</w:t>
      </w:r>
    </w:p>
    <w:bookmarkEnd w:id="29"/>
    <w:bookmarkStart w:name="z32" w:id="30"/>
    <w:p>
      <w:pPr>
        <w:spacing w:after="0"/>
        <w:ind w:left="0"/>
        <w:jc w:val="both"/>
      </w:pPr>
      <w:r>
        <w:rPr>
          <w:rFonts w:ascii="Times New Roman"/>
          <w:b w:val="false"/>
          <w:i w:val="false"/>
          <w:color w:val="000000"/>
          <w:sz w:val="28"/>
        </w:rPr>
        <w:t>
      18) сүңгуір – сүңгуірлік жарақта су астындағы жұмыстарды орындай алатын және сүңгуір түсуін жүргізуге жіберілген маман. Сүңгуір мамандығы ерекше зиянды және өте ауыр еңбек жағдайлары бар мамандықтар қатарына жатады;</w:t>
      </w:r>
    </w:p>
    <w:bookmarkEnd w:id="30"/>
    <w:bookmarkStart w:name="z33" w:id="31"/>
    <w:p>
      <w:pPr>
        <w:spacing w:after="0"/>
        <w:ind w:left="0"/>
        <w:jc w:val="both"/>
      </w:pPr>
      <w:r>
        <w:rPr>
          <w:rFonts w:ascii="Times New Roman"/>
          <w:b w:val="false"/>
          <w:i w:val="false"/>
          <w:color w:val="000000"/>
          <w:sz w:val="28"/>
        </w:rPr>
        <w:t>
      19) сүңгуір біліктілігі – сүңгуірдің суға түсу және су астында жұмыс істеуге даярлығы дәрежесі;</w:t>
      </w:r>
    </w:p>
    <w:bookmarkEnd w:id="31"/>
    <w:bookmarkStart w:name="z34" w:id="32"/>
    <w:p>
      <w:pPr>
        <w:spacing w:after="0"/>
        <w:ind w:left="0"/>
        <w:jc w:val="both"/>
      </w:pPr>
      <w:r>
        <w:rPr>
          <w:rFonts w:ascii="Times New Roman"/>
          <w:b w:val="false"/>
          <w:i w:val="false"/>
          <w:color w:val="000000"/>
          <w:sz w:val="28"/>
        </w:rPr>
        <w:t>
      20) сүңгуірлік бекет – сүңгуірлік түсулерді, сүңгуірдің киінуі (шешінуі) және сүңгуір мүлкін орналастыру үшін алаңмен қамтамасыз етуге тұрақты немесе уақытша құралдармен жабдықталған сүңгуір түсуі жүргізілетін кемедегі, жағалаудағы, мұздағы орын;</w:t>
      </w:r>
    </w:p>
    <w:bookmarkEnd w:id="32"/>
    <w:bookmarkStart w:name="z35" w:id="33"/>
    <w:p>
      <w:pPr>
        <w:spacing w:after="0"/>
        <w:ind w:left="0"/>
        <w:jc w:val="both"/>
      </w:pPr>
      <w:r>
        <w:rPr>
          <w:rFonts w:ascii="Times New Roman"/>
          <w:b w:val="false"/>
          <w:i w:val="false"/>
          <w:color w:val="000000"/>
          <w:sz w:val="28"/>
        </w:rPr>
        <w:t>
      21) сүңгуірдің жарағы – сүңгуір киетін және оған қоршаған су және газ ортасындағы қысымда тыныс-тіршілігін қамтамасыз ету үшін бекітілген бұйымдар мен құрылғылар жиынтығы. Сүңгуірдің жарағы сүңгуір техникасының құрама бөлігі болып табылады;</w:t>
      </w:r>
    </w:p>
    <w:bookmarkEnd w:id="33"/>
    <w:bookmarkStart w:name="z36" w:id="34"/>
    <w:p>
      <w:pPr>
        <w:spacing w:after="0"/>
        <w:ind w:left="0"/>
        <w:jc w:val="both"/>
      </w:pPr>
      <w:r>
        <w:rPr>
          <w:rFonts w:ascii="Times New Roman"/>
          <w:b w:val="false"/>
          <w:i w:val="false"/>
          <w:color w:val="000000"/>
          <w:sz w:val="28"/>
        </w:rPr>
        <w:t>
      22) сүңгуірлік жұмыстар шебері – кәсіпорын жүзеге асыратын сүңгуірлік жұмыстарға, сүңгуірлерді оқытып-үйрететін және оларға ағымдағы нұқсаулық өткізуге тікелей басшылық ету құқы бар 1-ші сынып сүңгуірі;</w:t>
      </w:r>
    </w:p>
    <w:bookmarkEnd w:id="34"/>
    <w:bookmarkStart w:name="z37" w:id="35"/>
    <w:p>
      <w:pPr>
        <w:spacing w:after="0"/>
        <w:ind w:left="0"/>
        <w:jc w:val="both"/>
      </w:pPr>
      <w:r>
        <w:rPr>
          <w:rFonts w:ascii="Times New Roman"/>
          <w:b w:val="false"/>
          <w:i w:val="false"/>
          <w:color w:val="000000"/>
          <w:sz w:val="28"/>
        </w:rPr>
        <w:t>
      23) сүңгуірдің кітапшасы - сүңгуірдің практикалық қызметін, оның мамандығы бойынша даярлығы мен қайта даярлығын, біліктілігін, белгіленген бату тереңдігін, орындалатын сүңгуірлік жұмыстардың сипатын, сағат санын және басқа қосымша мәліметтерді көрсететін құжат;</w:t>
      </w:r>
    </w:p>
    <w:bookmarkEnd w:id="35"/>
    <w:bookmarkStart w:name="z38" w:id="36"/>
    <w:p>
      <w:pPr>
        <w:spacing w:after="0"/>
        <w:ind w:left="0"/>
        <w:jc w:val="both"/>
      </w:pPr>
      <w:r>
        <w:rPr>
          <w:rFonts w:ascii="Times New Roman"/>
          <w:b w:val="false"/>
          <w:i w:val="false"/>
          <w:color w:val="000000"/>
          <w:sz w:val="28"/>
        </w:rPr>
        <w:t>
      24) сүңгуірдің медициналық кітапшасы - сүңгуірдің денсаулығын көрсететін құжат;</w:t>
      </w:r>
    </w:p>
    <w:bookmarkEnd w:id="36"/>
    <w:bookmarkStart w:name="z39" w:id="37"/>
    <w:p>
      <w:pPr>
        <w:spacing w:after="0"/>
        <w:ind w:left="0"/>
        <w:jc w:val="both"/>
      </w:pPr>
      <w:r>
        <w:rPr>
          <w:rFonts w:ascii="Times New Roman"/>
          <w:b w:val="false"/>
          <w:i w:val="false"/>
          <w:color w:val="000000"/>
          <w:sz w:val="28"/>
        </w:rPr>
        <w:t>
      25) сүңгуірлік жұмыстар журналы – сүңгуірлер орындайтын су астындағы жұмыстарды және түсулерді тіркеуге арналған құжат. Журналдағы жазбалар нысан бойынша сүңгуірлерге сүңгуірлік жұмыстарды орындағаны және сүңгуірдің жеке кітапшаларын толтыру үшін еңбекақы төлеуге негіз болады;</w:t>
      </w:r>
    </w:p>
    <w:bookmarkEnd w:id="37"/>
    <w:bookmarkStart w:name="z40" w:id="38"/>
    <w:p>
      <w:pPr>
        <w:spacing w:after="0"/>
        <w:ind w:left="0"/>
        <w:jc w:val="both"/>
      </w:pPr>
      <w:r>
        <w:rPr>
          <w:rFonts w:ascii="Times New Roman"/>
          <w:b w:val="false"/>
          <w:i w:val="false"/>
          <w:color w:val="000000"/>
          <w:sz w:val="28"/>
        </w:rPr>
        <w:t>
      26) сүңгуірлік жұмыстар – сүңгуірлердің еңбегін пайдалана отырып, су астында орындалатын жұмыстар. Сүңгуірлік жұмыстар өз сипаты бойынша авариялық-құтқару, кеме көтергіш, суасты-техникалық, кемедегі, құтқару және іздестіру болып бөлінеді;</w:t>
      </w:r>
    </w:p>
    <w:bookmarkEnd w:id="38"/>
    <w:bookmarkStart w:name="z41" w:id="39"/>
    <w:p>
      <w:pPr>
        <w:spacing w:after="0"/>
        <w:ind w:left="0"/>
        <w:jc w:val="both"/>
      </w:pPr>
      <w:r>
        <w:rPr>
          <w:rFonts w:ascii="Times New Roman"/>
          <w:b w:val="false"/>
          <w:i w:val="false"/>
          <w:color w:val="000000"/>
          <w:sz w:val="28"/>
        </w:rPr>
        <w:t>
      27) сигнал жібі – сақтандыратын құрал ретінде пайдалануға және шартты сигналдар көмегімен сүңгуірлердің су бетімен байланысын қамтамасыз етуге арналған өсімдіктен жасалған немесе синтетикалық арқан;</w:t>
      </w:r>
    </w:p>
    <w:bookmarkEnd w:id="39"/>
    <w:bookmarkStart w:name="z42" w:id="40"/>
    <w:p>
      <w:pPr>
        <w:spacing w:after="0"/>
        <w:ind w:left="0"/>
        <w:jc w:val="both"/>
      </w:pPr>
      <w:r>
        <w:rPr>
          <w:rFonts w:ascii="Times New Roman"/>
          <w:b w:val="false"/>
          <w:i w:val="false"/>
          <w:color w:val="000000"/>
          <w:sz w:val="28"/>
        </w:rPr>
        <w:t>
      28) сүңгуірлер құрамы – сүңгуірлік қызмет, ұйым, кәсіпорын немесе олардың құрылымдық бөлімшелері мамандарының бір бөлігі болатын, сүңгуір біліктілігі бар адамдар. Сүңгуірлер құрамы 3-ші, 2-ші және 1-ші сынып сүңуірлеріне, сүңгуірлік станциялардың старшиналарына (бригадирлерге), сүңгуір-нұсқаушыларға, сүңгуірлік жұмыстар шеберлеріне, сүңгуір мамандар, аға сүңгуір мамандар, бас сүңгуір мамандар, сондай-ақ сүңгуір-матростарға және сүңгуірлерге бөлінеді;</w:t>
      </w:r>
    </w:p>
    <w:bookmarkEnd w:id="40"/>
    <w:bookmarkStart w:name="z43" w:id="41"/>
    <w:p>
      <w:pPr>
        <w:spacing w:after="0"/>
        <w:ind w:left="0"/>
        <w:jc w:val="both"/>
      </w:pPr>
      <w:r>
        <w:rPr>
          <w:rFonts w:ascii="Times New Roman"/>
          <w:b w:val="false"/>
          <w:i w:val="false"/>
          <w:color w:val="000000"/>
          <w:sz w:val="28"/>
        </w:rPr>
        <w:t>
      29) сүңгуірлік қызмет – өндірістік, медициналық, ғылыми-зерттеу бөлімшелерінің (топтардың, буындардың), сондай-ақ функциясына су астында жұмыстар орындау кіретін жекелеген мамандардың жиынтығы;</w:t>
      </w:r>
    </w:p>
    <w:bookmarkEnd w:id="41"/>
    <w:bookmarkStart w:name="z44" w:id="42"/>
    <w:p>
      <w:pPr>
        <w:spacing w:after="0"/>
        <w:ind w:left="0"/>
        <w:jc w:val="both"/>
      </w:pPr>
      <w:r>
        <w:rPr>
          <w:rFonts w:ascii="Times New Roman"/>
          <w:b w:val="false"/>
          <w:i w:val="false"/>
          <w:color w:val="000000"/>
          <w:sz w:val="28"/>
        </w:rPr>
        <w:t>
      30) сүңгуір маманы – жоғары сүңгуір біліктілігіне ие, сүңгуір түсуінің барлық түрлеріне басшылық ету құқын беретін сүңгуір ісі бойынша арнайы дайындықтан өткен маман;</w:t>
      </w:r>
    </w:p>
    <w:bookmarkEnd w:id="42"/>
    <w:bookmarkStart w:name="z45" w:id="43"/>
    <w:p>
      <w:pPr>
        <w:spacing w:after="0"/>
        <w:ind w:left="0"/>
        <w:jc w:val="both"/>
      </w:pPr>
      <w:r>
        <w:rPr>
          <w:rFonts w:ascii="Times New Roman"/>
          <w:b w:val="false"/>
          <w:i w:val="false"/>
          <w:color w:val="000000"/>
          <w:sz w:val="28"/>
        </w:rPr>
        <w:t>
      31) сүңгуір-нұсқаушы – сүңгуір ісі бойынша нұсқама беруді және оқытуды, сүңгуірлерге су астында жұмыстарды орындаудың амалдары мен әдістерін үйретуді жүзеге асыратын 1-ші сыныпты сүңгуір;</w:t>
      </w:r>
    </w:p>
    <w:bookmarkEnd w:id="43"/>
    <w:bookmarkStart w:name="z46" w:id="44"/>
    <w:p>
      <w:pPr>
        <w:spacing w:after="0"/>
        <w:ind w:left="0"/>
        <w:jc w:val="both"/>
      </w:pPr>
      <w:r>
        <w:rPr>
          <w:rFonts w:ascii="Times New Roman"/>
          <w:b w:val="false"/>
          <w:i w:val="false"/>
          <w:color w:val="000000"/>
          <w:sz w:val="28"/>
        </w:rPr>
        <w:t>
      32) сүңгуірлік саты – сүңгуірдің суға түсуін және судан шығуын қамтамасыз етуге арналған құрылғы;</w:t>
      </w:r>
    </w:p>
    <w:bookmarkEnd w:id="44"/>
    <w:bookmarkStart w:name="z47" w:id="45"/>
    <w:p>
      <w:pPr>
        <w:spacing w:after="0"/>
        <w:ind w:left="0"/>
        <w:jc w:val="both"/>
      </w:pPr>
      <w:r>
        <w:rPr>
          <w:rFonts w:ascii="Times New Roman"/>
          <w:b w:val="false"/>
          <w:i w:val="false"/>
          <w:color w:val="000000"/>
          <w:sz w:val="28"/>
        </w:rPr>
        <w:t>
      33) сүңгуірлік станция – сақтандырғыш, сүңгуірдің батуы, су астында болуы және су бетіне көтерілуі үшін қажет сүңгуірлік түсулер мен жұмыстарды қамтамасыз ететін құралдары бар сүңгуірлік жарақ жиынтығы, сүңгуірлік жұмыстарды орындау кезінде – адамдармен жасақталған және сүңгуірлік техникамен жабдықталған сүңгуірлік бөлімше (бригада);</w:t>
      </w:r>
    </w:p>
    <w:bookmarkEnd w:id="45"/>
    <w:bookmarkStart w:name="z48" w:id="46"/>
    <w:p>
      <w:pPr>
        <w:spacing w:after="0"/>
        <w:ind w:left="0"/>
        <w:jc w:val="both"/>
      </w:pPr>
      <w:r>
        <w:rPr>
          <w:rFonts w:ascii="Times New Roman"/>
          <w:b w:val="false"/>
          <w:i w:val="false"/>
          <w:color w:val="000000"/>
          <w:sz w:val="28"/>
        </w:rPr>
        <w:t>
      34) сүңгуірлік станцияның бригадирі – сүңгуірлік техниканың және станцияның басқа да мүлігінің сақталуына және техникалық жай-күйіне, сондай-ақ сүңгуірлік жұмыстарды орындау сапасын қамтамасыз етуге жауапты 1-ші, 2-ші сынып сүңгуірі немесе сүңгуір, сүңгуірлік станция персоналының басшысы;</w:t>
      </w:r>
    </w:p>
    <w:bookmarkEnd w:id="46"/>
    <w:bookmarkStart w:name="z49" w:id="47"/>
    <w:p>
      <w:pPr>
        <w:spacing w:after="0"/>
        <w:ind w:left="0"/>
        <w:jc w:val="both"/>
      </w:pPr>
      <w:r>
        <w:rPr>
          <w:rFonts w:ascii="Times New Roman"/>
          <w:b w:val="false"/>
          <w:i w:val="false"/>
          <w:color w:val="000000"/>
          <w:sz w:val="28"/>
        </w:rPr>
        <w:t>
      35) сүңгуірлік станция формуляры - сүңгуірлік жарақтың және түсулерді, сүңгуірлік станция жинағына кіретін жұмыстарды (машинистер, электриктер және басқа мамандар қызмет көрсететін механизмдерден, агрегаттардан және басқа құрылғылардан басқа) қамтамасыз ететін құралдардың техникалық жағдайын көрсететін және оларды пайдалану бойынша мәліметтерден тұратын құжат;</w:t>
      </w:r>
    </w:p>
    <w:bookmarkEnd w:id="47"/>
    <w:bookmarkStart w:name="z50" w:id="48"/>
    <w:p>
      <w:pPr>
        <w:spacing w:after="0"/>
        <w:ind w:left="0"/>
        <w:jc w:val="both"/>
      </w:pPr>
      <w:r>
        <w:rPr>
          <w:rFonts w:ascii="Times New Roman"/>
          <w:b w:val="false"/>
          <w:i w:val="false"/>
          <w:color w:val="000000"/>
          <w:sz w:val="28"/>
        </w:rPr>
        <w:t>
      36) сүңгуірлік түсу уақыты – аппаратқа қосу сәтінен бастап, камерада қысым жоғарылағаннан бастап аппараттан сөндіргенге дейінгі, камерадағы қысымды атмосфералыққа дейін төмендетуге дейін есептелетін уақыт;</w:t>
      </w:r>
    </w:p>
    <w:bookmarkEnd w:id="48"/>
    <w:bookmarkStart w:name="z51" w:id="49"/>
    <w:p>
      <w:pPr>
        <w:spacing w:after="0"/>
        <w:ind w:left="0"/>
        <w:jc w:val="both"/>
      </w:pPr>
      <w:r>
        <w:rPr>
          <w:rFonts w:ascii="Times New Roman"/>
          <w:b w:val="false"/>
          <w:i w:val="false"/>
          <w:color w:val="000000"/>
          <w:sz w:val="28"/>
        </w:rPr>
        <w:t>
      37) сүңгуірлік түсуге қызмет көрсету – сүңгуірдің суға батуын, тереңдікте болуын және жұмысын, оны тереңдіктен көтеруді және суда немесе үстіңгі бетте барокамерада декомпрессиялауын қамтамасыз етумен байланысты жұмыстар;</w:t>
      </w:r>
    </w:p>
    <w:bookmarkEnd w:id="49"/>
    <w:bookmarkStart w:name="z52" w:id="50"/>
    <w:p>
      <w:pPr>
        <w:spacing w:after="0"/>
        <w:ind w:left="0"/>
        <w:jc w:val="both"/>
      </w:pPr>
      <w:r>
        <w:rPr>
          <w:rFonts w:ascii="Times New Roman"/>
          <w:b w:val="false"/>
          <w:i w:val="false"/>
          <w:color w:val="000000"/>
          <w:sz w:val="28"/>
        </w:rPr>
        <w:t>
      38) сүңгуірлік түсу басшысы – сүңгуірлік біліктілік комиссиясы білімін тексерген және кәсіпорын әкімшілігінің бұйрығымен сүңгуірлік түсулерге басшылық етуге жіберілген адам. Сүңгуірлік түсу басшысы сүңгуірлік түсуге тікелей басшылық жасайды және сүңгуірлердің, сүңгуірлік түсуге қызмет көрсетуге қатысатын көмекші персоналдың іс-әрекетін бақылауды жүзеге асырады;</w:t>
      </w:r>
    </w:p>
    <w:bookmarkEnd w:id="50"/>
    <w:bookmarkStart w:name="z53" w:id="51"/>
    <w:p>
      <w:pPr>
        <w:spacing w:after="0"/>
        <w:ind w:left="0"/>
        <w:jc w:val="both"/>
      </w:pPr>
      <w:r>
        <w:rPr>
          <w:rFonts w:ascii="Times New Roman"/>
          <w:b w:val="false"/>
          <w:i w:val="false"/>
          <w:color w:val="000000"/>
          <w:sz w:val="28"/>
        </w:rPr>
        <w:t>
      39) сүңгуірлік түсу – сүңгуірдің су астына түсуін (ішінде сүңгуірлер болғанда барокамерада газдалған ортаның қысымын жоғарылату процесі), сүңгуірдің берілген тереңдікте болуы (барокамерада газдалған ортаның берілген қысымында), декомпрессия режимі бойынша немесе онсыз жоғарыға көтерілуін немесе қалыпты ауа жағдайына ауысуды қамтамасыз ететін процесс.</w:t>
      </w:r>
    </w:p>
    <w:bookmarkEnd w:id="51"/>
    <w:p>
      <w:pPr>
        <w:spacing w:after="0"/>
        <w:ind w:left="0"/>
        <w:jc w:val="both"/>
      </w:pPr>
      <w:r>
        <w:rPr>
          <w:rFonts w:ascii="Times New Roman"/>
          <w:b w:val="false"/>
          <w:i w:val="false"/>
          <w:color w:val="000000"/>
          <w:sz w:val="28"/>
        </w:rPr>
        <w:t>
      Тереңдігі жағынан:</w:t>
      </w:r>
    </w:p>
    <w:p>
      <w:pPr>
        <w:spacing w:after="0"/>
        <w:ind w:left="0"/>
        <w:jc w:val="both"/>
      </w:pPr>
      <w:r>
        <w:rPr>
          <w:rFonts w:ascii="Times New Roman"/>
          <w:b w:val="false"/>
          <w:i w:val="false"/>
          <w:color w:val="000000"/>
          <w:sz w:val="28"/>
        </w:rPr>
        <w:t>
      аз тереңдікке сүңгуірлік түсу – 12 метрге дейін;</w:t>
      </w:r>
    </w:p>
    <w:p>
      <w:pPr>
        <w:spacing w:after="0"/>
        <w:ind w:left="0"/>
        <w:jc w:val="both"/>
      </w:pPr>
      <w:r>
        <w:rPr>
          <w:rFonts w:ascii="Times New Roman"/>
          <w:b w:val="false"/>
          <w:i w:val="false"/>
          <w:color w:val="000000"/>
          <w:sz w:val="28"/>
        </w:rPr>
        <w:t>
      орта тереңдікке сүңгуірлік түсу – 12-ден 60 метрге дейін;</w:t>
      </w:r>
    </w:p>
    <w:p>
      <w:pPr>
        <w:spacing w:after="0"/>
        <w:ind w:left="0"/>
        <w:jc w:val="both"/>
      </w:pPr>
      <w:r>
        <w:rPr>
          <w:rFonts w:ascii="Times New Roman"/>
          <w:b w:val="false"/>
          <w:i w:val="false"/>
          <w:color w:val="000000"/>
          <w:sz w:val="28"/>
        </w:rPr>
        <w:t>
      терең суға сүңгуірлік түсу – 60 метрден астам тереңдікке бөлінеді.</w:t>
      </w:r>
    </w:p>
    <w:p>
      <w:pPr>
        <w:spacing w:after="0"/>
        <w:ind w:left="0"/>
        <w:jc w:val="both"/>
      </w:pPr>
      <w:r>
        <w:rPr>
          <w:rFonts w:ascii="Times New Roman"/>
          <w:b w:val="false"/>
          <w:i w:val="false"/>
          <w:color w:val="000000"/>
          <w:sz w:val="28"/>
        </w:rPr>
        <w:t>
      Мақсаты бойынша:</w:t>
      </w:r>
    </w:p>
    <w:p>
      <w:pPr>
        <w:spacing w:after="0"/>
        <w:ind w:left="0"/>
        <w:jc w:val="both"/>
      </w:pPr>
      <w:r>
        <w:rPr>
          <w:rFonts w:ascii="Times New Roman"/>
          <w:b w:val="false"/>
          <w:i w:val="false"/>
          <w:color w:val="000000"/>
          <w:sz w:val="28"/>
        </w:rPr>
        <w:t>
      жұмыс мақсатындағы сүңгуірлік түсу;</w:t>
      </w:r>
    </w:p>
    <w:p>
      <w:pPr>
        <w:spacing w:after="0"/>
        <w:ind w:left="0"/>
        <w:jc w:val="both"/>
      </w:pPr>
      <w:r>
        <w:rPr>
          <w:rFonts w:ascii="Times New Roman"/>
          <w:b w:val="false"/>
          <w:i w:val="false"/>
          <w:color w:val="000000"/>
          <w:sz w:val="28"/>
        </w:rPr>
        <w:t>
      оқу мақсатындағы сүңгуірлік түсу;</w:t>
      </w:r>
    </w:p>
    <w:p>
      <w:pPr>
        <w:spacing w:after="0"/>
        <w:ind w:left="0"/>
        <w:jc w:val="both"/>
      </w:pPr>
      <w:r>
        <w:rPr>
          <w:rFonts w:ascii="Times New Roman"/>
          <w:b w:val="false"/>
          <w:i w:val="false"/>
          <w:color w:val="000000"/>
          <w:sz w:val="28"/>
        </w:rPr>
        <w:t>
      машықтану мақсатындағы сүңгуірлік түсу;</w:t>
      </w:r>
    </w:p>
    <w:p>
      <w:pPr>
        <w:spacing w:after="0"/>
        <w:ind w:left="0"/>
        <w:jc w:val="both"/>
      </w:pPr>
      <w:r>
        <w:rPr>
          <w:rFonts w:ascii="Times New Roman"/>
          <w:b w:val="false"/>
          <w:i w:val="false"/>
          <w:color w:val="000000"/>
          <w:sz w:val="28"/>
        </w:rPr>
        <w:t>
      біліктілік мақсатындағы сүңгуірлік түсу;</w:t>
      </w:r>
    </w:p>
    <w:p>
      <w:pPr>
        <w:spacing w:after="0"/>
        <w:ind w:left="0"/>
        <w:jc w:val="both"/>
      </w:pPr>
      <w:r>
        <w:rPr>
          <w:rFonts w:ascii="Times New Roman"/>
          <w:b w:val="false"/>
          <w:i w:val="false"/>
          <w:color w:val="000000"/>
          <w:sz w:val="28"/>
        </w:rPr>
        <w:t>
      эксперименттік сүңгуірлік түсу болып бөлінеді.</w:t>
      </w:r>
    </w:p>
    <w:bookmarkStart w:name="z54" w:id="52"/>
    <w:p>
      <w:pPr>
        <w:spacing w:after="0"/>
        <w:ind w:left="0"/>
        <w:jc w:val="both"/>
      </w:pPr>
      <w:r>
        <w:rPr>
          <w:rFonts w:ascii="Times New Roman"/>
          <w:b w:val="false"/>
          <w:i w:val="false"/>
          <w:color w:val="000000"/>
          <w:sz w:val="28"/>
        </w:rPr>
        <w:t>
      40) сүңгуір ісі – сүңгуірлік жарақпен су астына адамды түсірумен байланысты барлық мәселелерді қамтитын адамдардың ғылыми-техникалық және практикалық қызметі саласы;</w:t>
      </w:r>
    </w:p>
    <w:bookmarkEnd w:id="52"/>
    <w:bookmarkStart w:name="z55" w:id="53"/>
    <w:p>
      <w:pPr>
        <w:spacing w:after="0"/>
        <w:ind w:left="0"/>
        <w:jc w:val="both"/>
      </w:pPr>
      <w:r>
        <w:rPr>
          <w:rFonts w:ascii="Times New Roman"/>
          <w:b w:val="false"/>
          <w:i w:val="false"/>
          <w:color w:val="000000"/>
          <w:sz w:val="28"/>
        </w:rPr>
        <w:t>
      41) түсу жібі – сүңгуірлерді 60 метрге дейінгі тереңдікке түсіруге және көтеруге арналған өсімдіктен жасалған немесе синтетикалық арқан. Бір ұшы түсетін жерде сүңгуірлік бекетке бекітіледі, ал екіншісі балластпен бірге судың астына түсіріледі;</w:t>
      </w:r>
    </w:p>
    <w:bookmarkEnd w:id="53"/>
    <w:bookmarkStart w:name="z56" w:id="54"/>
    <w:p>
      <w:pPr>
        <w:spacing w:after="0"/>
        <w:ind w:left="0"/>
        <w:jc w:val="both"/>
      </w:pPr>
      <w:r>
        <w:rPr>
          <w:rFonts w:ascii="Times New Roman"/>
          <w:b w:val="false"/>
          <w:i w:val="false"/>
          <w:color w:val="000000"/>
          <w:sz w:val="28"/>
        </w:rPr>
        <w:t>
      42) эксперименттік сүңгуірлік түсу – жаңа сүңгуірлік техниканы, декомпрессияның жаңа режимдерін сынау, сүңгуірлік түсу технологиясының жаңа әдістерін және сүңгуірлік жұмыстар орындау технологиясын негіздеу және тексеру мақсатында су астына түсу, оның ішінде бассейндерде, барокамералардың газдалған ортасында;</w:t>
      </w:r>
    </w:p>
    <w:bookmarkEnd w:id="54"/>
    <w:bookmarkStart w:name="z57" w:id="55"/>
    <w:p>
      <w:pPr>
        <w:spacing w:after="0"/>
        <w:ind w:left="0"/>
        <w:jc w:val="both"/>
      </w:pPr>
      <w:r>
        <w:rPr>
          <w:rFonts w:ascii="Times New Roman"/>
          <w:b w:val="false"/>
          <w:i w:val="false"/>
          <w:color w:val="000000"/>
          <w:sz w:val="28"/>
        </w:rPr>
        <w:t>
      43) шланг жарағы – ауа шлангысының ұзындығына тең радиуспен жартылай сферамен шектелген шекте жүру тәсілімен су астында қозғалуды қамтамасыз ететін сүңгуір жарағының жиынтығы. Сүңгуір тыныс алу үшін ауа ауамен қамтамасыз ететін кеме жүйесінен, көлік баллондарынан, сондай-ақ сүңгуір помпаларынан шлангымен жоғарғы жақтан тыныс алу аппараты арқылы беріледі.</w:t>
      </w:r>
    </w:p>
    <w:bookmarkEnd w:id="55"/>
    <w:bookmarkStart w:name="z58" w:id="56"/>
    <w:p>
      <w:pPr>
        <w:spacing w:after="0"/>
        <w:ind w:left="0"/>
        <w:jc w:val="both"/>
      </w:pPr>
      <w:r>
        <w:rPr>
          <w:rFonts w:ascii="Times New Roman"/>
          <w:b w:val="false"/>
          <w:i w:val="false"/>
          <w:color w:val="000000"/>
          <w:sz w:val="28"/>
        </w:rPr>
        <w:t>
      5. Сүңгуірлер су астында жұмысты орындау кезінде оларға:</w:t>
      </w:r>
    </w:p>
    <w:bookmarkEnd w:id="56"/>
    <w:bookmarkStart w:name="z59" w:id="57"/>
    <w:p>
      <w:pPr>
        <w:spacing w:after="0"/>
        <w:ind w:left="0"/>
        <w:jc w:val="both"/>
      </w:pPr>
      <w:r>
        <w:rPr>
          <w:rFonts w:ascii="Times New Roman"/>
          <w:b w:val="false"/>
          <w:i w:val="false"/>
          <w:color w:val="000000"/>
          <w:sz w:val="28"/>
        </w:rPr>
        <w:t>
      1) түсулерді, жұмыстарды ұтымды ұйымдастыру және оларды медициналық қамтамасыз ету;</w:t>
      </w:r>
    </w:p>
    <w:bookmarkEnd w:id="57"/>
    <w:bookmarkStart w:name="z60" w:id="58"/>
    <w:p>
      <w:pPr>
        <w:spacing w:after="0"/>
        <w:ind w:left="0"/>
        <w:jc w:val="both"/>
      </w:pPr>
      <w:r>
        <w:rPr>
          <w:rFonts w:ascii="Times New Roman"/>
          <w:b w:val="false"/>
          <w:i w:val="false"/>
          <w:color w:val="000000"/>
          <w:sz w:val="28"/>
        </w:rPr>
        <w:t>
      2) осы Қағидалардың қауіпсіздік талаптарына жауап беретін және орындалатын жұмыс пен сүңгу тереңдігінің сипатына сәйкес келетін сүңгуір жабдығы мен жарақтарын қолдану қамтамасыз етіледі.</w:t>
      </w:r>
    </w:p>
    <w:bookmarkEnd w:id="58"/>
    <w:bookmarkStart w:name="z61" w:id="59"/>
    <w:p>
      <w:pPr>
        <w:spacing w:after="0"/>
        <w:ind w:left="0"/>
        <w:jc w:val="both"/>
      </w:pPr>
      <w:r>
        <w:rPr>
          <w:rFonts w:ascii="Times New Roman"/>
          <w:b w:val="false"/>
          <w:i w:val="false"/>
          <w:color w:val="000000"/>
          <w:sz w:val="28"/>
        </w:rPr>
        <w:t>
      6. Импорттық сүңгуір жабдығын және жарағын мемлекеттік немесе орыс тілдерінде пайдалану бойынша нұсқаулықтар болған жағдайда ғана пайдалануға рұқсат етіледі.</w:t>
      </w:r>
    </w:p>
    <w:bookmarkEnd w:id="59"/>
    <w:bookmarkStart w:name="z62" w:id="60"/>
    <w:p>
      <w:pPr>
        <w:spacing w:after="0"/>
        <w:ind w:left="0"/>
        <w:jc w:val="both"/>
      </w:pPr>
      <w:r>
        <w:rPr>
          <w:rFonts w:ascii="Times New Roman"/>
          <w:b w:val="false"/>
          <w:i w:val="false"/>
          <w:color w:val="000000"/>
          <w:sz w:val="28"/>
        </w:rPr>
        <w:t xml:space="preserve">
      7. Сүңгуірлерге сүңгуірлік жұмыстарға рұқсат беру олардың сүңуірлер мектебін (курстарын) аяқтағандығы туралы куәлігі,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нысандағы сүңгуірдің кітапшасы,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нысандағы сүңгуірдің медициналық кітапшасы болғанда, сондай-ақ сүңгуірлік біліктілік комиссияның олардың біліктілігін жыл сайын растауынан кейін жүзеге асырылады.</w:t>
      </w:r>
    </w:p>
    <w:bookmarkEnd w:id="60"/>
    <w:bookmarkStart w:name="z63" w:id="61"/>
    <w:p>
      <w:pPr>
        <w:spacing w:after="0"/>
        <w:ind w:left="0"/>
        <w:jc w:val="both"/>
      </w:pPr>
      <w:r>
        <w:rPr>
          <w:rFonts w:ascii="Times New Roman"/>
          <w:b w:val="false"/>
          <w:i w:val="false"/>
          <w:color w:val="000000"/>
          <w:sz w:val="28"/>
        </w:rPr>
        <w:t>
      8. Сүңгуірлік жұмыстарды жүргізу кезінде жинақталған, ақаусыз және белгіленген мерзімді тексерулерден өткен сүңгуірлік жарақтар мен сүңгуірлік түсулерді қамтамасыз ету құралдары пайдаланылады.</w:t>
      </w:r>
    </w:p>
    <w:bookmarkEnd w:id="61"/>
    <w:bookmarkStart w:name="z64" w:id="62"/>
    <w:p>
      <w:pPr>
        <w:spacing w:after="0"/>
        <w:ind w:left="0"/>
        <w:jc w:val="both"/>
      </w:pPr>
      <w:r>
        <w:rPr>
          <w:rFonts w:ascii="Times New Roman"/>
          <w:b w:val="false"/>
          <w:i w:val="false"/>
          <w:color w:val="000000"/>
          <w:sz w:val="28"/>
        </w:rPr>
        <w:t>
      9. Сүңгуірлер наряд-тапсырмада келісілген жұмыстарды ғана орындайды. Басқа қандай да болмасын жұмыстарды орындаған кезде сүңгуірлік түсулер басшысының рұқсатымен ғана кіріседі.</w:t>
      </w:r>
    </w:p>
    <w:bookmarkEnd w:id="62"/>
    <w:bookmarkStart w:name="z65" w:id="63"/>
    <w:p>
      <w:pPr>
        <w:spacing w:after="0"/>
        <w:ind w:left="0"/>
        <w:jc w:val="both"/>
      </w:pPr>
      <w:r>
        <w:rPr>
          <w:rFonts w:ascii="Times New Roman"/>
          <w:b w:val="false"/>
          <w:i w:val="false"/>
          <w:color w:val="000000"/>
          <w:sz w:val="28"/>
        </w:rPr>
        <w:t>
      10. Сүңгуірлік станциядағы барлық жұмыс орындары бөгде заттардан босатылған. Сүңгуірлік түсулерді қамтамасыз ететін жарақ пен құралдар жұмыс істеу жағдайында сүңгуір бекетінде орналастырылады.</w:t>
      </w:r>
    </w:p>
    <w:bookmarkEnd w:id="63"/>
    <w:bookmarkStart w:name="z66" w:id="64"/>
    <w:p>
      <w:pPr>
        <w:spacing w:after="0"/>
        <w:ind w:left="0"/>
        <w:jc w:val="both"/>
      </w:pPr>
      <w:r>
        <w:rPr>
          <w:rFonts w:ascii="Times New Roman"/>
          <w:b w:val="false"/>
          <w:i w:val="false"/>
          <w:color w:val="000000"/>
          <w:sz w:val="28"/>
        </w:rPr>
        <w:t>
      11. Секундына 1 метрлік және 12 метрден жоғары тереңдікте сүңгуірлік жейделерде сүңгуірлік жұмыстарды орындаған кезде босату-сақтандыру клапандары орнатылады. Бұл ретте 45 метрге дейінгі тереңдікке түсірген кезде бір клапан, 45 метрден аса тереңдікте екі клапан (алдынан және артынан) орнатылады.</w:t>
      </w:r>
    </w:p>
    <w:bookmarkEnd w:id="64"/>
    <w:bookmarkStart w:name="z67" w:id="65"/>
    <w:p>
      <w:pPr>
        <w:spacing w:after="0"/>
        <w:ind w:left="0"/>
        <w:jc w:val="both"/>
      </w:pPr>
      <w:r>
        <w:rPr>
          <w:rFonts w:ascii="Times New Roman"/>
          <w:b w:val="false"/>
          <w:i w:val="false"/>
          <w:color w:val="000000"/>
          <w:sz w:val="28"/>
        </w:rPr>
        <w:t>
      12. Сүңгуірлерді электр тоғымен зақымдауға қауіпті жерлерде сүңгуірлік жұмыстар жұмыс істеп жатқан электр қондырғыларынан кернеуді толық алған кезде жүргізіледі.</w:t>
      </w:r>
    </w:p>
    <w:bookmarkEnd w:id="65"/>
    <w:bookmarkStart w:name="z68" w:id="66"/>
    <w:p>
      <w:pPr>
        <w:spacing w:after="0"/>
        <w:ind w:left="0"/>
        <w:jc w:val="both"/>
      </w:pPr>
      <w:r>
        <w:rPr>
          <w:rFonts w:ascii="Times New Roman"/>
          <w:b w:val="false"/>
          <w:i w:val="false"/>
          <w:color w:val="000000"/>
          <w:sz w:val="28"/>
        </w:rPr>
        <w:t>
      13. Жұқпалы және тері ауруларының алдын алу үшін ластанған суға сүңгуірлерді толық сыртқы ортадан оқшаулаған жарақтарда түсіреді.</w:t>
      </w:r>
    </w:p>
    <w:bookmarkEnd w:id="66"/>
    <w:bookmarkStart w:name="z69" w:id="67"/>
    <w:p>
      <w:pPr>
        <w:spacing w:after="0"/>
        <w:ind w:left="0"/>
        <w:jc w:val="both"/>
      </w:pPr>
      <w:r>
        <w:rPr>
          <w:rFonts w:ascii="Times New Roman"/>
          <w:b w:val="false"/>
          <w:i w:val="false"/>
          <w:color w:val="000000"/>
          <w:sz w:val="28"/>
        </w:rPr>
        <w:t>
      14. Болатты арқандармен жұмыс істеген кезде сүңгуір қосымша қолғап немесе биялай киеді.</w:t>
      </w:r>
    </w:p>
    <w:bookmarkEnd w:id="67"/>
    <w:bookmarkStart w:name="z70" w:id="68"/>
    <w:p>
      <w:pPr>
        <w:spacing w:after="0"/>
        <w:ind w:left="0"/>
        <w:jc w:val="both"/>
      </w:pPr>
      <w:r>
        <w:rPr>
          <w:rFonts w:ascii="Times New Roman"/>
          <w:b w:val="false"/>
          <w:i w:val="false"/>
          <w:color w:val="000000"/>
          <w:sz w:val="28"/>
        </w:rPr>
        <w:t>
      15. Сүңгуірлік түсулерге басшылық жасау үшін осы Қағидалардың талаптарына сәйкес, сондай-ақ сүңгуірлердің және сүңгуірлік түсулер мен жұмыстарды ұйымдастыруға және жүргізуге қатысы бар барлық адамдардың оларды орындауын күнделікті бақылау үшін кәсіпорын (ұйым) әкімшілігі құрамында, сондай-ақ оқу мекемелерінде штаттық сүңгуір мамандар бар. Оннан астам сүңгуірлік станциялар болғанда әр он станцияға сүңгуір маман көзделеді.</w:t>
      </w:r>
    </w:p>
    <w:bookmarkEnd w:id="68"/>
    <w:bookmarkStart w:name="z71" w:id="69"/>
    <w:p>
      <w:pPr>
        <w:spacing w:after="0"/>
        <w:ind w:left="0"/>
        <w:jc w:val="both"/>
      </w:pPr>
      <w:r>
        <w:rPr>
          <w:rFonts w:ascii="Times New Roman"/>
          <w:b w:val="false"/>
          <w:i w:val="false"/>
          <w:color w:val="000000"/>
          <w:sz w:val="28"/>
        </w:rPr>
        <w:t>
      16. Жыл сайын сүңгуірлердің осы қағидалар бойынша білімін тексеру және оларға сүңгуірлік медициналық комиссия рұқсат еткен бату тереңдігін белгілей отырып, сүңгуірлерді медициналық қайта куәландыру жүргізіледі.</w:t>
      </w:r>
    </w:p>
    <w:bookmarkEnd w:id="69"/>
    <w:bookmarkStart w:name="z72" w:id="70"/>
    <w:p>
      <w:pPr>
        <w:spacing w:after="0"/>
        <w:ind w:left="0"/>
        <w:jc w:val="both"/>
      </w:pPr>
      <w:r>
        <w:rPr>
          <w:rFonts w:ascii="Times New Roman"/>
          <w:b w:val="false"/>
          <w:i w:val="false"/>
          <w:color w:val="000000"/>
          <w:sz w:val="28"/>
        </w:rPr>
        <w:t>
      17. Сүңгуірлік медициналық комиссия белгілегеннен астам тереңдікке сүңгуірді түсіруге рұқсат етілмейді.</w:t>
      </w:r>
    </w:p>
    <w:bookmarkEnd w:id="70"/>
    <w:bookmarkStart w:name="z73" w:id="71"/>
    <w:p>
      <w:pPr>
        <w:spacing w:after="0"/>
        <w:ind w:left="0"/>
        <w:jc w:val="both"/>
      </w:pPr>
      <w:r>
        <w:rPr>
          <w:rFonts w:ascii="Times New Roman"/>
          <w:b w:val="false"/>
          <w:i w:val="false"/>
          <w:color w:val="000000"/>
          <w:sz w:val="28"/>
        </w:rPr>
        <w:t>
      18. Ішкі кеме жүзетін жолдар (өзендер, көлдер, арналар, су қоймалары) шегінде сүңгуірлік жұмыстар жүргізген кезде:</w:t>
      </w:r>
    </w:p>
    <w:bookmarkEnd w:id="71"/>
    <w:bookmarkStart w:name="z74" w:id="72"/>
    <w:p>
      <w:pPr>
        <w:spacing w:after="0"/>
        <w:ind w:left="0"/>
        <w:jc w:val="both"/>
      </w:pPr>
      <w:r>
        <w:rPr>
          <w:rFonts w:ascii="Times New Roman"/>
          <w:b w:val="false"/>
          <w:i w:val="false"/>
          <w:color w:val="000000"/>
          <w:sz w:val="28"/>
        </w:rPr>
        <w:t>
      1) күндіз – "А" екі сигнал жалауы (қалқан);</w:t>
      </w:r>
    </w:p>
    <w:bookmarkEnd w:id="72"/>
    <w:bookmarkStart w:name="z75" w:id="73"/>
    <w:p>
      <w:pPr>
        <w:spacing w:after="0"/>
        <w:ind w:left="0"/>
        <w:jc w:val="both"/>
      </w:pPr>
      <w:r>
        <w:rPr>
          <w:rFonts w:ascii="Times New Roman"/>
          <w:b w:val="false"/>
          <w:i w:val="false"/>
          <w:color w:val="000000"/>
          <w:sz w:val="28"/>
        </w:rPr>
        <w:t>
      2) түнде – тік орналасқан екі жасыл дөңгелек от көтеріледі.</w:t>
      </w:r>
    </w:p>
    <w:bookmarkEnd w:id="73"/>
    <w:bookmarkStart w:name="z76" w:id="74"/>
    <w:p>
      <w:pPr>
        <w:spacing w:after="0"/>
        <w:ind w:left="0"/>
        <w:jc w:val="both"/>
      </w:pPr>
      <w:r>
        <w:rPr>
          <w:rFonts w:ascii="Times New Roman"/>
          <w:b w:val="false"/>
          <w:i w:val="false"/>
          <w:color w:val="000000"/>
          <w:sz w:val="28"/>
        </w:rPr>
        <w:t>
      19. Екі жағдайда жалаулар мен оттың ара қашықтығы 1-ден 2 метрге дейін.</w:t>
      </w:r>
    </w:p>
    <w:bookmarkEnd w:id="74"/>
    <w:bookmarkStart w:name="z77" w:id="75"/>
    <w:p>
      <w:pPr>
        <w:spacing w:after="0"/>
        <w:ind w:left="0"/>
        <w:jc w:val="both"/>
      </w:pPr>
      <w:r>
        <w:rPr>
          <w:rFonts w:ascii="Times New Roman"/>
          <w:b w:val="false"/>
          <w:i w:val="false"/>
          <w:color w:val="000000"/>
          <w:sz w:val="28"/>
        </w:rPr>
        <w:t>
      20. Жағалауда немесе сигналдарды көтеруге арналған штаттық мачталары жоқ жүзу құралдарында уақытша, жақсы көрілетін мачта орнатылады.</w:t>
      </w:r>
    </w:p>
    <w:bookmarkEnd w:id="75"/>
    <w:bookmarkStart w:name="z78" w:id="76"/>
    <w:p>
      <w:pPr>
        <w:spacing w:after="0"/>
        <w:ind w:left="0"/>
        <w:jc w:val="both"/>
      </w:pPr>
      <w:r>
        <w:rPr>
          <w:rFonts w:ascii="Times New Roman"/>
          <w:b w:val="false"/>
          <w:i w:val="false"/>
          <w:color w:val="000000"/>
          <w:sz w:val="28"/>
        </w:rPr>
        <w:t>
      21. Кемелер мен жүзу құралдарын сүңгуірлерді суға түсіруді жүргізетін кемелерге арқандап байлауға рұқсат берілмейді.</w:t>
      </w:r>
    </w:p>
    <w:bookmarkEnd w:id="76"/>
    <w:bookmarkStart w:name="z79" w:id="77"/>
    <w:p>
      <w:pPr>
        <w:spacing w:after="0"/>
        <w:ind w:left="0"/>
        <w:jc w:val="both"/>
      </w:pPr>
      <w:r>
        <w:rPr>
          <w:rFonts w:ascii="Times New Roman"/>
          <w:b w:val="false"/>
          <w:i w:val="false"/>
          <w:color w:val="000000"/>
          <w:sz w:val="28"/>
        </w:rPr>
        <w:t>
      22. Кемелер ескерту сигналдарымен белгіленген жерге жақын келе жатқанда жүрісін азайтады, сақтандыру шаралары сақталады. Кемелерге сүңгуірлік түсулер жүргізіліп жатқан сүңгуірлік кемеге 50 метрден артық жақындауға рұқсат етілмейді.</w:t>
      </w:r>
    </w:p>
    <w:bookmarkEnd w:id="77"/>
    <w:bookmarkStart w:name="z80" w:id="78"/>
    <w:p>
      <w:pPr>
        <w:spacing w:after="0"/>
        <w:ind w:left="0"/>
        <w:jc w:val="left"/>
      </w:pPr>
      <w:r>
        <w:rPr>
          <w:rFonts w:ascii="Times New Roman"/>
          <w:b/>
          <w:i w:val="false"/>
          <w:color w:val="000000"/>
        </w:rPr>
        <w:t xml:space="preserve"> 2. Сүңгуірлік жұмыстарды жүргізу кезінде қауіпсіздікті қамтамасыз ету тәртібі</w:t>
      </w:r>
      <w:r>
        <w:br/>
      </w:r>
      <w:r>
        <w:rPr>
          <w:rFonts w:ascii="Times New Roman"/>
          <w:b/>
          <w:i w:val="false"/>
          <w:color w:val="000000"/>
        </w:rPr>
        <w:t>1-параграф. Сүңгуірлік түсулерге дайындық</w:t>
      </w:r>
    </w:p>
    <w:bookmarkEnd w:id="78"/>
    <w:bookmarkStart w:name="z82" w:id="79"/>
    <w:p>
      <w:pPr>
        <w:spacing w:after="0"/>
        <w:ind w:left="0"/>
        <w:jc w:val="both"/>
      </w:pPr>
      <w:r>
        <w:rPr>
          <w:rFonts w:ascii="Times New Roman"/>
          <w:b w:val="false"/>
          <w:i w:val="false"/>
          <w:color w:val="000000"/>
          <w:sz w:val="28"/>
        </w:rPr>
        <w:t>
      23. Сүңгуірлік түсуге дайындыққа сүңгуірлік түсуді және жұмыстарды қамтамасыз ететін жарақтарды және құралдарды дайындау, станцияның сүңгуірлері арасында міндеттерді бөлу, сүңгуірге нұсқаулық жүргізу, сүңгуірлік түсуді қамтамасыз ететін жарақ пен құралдардың жұмыс күйін тексеру және сүңгуірді киіндіру кіреді.</w:t>
      </w:r>
    </w:p>
    <w:bookmarkEnd w:id="79"/>
    <w:bookmarkStart w:name="z83" w:id="80"/>
    <w:p>
      <w:pPr>
        <w:spacing w:after="0"/>
        <w:ind w:left="0"/>
        <w:jc w:val="both"/>
      </w:pPr>
      <w:r>
        <w:rPr>
          <w:rFonts w:ascii="Times New Roman"/>
          <w:b w:val="false"/>
          <w:i w:val="false"/>
          <w:color w:val="000000"/>
          <w:sz w:val="28"/>
        </w:rPr>
        <w:t>
      24. Сүңгуірлер түсу үшін сүңгуірлік саты орнатылады және қажетті жұмыс мақсатындағы жіптер (түсіру, қозғалғыш немесе киль асты) қойылады. Ескекаяқты пайдаланып, жеңіл сүңгуірлік жарақта түсу кезінде жұмыс мақсатындағы жіптерді түсіру қажет етілмейді.</w:t>
      </w:r>
    </w:p>
    <w:bookmarkEnd w:id="80"/>
    <w:bookmarkStart w:name="z84" w:id="81"/>
    <w:p>
      <w:pPr>
        <w:spacing w:after="0"/>
        <w:ind w:left="0"/>
        <w:jc w:val="both"/>
      </w:pPr>
      <w:r>
        <w:rPr>
          <w:rFonts w:ascii="Times New Roman"/>
          <w:b w:val="false"/>
          <w:i w:val="false"/>
          <w:color w:val="000000"/>
          <w:sz w:val="28"/>
        </w:rPr>
        <w:t>
      25. Әр түсу түсу алдында сүңгуірлер арасында міндеттерді бөлу жүргізіледі:</w:t>
      </w:r>
    </w:p>
    <w:bookmarkEnd w:id="81"/>
    <w:p>
      <w:pPr>
        <w:spacing w:after="0"/>
        <w:ind w:left="0"/>
        <w:jc w:val="both"/>
      </w:pPr>
      <w:r>
        <w:rPr>
          <w:rFonts w:ascii="Times New Roman"/>
          <w:b w:val="false"/>
          <w:i w:val="false"/>
          <w:color w:val="000000"/>
          <w:sz w:val="28"/>
        </w:rPr>
        <w:t>
      біріншісі – түсуге тағайындалады (жұмыс істеп жатқан сүңгуір);</w:t>
      </w:r>
    </w:p>
    <w:p>
      <w:pPr>
        <w:spacing w:after="0"/>
        <w:ind w:left="0"/>
        <w:jc w:val="both"/>
      </w:pPr>
      <w:r>
        <w:rPr>
          <w:rFonts w:ascii="Times New Roman"/>
          <w:b w:val="false"/>
          <w:i w:val="false"/>
          <w:color w:val="000000"/>
          <w:sz w:val="28"/>
        </w:rPr>
        <w:t>
      екінші – сигнал ұшына (қамтамасыз етуші сүңгуір);</w:t>
      </w:r>
    </w:p>
    <w:p>
      <w:pPr>
        <w:spacing w:after="0"/>
        <w:ind w:left="0"/>
        <w:jc w:val="both"/>
      </w:pPr>
      <w:r>
        <w:rPr>
          <w:rFonts w:ascii="Times New Roman"/>
          <w:b w:val="false"/>
          <w:i w:val="false"/>
          <w:color w:val="000000"/>
          <w:sz w:val="28"/>
        </w:rPr>
        <w:t>
      үшінші – телефонмен байланысатын және ауа жіберетін сүңгуір, ол жұмыс істеп жатқан сүңгуірге көмек көрсетуге әзір болатын сақтандырушы сүңгуір.</w:t>
      </w:r>
    </w:p>
    <w:bookmarkStart w:name="z85" w:id="82"/>
    <w:p>
      <w:pPr>
        <w:spacing w:after="0"/>
        <w:ind w:left="0"/>
        <w:jc w:val="both"/>
      </w:pPr>
      <w:r>
        <w:rPr>
          <w:rFonts w:ascii="Times New Roman"/>
          <w:b w:val="false"/>
          <w:i w:val="false"/>
          <w:color w:val="000000"/>
          <w:sz w:val="28"/>
        </w:rPr>
        <w:t>
      26. Сүңгуірлік станцияны сүңгуірлік түсуге дайындауға сүңгуірлік түсу басшысы немесе бригадир жауапты болады, оның лауазымдық нұсқаулығына:</w:t>
      </w:r>
    </w:p>
    <w:bookmarkEnd w:id="82"/>
    <w:p>
      <w:pPr>
        <w:spacing w:after="0"/>
        <w:ind w:left="0"/>
        <w:jc w:val="both"/>
      </w:pPr>
      <w:r>
        <w:rPr>
          <w:rFonts w:ascii="Times New Roman"/>
          <w:b w:val="false"/>
          <w:i w:val="false"/>
          <w:color w:val="000000"/>
          <w:sz w:val="28"/>
        </w:rPr>
        <w:t>
      сүңгуірлік станцияда ақаусыз және жинақталған негізгі және сақтандырушы сүңгуірлік жарақтың болуына;</w:t>
      </w:r>
    </w:p>
    <w:p>
      <w:pPr>
        <w:spacing w:after="0"/>
        <w:ind w:left="0"/>
        <w:jc w:val="both"/>
      </w:pPr>
      <w:r>
        <w:rPr>
          <w:rFonts w:ascii="Times New Roman"/>
          <w:b w:val="false"/>
          <w:i w:val="false"/>
          <w:color w:val="000000"/>
          <w:sz w:val="28"/>
        </w:rPr>
        <w:t>
      сүңгуірлік жарақты және сүңгуірлік түсуді қамтамасыз ететін құралдарды уақтылы және толық тексеру жүргізуге;</w:t>
      </w:r>
    </w:p>
    <w:p>
      <w:pPr>
        <w:spacing w:after="0"/>
        <w:ind w:left="0"/>
        <w:jc w:val="both"/>
      </w:pPr>
      <w:r>
        <w:rPr>
          <w:rFonts w:ascii="Times New Roman"/>
          <w:b w:val="false"/>
          <w:i w:val="false"/>
          <w:color w:val="000000"/>
          <w:sz w:val="28"/>
        </w:rPr>
        <w:t>
      көлік баллондардындағы ауа қорын тексеру мерзімділігіне;</w:t>
      </w:r>
    </w:p>
    <w:p>
      <w:pPr>
        <w:spacing w:after="0"/>
        <w:ind w:left="0"/>
        <w:jc w:val="both"/>
      </w:pPr>
      <w:r>
        <w:rPr>
          <w:rFonts w:ascii="Times New Roman"/>
          <w:b w:val="false"/>
          <w:i w:val="false"/>
          <w:color w:val="000000"/>
          <w:sz w:val="28"/>
        </w:rPr>
        <w:t>
      сүңгуірлік жарақтың және сүңгуірлік түсуді қамтамасыз ететін құралдардың сақталуына, оларды дұрыс пайдалануға, сақтауға және жөндеуге;</w:t>
      </w:r>
    </w:p>
    <w:p>
      <w:pPr>
        <w:spacing w:after="0"/>
        <w:ind w:left="0"/>
        <w:jc w:val="both"/>
      </w:pPr>
      <w:r>
        <w:rPr>
          <w:rFonts w:ascii="Times New Roman"/>
          <w:b w:val="false"/>
          <w:i w:val="false"/>
          <w:color w:val="000000"/>
          <w:sz w:val="28"/>
        </w:rPr>
        <w:t>
      сүңгуірлік станция орындайтын суасты жұмыстарының сапасына;</w:t>
      </w:r>
    </w:p>
    <w:p>
      <w:pPr>
        <w:spacing w:after="0"/>
        <w:ind w:left="0"/>
        <w:jc w:val="both"/>
      </w:pPr>
      <w:r>
        <w:rPr>
          <w:rFonts w:ascii="Times New Roman"/>
          <w:b w:val="false"/>
          <w:i w:val="false"/>
          <w:color w:val="000000"/>
          <w:sz w:val="28"/>
        </w:rPr>
        <w:t>
      сүңгуірлік құжаттаманы жүргізу дұрыстығына жауапкершілік кіреді.</w:t>
      </w:r>
    </w:p>
    <w:bookmarkStart w:name="z86" w:id="83"/>
    <w:p>
      <w:pPr>
        <w:spacing w:after="0"/>
        <w:ind w:left="0"/>
        <w:jc w:val="both"/>
      </w:pPr>
      <w:r>
        <w:rPr>
          <w:rFonts w:ascii="Times New Roman"/>
          <w:b w:val="false"/>
          <w:i w:val="false"/>
          <w:color w:val="000000"/>
          <w:sz w:val="28"/>
        </w:rPr>
        <w:t>
      27. Сүңгуірлік түсу басшысы (немесе бригадир):</w:t>
      </w:r>
    </w:p>
    <w:bookmarkEnd w:id="83"/>
    <w:p>
      <w:pPr>
        <w:spacing w:after="0"/>
        <w:ind w:left="0"/>
        <w:jc w:val="both"/>
      </w:pPr>
      <w:r>
        <w:rPr>
          <w:rFonts w:ascii="Times New Roman"/>
          <w:b w:val="false"/>
          <w:i w:val="false"/>
          <w:color w:val="000000"/>
          <w:sz w:val="28"/>
        </w:rPr>
        <w:t>
      сүңгуірлік түсуге басшылық етуді;</w:t>
      </w:r>
    </w:p>
    <w:p>
      <w:pPr>
        <w:spacing w:after="0"/>
        <w:ind w:left="0"/>
        <w:jc w:val="both"/>
      </w:pPr>
      <w:r>
        <w:rPr>
          <w:rFonts w:ascii="Times New Roman"/>
          <w:b w:val="false"/>
          <w:i w:val="false"/>
          <w:color w:val="000000"/>
          <w:sz w:val="28"/>
        </w:rPr>
        <w:t>
      сүңгуірлер арасында міндеттерді бөлуді;</w:t>
      </w:r>
    </w:p>
    <w:p>
      <w:pPr>
        <w:spacing w:after="0"/>
        <w:ind w:left="0"/>
        <w:jc w:val="both"/>
      </w:pPr>
      <w:r>
        <w:rPr>
          <w:rFonts w:ascii="Times New Roman"/>
          <w:b w:val="false"/>
          <w:i w:val="false"/>
          <w:color w:val="000000"/>
          <w:sz w:val="28"/>
        </w:rPr>
        <w:t>
      сүңгуірлік түсуді қамтамасыз ететін адамдар арасында нұсқаулық жүргізуді жүзеге асырады.</w:t>
      </w:r>
    </w:p>
    <w:bookmarkStart w:name="z87" w:id="84"/>
    <w:p>
      <w:pPr>
        <w:spacing w:after="0"/>
        <w:ind w:left="0"/>
        <w:jc w:val="both"/>
      </w:pPr>
      <w:r>
        <w:rPr>
          <w:rFonts w:ascii="Times New Roman"/>
          <w:b w:val="false"/>
          <w:i w:val="false"/>
          <w:color w:val="000000"/>
          <w:sz w:val="28"/>
        </w:rPr>
        <w:t>
      28. Сақтандырушы сүңгуірді түсіру мүмкіндігін қамтамасыз ету үшін сүңгуірлік станцияда сүңгуірлік жарақтың екінші жинынтығы болуы керек. Бірінші сияқты екінші жинақ су астында жұмыс істеп жатқан сүңгуір орындайтын жұмыс жағдайлары мен сипатына сәйкес келеді.</w:t>
      </w:r>
    </w:p>
    <w:bookmarkEnd w:id="84"/>
    <w:bookmarkStart w:name="z88" w:id="85"/>
    <w:p>
      <w:pPr>
        <w:spacing w:after="0"/>
        <w:ind w:left="0"/>
        <w:jc w:val="both"/>
      </w:pPr>
      <w:r>
        <w:rPr>
          <w:rFonts w:ascii="Times New Roman"/>
          <w:b w:val="false"/>
          <w:i w:val="false"/>
          <w:color w:val="000000"/>
          <w:sz w:val="28"/>
        </w:rPr>
        <w:t>
      29. Сүңгуірлік түсуді қамтамасыз ететін даярланған адамдарсыз тек екі сүңгуір болғанда су астына түсуге авариялық жағдайларда адамдарды құтқару кезінде ғана рұқсат етіледі. Бұл жағдайда сүңгуірді киіндіру және оған ауа жіберу үшін сүңгуірлік мамандығы жоқ адамдар тартылады (жүргізушілер, сүңгуірлік жұмыстарды жүргізу кезінде қауіпсіздікті қамтамасыз етуге рұқсат бар барлық құтқарушылар).</w:t>
      </w:r>
    </w:p>
    <w:bookmarkEnd w:id="85"/>
    <w:bookmarkStart w:name="z89" w:id="86"/>
    <w:p>
      <w:pPr>
        <w:spacing w:after="0"/>
        <w:ind w:left="0"/>
        <w:jc w:val="both"/>
      </w:pPr>
      <w:r>
        <w:rPr>
          <w:rFonts w:ascii="Times New Roman"/>
          <w:b w:val="false"/>
          <w:i w:val="false"/>
          <w:color w:val="000000"/>
          <w:sz w:val="28"/>
        </w:rPr>
        <w:t>
      30. Сүңгуірді суда бұдан әрі декомпрессиямен сүңгуірлік түсіру жүргізу кезінде сүңгуірлік сатының қасында түсіру жібі, одан соң декомпресиялық күркеше түсіріледі.</w:t>
      </w:r>
    </w:p>
    <w:bookmarkEnd w:id="86"/>
    <w:bookmarkStart w:name="z90" w:id="87"/>
    <w:p>
      <w:pPr>
        <w:spacing w:after="0"/>
        <w:ind w:left="0"/>
        <w:jc w:val="both"/>
      </w:pPr>
      <w:r>
        <w:rPr>
          <w:rFonts w:ascii="Times New Roman"/>
          <w:b w:val="false"/>
          <w:i w:val="false"/>
          <w:color w:val="000000"/>
          <w:sz w:val="28"/>
        </w:rPr>
        <w:t>
      31. Сақтандырушы сүңгуір сақтандырушы жарақты және декомпрессиялық камераны жұмыс бабында тексеруді уақтылы және сапалы жүргізуді, жұмыс істеп жатқан сүңгуірмен тұрақты телефон байланысын және сүңгуірді үзіліссіз ауамен қамтамасыз етуді жүзеге асырады, дайын сақтандырушы жарақты дереу киюге, су астына түсуге және жұмыс істеп жатқан сүңгуірге көмек көрсетуге әзір болады.</w:t>
      </w:r>
    </w:p>
    <w:bookmarkEnd w:id="87"/>
    <w:bookmarkStart w:name="z91" w:id="88"/>
    <w:p>
      <w:pPr>
        <w:spacing w:after="0"/>
        <w:ind w:left="0"/>
        <w:jc w:val="both"/>
      </w:pPr>
      <w:r>
        <w:rPr>
          <w:rFonts w:ascii="Times New Roman"/>
          <w:b w:val="false"/>
          <w:i w:val="false"/>
          <w:color w:val="000000"/>
          <w:sz w:val="28"/>
        </w:rPr>
        <w:t>
      32. Қамтамасыз етуші сүңгуір жұмыс істеп жатқан сүңгуірге қызмет көрсетеді (сүңгуірге оны жараққа бекіткен сәттен бастап сүңгуірдің сүңгуірлік станция алаңына шыққанға дейін сигнал жібімен бағыттап отырады), жұмыс істеп жатқан сүңгуірге сүңгуірлік түсіру басшысының қажетті нұсқауларын сигнал жіптің көмегімен шартты сигналдармен береді, сондай-ақ сүңгуірлік сатыны, түсіру және қозғалғыш жіптерді орнатуды қамтамасыз етеді.</w:t>
      </w:r>
    </w:p>
    <w:bookmarkEnd w:id="88"/>
    <w:bookmarkStart w:name="z92" w:id="89"/>
    <w:p>
      <w:pPr>
        <w:spacing w:after="0"/>
        <w:ind w:left="0"/>
        <w:jc w:val="both"/>
      </w:pPr>
      <w:r>
        <w:rPr>
          <w:rFonts w:ascii="Times New Roman"/>
          <w:b w:val="false"/>
          <w:i w:val="false"/>
          <w:color w:val="000000"/>
          <w:sz w:val="28"/>
        </w:rPr>
        <w:t>
      33. Қамтамасыз етуші сүңгуір сигнал жібін басқа сүңгуірге беруді түсіру басшысының рұқсатымен жүзеге асырады.</w:t>
      </w:r>
    </w:p>
    <w:bookmarkEnd w:id="89"/>
    <w:bookmarkStart w:name="z93" w:id="90"/>
    <w:p>
      <w:pPr>
        <w:spacing w:after="0"/>
        <w:ind w:left="0"/>
        <w:jc w:val="both"/>
      </w:pPr>
      <w:r>
        <w:rPr>
          <w:rFonts w:ascii="Times New Roman"/>
          <w:b w:val="false"/>
          <w:i w:val="false"/>
          <w:color w:val="000000"/>
          <w:sz w:val="28"/>
        </w:rPr>
        <w:t>
      34. Сүңгуірді түсіру алдында сүңгуірлік түсіру басшысы сүңгуірді су астында жұмыс істеу технологиясымен таныстырады, сондай-ақ жұмыс орнында сүңгуірлік жұмыстар журналына жаза отырып, түсу ерекшілігі мен жағдайларын ескере отырып, жұмыстарды орындау кезіндегі қауіпсіздік техникасы бойынша нұсқаулық өткізеді.</w:t>
      </w:r>
    </w:p>
    <w:bookmarkEnd w:id="90"/>
    <w:bookmarkStart w:name="z94" w:id="91"/>
    <w:p>
      <w:pPr>
        <w:spacing w:after="0"/>
        <w:ind w:left="0"/>
        <w:jc w:val="both"/>
      </w:pPr>
      <w:r>
        <w:rPr>
          <w:rFonts w:ascii="Times New Roman"/>
          <w:b w:val="false"/>
          <w:i w:val="false"/>
          <w:color w:val="000000"/>
          <w:sz w:val="28"/>
        </w:rPr>
        <w:t>
      35. Су астына түсу алдында сүңгуірлік жарақтар мен сүңгуірлік түсуді қамтамасыз ететін құралдарға, сондай-ақ оттегі декомпрессия үшін тыныс алу аппараттарына жұмыс бабында тексеру жүргізіледі. Әр түсу алында жеке жарақты жұмыс бабында тексеруді түсіруші және сақтандырушы сүңгуірлер жүргізеді.</w:t>
      </w:r>
    </w:p>
    <w:bookmarkEnd w:id="91"/>
    <w:bookmarkStart w:name="z95" w:id="92"/>
    <w:p>
      <w:pPr>
        <w:spacing w:after="0"/>
        <w:ind w:left="0"/>
        <w:jc w:val="both"/>
      </w:pPr>
      <w:r>
        <w:rPr>
          <w:rFonts w:ascii="Times New Roman"/>
          <w:b w:val="false"/>
          <w:i w:val="false"/>
          <w:color w:val="000000"/>
          <w:sz w:val="28"/>
        </w:rPr>
        <w:t>
      36. Сүңгуірлік жарақты тексеру кезінде түсіруді қамтамасыз ететін құралдар дайындалады және тексеріледі, баллондарда сығылған ауаның болуы тексеріледі.</w:t>
      </w:r>
    </w:p>
    <w:bookmarkEnd w:id="92"/>
    <w:bookmarkStart w:name="z96" w:id="93"/>
    <w:p>
      <w:pPr>
        <w:spacing w:after="0"/>
        <w:ind w:left="0"/>
        <w:jc w:val="both"/>
      </w:pPr>
      <w:r>
        <w:rPr>
          <w:rFonts w:ascii="Times New Roman"/>
          <w:b w:val="false"/>
          <w:i w:val="false"/>
          <w:color w:val="000000"/>
          <w:sz w:val="28"/>
        </w:rPr>
        <w:t>
      37. Декомпрессиялық камераларды тексеру тәулігіне бір рет бірінші сүңгуірді түсіру алдында жүргізіледі. Сондай-ақ баллондарда сығылған ауа қорының болуы, магистральдардың және магистральдар мен камерадағы клапандардың герметикалығы, кіру люктері мен шлюздері қақпақтарында резеңке нығыздағыштардың жай-күйі (люктардың қақпақтарын ішінен ауамен қысу камерада қысым 0,02 МПа (0,2 кгс\кв.см) кезінде болады) тексеріледі, сонымен қатар камералар бөліктеріндегі манометрлердің ақаусыздығы тексеріледі (тілдің орналасуы, жарамдылық мерзімі, пломбаның болуы), телефон құрылғысының әрекеті, өрт қауіпсіздігі талаптарына жауап беретін жарықтандыру мен жылытудың жұмысы, камера бөлімдерінің қажетті құралдармен жасақталуы тексеріледі. Тексеру нәтижелері сүңгуірлік жұмыстар журналына енгізіледі.</w:t>
      </w:r>
    </w:p>
    <w:bookmarkEnd w:id="93"/>
    <w:bookmarkStart w:name="z97" w:id="94"/>
    <w:p>
      <w:pPr>
        <w:spacing w:after="0"/>
        <w:ind w:left="0"/>
        <w:jc w:val="both"/>
      </w:pPr>
      <w:r>
        <w:rPr>
          <w:rFonts w:ascii="Times New Roman"/>
          <w:b w:val="false"/>
          <w:i w:val="false"/>
          <w:color w:val="000000"/>
          <w:sz w:val="28"/>
        </w:rPr>
        <w:t>
      38. Кезекті куәландыру мерзімдері өтіп кеткен декомпрессиялық камераларды пайдалануға рұқсат етілмейді.</w:t>
      </w:r>
    </w:p>
    <w:bookmarkEnd w:id="94"/>
    <w:bookmarkStart w:name="z98" w:id="95"/>
    <w:p>
      <w:pPr>
        <w:spacing w:after="0"/>
        <w:ind w:left="0"/>
        <w:jc w:val="both"/>
      </w:pPr>
      <w:r>
        <w:rPr>
          <w:rFonts w:ascii="Times New Roman"/>
          <w:b w:val="false"/>
          <w:i w:val="false"/>
          <w:color w:val="000000"/>
          <w:sz w:val="28"/>
        </w:rPr>
        <w:t>
      39. Сүңгуірлік жарақтың кез келген түрлерімен сүңгуір түсу алдында сүңгуірлік сатылардың, күркелердің, түсу және қозғалғыш жіптердің ақаусыздығы сыртынан қарап тексеріледі.</w:t>
      </w:r>
    </w:p>
    <w:bookmarkEnd w:id="95"/>
    <w:bookmarkStart w:name="z99" w:id="96"/>
    <w:p>
      <w:pPr>
        <w:spacing w:after="0"/>
        <w:ind w:left="0"/>
        <w:jc w:val="both"/>
      </w:pPr>
      <w:r>
        <w:rPr>
          <w:rFonts w:ascii="Times New Roman"/>
          <w:b w:val="false"/>
          <w:i w:val="false"/>
          <w:color w:val="000000"/>
          <w:sz w:val="28"/>
        </w:rPr>
        <w:t>
      40. Сүңгуірді сүңгуірлік жарақтың кез келген түріне киіндіру сүңгуірлік жараққа жұмыс мақсатындағы тексеру, дезинфекция жүргізгеннен кейін және ол туралы сүңгуірлік жұмыстар журналында жазғаннан кейін киеді. Сүңгуірді киіндіру тікелей осы мақсатқа арнайы дайындалған алаңдағы түсу орнында түсу басшысы сүңгуірдің түсуге даярлығын тексергеннен кейін қамтамасыз етуші сүңгуірдің басшылығымен жүргізіледі.</w:t>
      </w:r>
    </w:p>
    <w:bookmarkEnd w:id="96"/>
    <w:bookmarkStart w:name="z100" w:id="97"/>
    <w:p>
      <w:pPr>
        <w:spacing w:after="0"/>
        <w:ind w:left="0"/>
        <w:jc w:val="both"/>
      </w:pPr>
      <w:r>
        <w:rPr>
          <w:rFonts w:ascii="Times New Roman"/>
          <w:b w:val="false"/>
          <w:i w:val="false"/>
          <w:color w:val="000000"/>
          <w:sz w:val="28"/>
        </w:rPr>
        <w:t>
      41. Сүңгуірдің киіну тәртібі қолданылатын жарақтың түріне байланысты, мұнда сүңгуірлік жейдені немесе гидрокомбинезонды киген соң, жарақтың басқа бөліктерін кигенге дейін сүңгуірдің беліне сүңгуірлік белбеу тағылады және оған карабиннің көмегімен сигнал жібі немесе кабель-сигнал бекітіледі.</w:t>
      </w:r>
    </w:p>
    <w:bookmarkEnd w:id="97"/>
    <w:bookmarkStart w:name="z101" w:id="98"/>
    <w:p>
      <w:pPr>
        <w:spacing w:after="0"/>
        <w:ind w:left="0"/>
        <w:jc w:val="both"/>
      </w:pPr>
      <w:r>
        <w:rPr>
          <w:rFonts w:ascii="Times New Roman"/>
          <w:b w:val="false"/>
          <w:i w:val="false"/>
          <w:color w:val="000000"/>
          <w:sz w:val="28"/>
        </w:rPr>
        <w:t>
      42. Сүңгуірлерді сүңгуірлік жейдені немесе гидрокостюмсіз түсіргенде сигнал жібі сүңгуірге тыныс алу аппаратын кигізу алдында тағылатын сүңгуірлік белбеуге бекітіледі.</w:t>
      </w:r>
    </w:p>
    <w:bookmarkEnd w:id="98"/>
    <w:bookmarkStart w:name="z102" w:id="99"/>
    <w:p>
      <w:pPr>
        <w:spacing w:after="0"/>
        <w:ind w:left="0"/>
        <w:jc w:val="both"/>
      </w:pPr>
      <w:r>
        <w:rPr>
          <w:rFonts w:ascii="Times New Roman"/>
          <w:b w:val="false"/>
          <w:i w:val="false"/>
          <w:color w:val="000000"/>
          <w:sz w:val="28"/>
        </w:rPr>
        <w:t>
      43. Огонмен бекітілген сигнал жібінің бос ұшы сүңгуірлік бекетке бекітіледі. Оны қандай да бір басқа нәрсемен байлауға рұқсат етілмейді.</w:t>
      </w:r>
    </w:p>
    <w:bookmarkEnd w:id="99"/>
    <w:bookmarkStart w:name="z103" w:id="100"/>
    <w:p>
      <w:pPr>
        <w:spacing w:after="0"/>
        <w:ind w:left="0"/>
        <w:jc w:val="both"/>
      </w:pPr>
      <w:r>
        <w:rPr>
          <w:rFonts w:ascii="Times New Roman"/>
          <w:b w:val="false"/>
          <w:i w:val="false"/>
          <w:color w:val="000000"/>
          <w:sz w:val="28"/>
        </w:rPr>
        <w:t>
      44. Сүңгуір су астында түскен орнынан алыс қашықтықта жеңіл сүңгуірлік жарақта жүзген кезде сүңгуірдің орналасқан жерін көрсету үшін қалқымалығы кемінде 50 Н (5 кгс) қалтқысы бар бақылау жібін пайдалануға рұқсат етіледі. 15 метрге дейінгі тереңдікте бақылау ұшымен жүзуге рұқсат етіледі және ескекті шлюпкамен және сақтандырушы сүңгуірмен қамтамасыз етіледі.</w:t>
      </w:r>
    </w:p>
    <w:bookmarkEnd w:id="100"/>
    <w:bookmarkStart w:name="z104" w:id="101"/>
    <w:p>
      <w:pPr>
        <w:spacing w:after="0"/>
        <w:ind w:left="0"/>
        <w:jc w:val="both"/>
      </w:pPr>
      <w:r>
        <w:rPr>
          <w:rFonts w:ascii="Times New Roman"/>
          <w:b w:val="false"/>
          <w:i w:val="false"/>
          <w:color w:val="000000"/>
          <w:sz w:val="28"/>
        </w:rPr>
        <w:t>
      45. Желдетілетін сүңгуірлік жарақ сүңгуірге мына тәртіппен киіледі:</w:t>
      </w:r>
    </w:p>
    <w:bookmarkEnd w:id="101"/>
    <w:bookmarkStart w:name="z105" w:id="102"/>
    <w:p>
      <w:pPr>
        <w:spacing w:after="0"/>
        <w:ind w:left="0"/>
        <w:jc w:val="both"/>
      </w:pPr>
      <w:r>
        <w:rPr>
          <w:rFonts w:ascii="Times New Roman"/>
          <w:b w:val="false"/>
          <w:i w:val="false"/>
          <w:color w:val="000000"/>
          <w:sz w:val="28"/>
        </w:rPr>
        <w:t>
      1) сүңгуір іш киімі немесе жұмыс костюмі, сүңгуірлік жейде, сигнал ұшы (кәбіл-сигнал) бекітіліеді;</w:t>
      </w:r>
    </w:p>
    <w:bookmarkEnd w:id="102"/>
    <w:bookmarkStart w:name="z106" w:id="103"/>
    <w:p>
      <w:pPr>
        <w:spacing w:after="0"/>
        <w:ind w:left="0"/>
        <w:jc w:val="both"/>
      </w:pPr>
      <w:r>
        <w:rPr>
          <w:rFonts w:ascii="Times New Roman"/>
          <w:b w:val="false"/>
          <w:i w:val="false"/>
          <w:color w:val="000000"/>
          <w:sz w:val="28"/>
        </w:rPr>
        <w:t>
      2) сүңгуірлік кебістер (қажеттілігіне қарай қолғап киіледі), манишка;</w:t>
      </w:r>
    </w:p>
    <w:bookmarkEnd w:id="103"/>
    <w:bookmarkStart w:name="z107" w:id="104"/>
    <w:p>
      <w:pPr>
        <w:spacing w:after="0"/>
        <w:ind w:left="0"/>
        <w:jc w:val="both"/>
      </w:pPr>
      <w:r>
        <w:rPr>
          <w:rFonts w:ascii="Times New Roman"/>
          <w:b w:val="false"/>
          <w:i w:val="false"/>
          <w:color w:val="000000"/>
          <w:sz w:val="28"/>
        </w:rPr>
        <w:t>
      3) жүктер;</w:t>
      </w:r>
    </w:p>
    <w:bookmarkEnd w:id="104"/>
    <w:bookmarkStart w:name="z108" w:id="105"/>
    <w:p>
      <w:pPr>
        <w:spacing w:after="0"/>
        <w:ind w:left="0"/>
        <w:jc w:val="both"/>
      </w:pPr>
      <w:r>
        <w:rPr>
          <w:rFonts w:ascii="Times New Roman"/>
          <w:b w:val="false"/>
          <w:i w:val="false"/>
          <w:color w:val="000000"/>
          <w:sz w:val="28"/>
        </w:rPr>
        <w:t>
      4) төменгі брас бекітіледі, сүңгуір пышағы бекітіледі және сүңгуір шлемі киіледі.</w:t>
      </w:r>
    </w:p>
    <w:bookmarkEnd w:id="105"/>
    <w:bookmarkStart w:name="z109" w:id="106"/>
    <w:p>
      <w:pPr>
        <w:spacing w:after="0"/>
        <w:ind w:left="0"/>
        <w:jc w:val="both"/>
      </w:pPr>
      <w:r>
        <w:rPr>
          <w:rFonts w:ascii="Times New Roman"/>
          <w:b w:val="false"/>
          <w:i w:val="false"/>
          <w:color w:val="000000"/>
          <w:sz w:val="28"/>
        </w:rPr>
        <w:t>
      46. Түсіру үшін сүңгуірді киіндіру кезінде желдетілетін сүңгуірлік жарақта келесі талаптар сақталады:</w:t>
      </w:r>
    </w:p>
    <w:bookmarkEnd w:id="106"/>
    <w:p>
      <w:pPr>
        <w:spacing w:after="0"/>
        <w:ind w:left="0"/>
        <w:jc w:val="both"/>
      </w:pPr>
      <w:r>
        <w:rPr>
          <w:rFonts w:ascii="Times New Roman"/>
          <w:b w:val="false"/>
          <w:i w:val="false"/>
          <w:color w:val="000000"/>
          <w:sz w:val="28"/>
        </w:rPr>
        <w:t>
      сүңгуір іш киімін немесе жұмыс костюмін кию кезінде іш киімде қатпарлар болмау керек;</w:t>
      </w:r>
    </w:p>
    <w:p>
      <w:pPr>
        <w:spacing w:after="0"/>
        <w:ind w:left="0"/>
        <w:jc w:val="both"/>
      </w:pPr>
      <w:r>
        <w:rPr>
          <w:rFonts w:ascii="Times New Roman"/>
          <w:b w:val="false"/>
          <w:i w:val="false"/>
          <w:color w:val="000000"/>
          <w:sz w:val="28"/>
        </w:rPr>
        <w:t>
      төменгі брасты тартуды киінетін сүңгуірдің нұсқауы бойынша реттейді;</w:t>
      </w:r>
    </w:p>
    <w:p>
      <w:pPr>
        <w:spacing w:after="0"/>
        <w:ind w:left="0"/>
        <w:jc w:val="both"/>
      </w:pPr>
      <w:r>
        <w:rPr>
          <w:rFonts w:ascii="Times New Roman"/>
          <w:b w:val="false"/>
          <w:i w:val="false"/>
          <w:color w:val="000000"/>
          <w:sz w:val="28"/>
        </w:rPr>
        <w:t>
      сүңгуірлік шлемді киер алдында шлемді, сүңгуірлік жейденің фланецін немесе жағасын зарарсыздандырады.</w:t>
      </w:r>
    </w:p>
    <w:bookmarkStart w:name="z110" w:id="107"/>
    <w:p>
      <w:pPr>
        <w:spacing w:after="0"/>
        <w:ind w:left="0"/>
        <w:jc w:val="both"/>
      </w:pPr>
      <w:r>
        <w:rPr>
          <w:rFonts w:ascii="Times New Roman"/>
          <w:b w:val="false"/>
          <w:i w:val="false"/>
          <w:color w:val="000000"/>
          <w:sz w:val="28"/>
        </w:rPr>
        <w:t>
      47. Жеңіл сүңгуірлік жарақ сүңгуірге мына тәртіппен киіледі:</w:t>
      </w:r>
    </w:p>
    <w:bookmarkEnd w:id="107"/>
    <w:p>
      <w:pPr>
        <w:spacing w:after="0"/>
        <w:ind w:left="0"/>
        <w:jc w:val="both"/>
      </w:pPr>
      <w:r>
        <w:rPr>
          <w:rFonts w:ascii="Times New Roman"/>
          <w:b w:val="false"/>
          <w:i w:val="false"/>
          <w:color w:val="000000"/>
          <w:sz w:val="28"/>
        </w:rPr>
        <w:t>
      1) сүңгуірлік іш киім немесе жұмыс костюмі;</w:t>
      </w:r>
    </w:p>
    <w:p>
      <w:pPr>
        <w:spacing w:after="0"/>
        <w:ind w:left="0"/>
        <w:jc w:val="both"/>
      </w:pPr>
      <w:r>
        <w:rPr>
          <w:rFonts w:ascii="Times New Roman"/>
          <w:b w:val="false"/>
          <w:i w:val="false"/>
          <w:color w:val="000000"/>
          <w:sz w:val="28"/>
        </w:rPr>
        <w:t>
      2) гидрокостюм немесе гидрокомбинезон (сигнал жіп бекітіледі);</w:t>
      </w:r>
    </w:p>
    <w:p>
      <w:pPr>
        <w:spacing w:after="0"/>
        <w:ind w:left="0"/>
        <w:jc w:val="both"/>
      </w:pPr>
      <w:r>
        <w:rPr>
          <w:rFonts w:ascii="Times New Roman"/>
          <w:b w:val="false"/>
          <w:i w:val="false"/>
          <w:color w:val="000000"/>
          <w:sz w:val="28"/>
        </w:rPr>
        <w:t>
      3) ескекаяқтар;</w:t>
      </w:r>
    </w:p>
    <w:p>
      <w:pPr>
        <w:spacing w:after="0"/>
        <w:ind w:left="0"/>
        <w:jc w:val="both"/>
      </w:pPr>
      <w:r>
        <w:rPr>
          <w:rFonts w:ascii="Times New Roman"/>
          <w:b w:val="false"/>
          <w:i w:val="false"/>
          <w:color w:val="000000"/>
          <w:sz w:val="28"/>
        </w:rPr>
        <w:t>
      4) тыныс алу аппараты;</w:t>
      </w:r>
    </w:p>
    <w:p>
      <w:pPr>
        <w:spacing w:after="0"/>
        <w:ind w:left="0"/>
        <w:jc w:val="both"/>
      </w:pPr>
      <w:r>
        <w:rPr>
          <w:rFonts w:ascii="Times New Roman"/>
          <w:b w:val="false"/>
          <w:i w:val="false"/>
          <w:color w:val="000000"/>
          <w:sz w:val="28"/>
        </w:rPr>
        <w:t>
      5) жүк белдігі (жүк белбеуі);</w:t>
      </w:r>
    </w:p>
    <w:p>
      <w:pPr>
        <w:spacing w:after="0"/>
        <w:ind w:left="0"/>
        <w:jc w:val="both"/>
      </w:pPr>
      <w:r>
        <w:rPr>
          <w:rFonts w:ascii="Times New Roman"/>
          <w:b w:val="false"/>
          <w:i w:val="false"/>
          <w:color w:val="000000"/>
          <w:sz w:val="28"/>
        </w:rPr>
        <w:t>
      6) бетперде немесе жартылай бетперде.</w:t>
      </w:r>
    </w:p>
    <w:bookmarkStart w:name="z111" w:id="108"/>
    <w:p>
      <w:pPr>
        <w:spacing w:after="0"/>
        <w:ind w:left="0"/>
        <w:jc w:val="both"/>
      </w:pPr>
      <w:r>
        <w:rPr>
          <w:rFonts w:ascii="Times New Roman"/>
          <w:b w:val="false"/>
          <w:i w:val="false"/>
          <w:color w:val="000000"/>
          <w:sz w:val="28"/>
        </w:rPr>
        <w:t>
      48. Шланг түріндегі жеңіл сүңгуірлік жарақты кию кезінде ауа шлангысы тыныс алу аппаратының конструкциясында ескерілген жерге бекітіледі.</w:t>
      </w:r>
    </w:p>
    <w:bookmarkEnd w:id="108"/>
    <w:bookmarkStart w:name="z112" w:id="109"/>
    <w:p>
      <w:pPr>
        <w:spacing w:after="0"/>
        <w:ind w:left="0"/>
        <w:jc w:val="both"/>
      </w:pPr>
      <w:r>
        <w:rPr>
          <w:rFonts w:ascii="Times New Roman"/>
          <w:b w:val="false"/>
          <w:i w:val="false"/>
          <w:color w:val="000000"/>
          <w:sz w:val="28"/>
        </w:rPr>
        <w:t>
      49. Жеңіл сүңгуірлік жарақта суға түсу алдында сүңгуір суда тыныс алып, тыныс алу аппаратын қосып, 1-2 минут ішінде сүңгуірлік тыныс алу аппаратының тыныс алу автоматымен ауа жіберілуін тексереді.</w:t>
      </w:r>
    </w:p>
    <w:bookmarkEnd w:id="109"/>
    <w:bookmarkStart w:name="z113" w:id="110"/>
    <w:p>
      <w:pPr>
        <w:spacing w:after="0"/>
        <w:ind w:left="0"/>
        <w:jc w:val="both"/>
      </w:pPr>
      <w:r>
        <w:rPr>
          <w:rFonts w:ascii="Times New Roman"/>
          <w:b w:val="false"/>
          <w:i w:val="false"/>
          <w:color w:val="000000"/>
          <w:sz w:val="28"/>
        </w:rPr>
        <w:t>
      50. Сүңгуірді сүңгуірлік жарақтың кез келген түріне киіндіріп болған соң, қамтамасыз етуші сүңгуір түсіру басшысына сүңгуірдің әзірлігі туралы баяндайды және түсуге рұқсат алады.</w:t>
      </w:r>
    </w:p>
    <w:bookmarkEnd w:id="110"/>
    <w:bookmarkStart w:name="z114" w:id="111"/>
    <w:p>
      <w:pPr>
        <w:spacing w:after="0"/>
        <w:ind w:left="0"/>
        <w:jc w:val="left"/>
      </w:pPr>
      <w:r>
        <w:rPr>
          <w:rFonts w:ascii="Times New Roman"/>
          <w:b/>
          <w:i w:val="false"/>
          <w:color w:val="000000"/>
        </w:rPr>
        <w:t xml:space="preserve"> 2-параграф. Сүңгуірдің суға түсуі</w:t>
      </w:r>
    </w:p>
    <w:bookmarkEnd w:id="111"/>
    <w:bookmarkStart w:name="z115" w:id="112"/>
    <w:p>
      <w:pPr>
        <w:spacing w:after="0"/>
        <w:ind w:left="0"/>
        <w:jc w:val="both"/>
      </w:pPr>
      <w:r>
        <w:rPr>
          <w:rFonts w:ascii="Times New Roman"/>
          <w:b w:val="false"/>
          <w:i w:val="false"/>
          <w:color w:val="000000"/>
          <w:sz w:val="28"/>
        </w:rPr>
        <w:t>
      51. Сүңгуірді шланг түріндегі желдетілетін немесе жеңіл сүңгуірлік жарақта суға түсіру жарақтың герметикалығын тексергеннен кейін түсіретін немесе киль асты жіппен жүргізіледі. Түсу жылдамдығы сүңгуірдің практикалық дағдыларына, оның физикалық жай-күйіне және жүйедегі қысымды сыртқы ортаның қысымымен теңдестіретін ауаның келуіне байланысты болады.</w:t>
      </w:r>
    </w:p>
    <w:bookmarkEnd w:id="112"/>
    <w:bookmarkStart w:name="z116" w:id="113"/>
    <w:p>
      <w:pPr>
        <w:spacing w:after="0"/>
        <w:ind w:left="0"/>
        <w:jc w:val="both"/>
      </w:pPr>
      <w:r>
        <w:rPr>
          <w:rFonts w:ascii="Times New Roman"/>
          <w:b w:val="false"/>
          <w:i w:val="false"/>
          <w:color w:val="000000"/>
          <w:sz w:val="28"/>
        </w:rPr>
        <w:t>
      52. Сүңгуірді сүңгуірлік жарақтың кез келген түрінде судың бетіне шлангта, сигнал немесе басқа жіппен аспалы күйде түсіруге рұқсат етілмейді.</w:t>
      </w:r>
    </w:p>
    <w:bookmarkEnd w:id="113"/>
    <w:bookmarkStart w:name="z117" w:id="114"/>
    <w:p>
      <w:pPr>
        <w:spacing w:after="0"/>
        <w:ind w:left="0"/>
        <w:jc w:val="both"/>
      </w:pPr>
      <w:r>
        <w:rPr>
          <w:rFonts w:ascii="Times New Roman"/>
          <w:b w:val="false"/>
          <w:i w:val="false"/>
          <w:color w:val="000000"/>
          <w:sz w:val="28"/>
        </w:rPr>
        <w:t>
      53. Сүңгуірді әуе кемелерінен жарақтың жүзу жиынтығымен штормсатымен немесе арнайы кәрзеңкеде түсіруге рұқсат етіледі.</w:t>
      </w:r>
    </w:p>
    <w:bookmarkEnd w:id="114"/>
    <w:bookmarkStart w:name="z118" w:id="115"/>
    <w:p>
      <w:pPr>
        <w:spacing w:after="0"/>
        <w:ind w:left="0"/>
        <w:jc w:val="both"/>
      </w:pPr>
      <w:r>
        <w:rPr>
          <w:rFonts w:ascii="Times New Roman"/>
          <w:b w:val="false"/>
          <w:i w:val="false"/>
          <w:color w:val="000000"/>
          <w:sz w:val="28"/>
        </w:rPr>
        <w:t>
      54. Сүңгуірге кез келген жарақ түрімен суға секіруге рұқсат етілмейді.</w:t>
      </w:r>
    </w:p>
    <w:bookmarkEnd w:id="115"/>
    <w:bookmarkStart w:name="z119" w:id="116"/>
    <w:p>
      <w:pPr>
        <w:spacing w:after="0"/>
        <w:ind w:left="0"/>
        <w:jc w:val="both"/>
      </w:pPr>
      <w:r>
        <w:rPr>
          <w:rFonts w:ascii="Times New Roman"/>
          <w:b w:val="false"/>
          <w:i w:val="false"/>
          <w:color w:val="000000"/>
          <w:sz w:val="28"/>
        </w:rPr>
        <w:t>
      55. Сүңгуірге жарлы жағалаудан түсіру үшін биіктігі кемінде 1100 мм қоршаулы тұғыр дайындалады.</w:t>
      </w:r>
    </w:p>
    <w:bookmarkEnd w:id="116"/>
    <w:bookmarkStart w:name="z120" w:id="117"/>
    <w:p>
      <w:pPr>
        <w:spacing w:after="0"/>
        <w:ind w:left="0"/>
        <w:jc w:val="both"/>
      </w:pPr>
      <w:r>
        <w:rPr>
          <w:rFonts w:ascii="Times New Roman"/>
          <w:b w:val="false"/>
          <w:i w:val="false"/>
          <w:color w:val="000000"/>
          <w:sz w:val="28"/>
        </w:rPr>
        <w:t>
      56. Суға түскенде сүңгуір сүңгуірлік сатыдан кетпей, ауамен қамтамасыз етілуін, жарақтың қалқымалылығын және телефон байланысының дұрыстығын тексеруді жүзеге асырады.</w:t>
      </w:r>
    </w:p>
    <w:bookmarkEnd w:id="117"/>
    <w:bookmarkStart w:name="z121" w:id="118"/>
    <w:p>
      <w:pPr>
        <w:spacing w:after="0"/>
        <w:ind w:left="0"/>
        <w:jc w:val="both"/>
      </w:pPr>
      <w:r>
        <w:rPr>
          <w:rFonts w:ascii="Times New Roman"/>
          <w:b w:val="false"/>
          <w:i w:val="false"/>
          <w:color w:val="000000"/>
          <w:sz w:val="28"/>
        </w:rPr>
        <w:t>
      57. Жүзу жарағымен түсіру кезінде сүңгуірдің қалқымалылығы нөлге (немесе оған жақын) жеткізіледі. Қажетті қалқымалылыққа жету сүңгуірді сынама түсірумен анықталады.</w:t>
      </w:r>
    </w:p>
    <w:bookmarkEnd w:id="118"/>
    <w:bookmarkStart w:name="z122" w:id="119"/>
    <w:p>
      <w:pPr>
        <w:spacing w:after="0"/>
        <w:ind w:left="0"/>
        <w:jc w:val="both"/>
      </w:pPr>
      <w:r>
        <w:rPr>
          <w:rFonts w:ascii="Times New Roman"/>
          <w:b w:val="false"/>
          <w:i w:val="false"/>
          <w:color w:val="000000"/>
          <w:sz w:val="28"/>
        </w:rPr>
        <w:t>
      58. Сүңгуірді реттелмеген қалқымалылықпен суға түсіруге рұқсат етілмейді.</w:t>
      </w:r>
    </w:p>
    <w:bookmarkEnd w:id="119"/>
    <w:bookmarkStart w:name="z123" w:id="120"/>
    <w:p>
      <w:pPr>
        <w:spacing w:after="0"/>
        <w:ind w:left="0"/>
        <w:jc w:val="left"/>
      </w:pPr>
      <w:r>
        <w:rPr>
          <w:rFonts w:ascii="Times New Roman"/>
          <w:b/>
          <w:i w:val="false"/>
          <w:color w:val="000000"/>
        </w:rPr>
        <w:t xml:space="preserve"> 3-параграф. Сүңгуірдің су астында болуы</w:t>
      </w:r>
    </w:p>
    <w:bookmarkEnd w:id="120"/>
    <w:bookmarkStart w:name="z124" w:id="121"/>
    <w:p>
      <w:pPr>
        <w:spacing w:after="0"/>
        <w:ind w:left="0"/>
        <w:jc w:val="both"/>
      </w:pPr>
      <w:r>
        <w:rPr>
          <w:rFonts w:ascii="Times New Roman"/>
          <w:b w:val="false"/>
          <w:i w:val="false"/>
          <w:color w:val="000000"/>
          <w:sz w:val="28"/>
        </w:rPr>
        <w:t>
      59. Сүңгуірлік жұмыстарын немесе тапсырманы орындау кезінде сүңгуір жұмыс жасайтын жарақтардың жай-күйін тұрақты негізде қарап отырады.</w:t>
      </w:r>
    </w:p>
    <w:bookmarkEnd w:id="121"/>
    <w:bookmarkStart w:name="z125" w:id="122"/>
    <w:p>
      <w:pPr>
        <w:spacing w:after="0"/>
        <w:ind w:left="0"/>
        <w:jc w:val="both"/>
      </w:pPr>
      <w:r>
        <w:rPr>
          <w:rFonts w:ascii="Times New Roman"/>
          <w:b w:val="false"/>
          <w:i w:val="false"/>
          <w:color w:val="000000"/>
          <w:sz w:val="28"/>
        </w:rPr>
        <w:t>
      60. Тыныс алуы және жүрек соғысы жиілегенде, тер шықса немесе тыныс алуы қиындаса сүңгуір желдетілетін жарақта жұмысты тоқтатады және "Ауаны көбірек жібер!" деген сигнал береді. Жағдайы жақсармаса, осы факт түсіру басшысына хабарланады және сүңгуір судың бетіне шығады.</w:t>
      </w:r>
    </w:p>
    <w:bookmarkEnd w:id="122"/>
    <w:bookmarkStart w:name="z126" w:id="123"/>
    <w:p>
      <w:pPr>
        <w:spacing w:after="0"/>
        <w:ind w:left="0"/>
        <w:jc w:val="both"/>
      </w:pPr>
      <w:r>
        <w:rPr>
          <w:rFonts w:ascii="Times New Roman"/>
          <w:b w:val="false"/>
          <w:i w:val="false"/>
          <w:color w:val="000000"/>
          <w:sz w:val="28"/>
        </w:rPr>
        <w:t>
      61. Бұл белгілер тыныс алудың ашық схемасы бар немесе шланг түріндегі жеңіл сүңгуірлік жарақпен түсу кезінде байқалса, сүңгуір дереу су бетіне шығады.</w:t>
      </w:r>
    </w:p>
    <w:bookmarkEnd w:id="123"/>
    <w:bookmarkStart w:name="z127" w:id="124"/>
    <w:p>
      <w:pPr>
        <w:spacing w:after="0"/>
        <w:ind w:left="0"/>
        <w:jc w:val="both"/>
      </w:pPr>
      <w:r>
        <w:rPr>
          <w:rFonts w:ascii="Times New Roman"/>
          <w:b w:val="false"/>
          <w:i w:val="false"/>
          <w:color w:val="000000"/>
          <w:sz w:val="28"/>
        </w:rPr>
        <w:t>
      62. Тыныс алудың ашық схемасы бар жеңіл сүңгуірлік жарақпен түсу кезінде ең аз қысымды нұсқағыш немесе сүңгуірді тыныс алу аппараты баллондарындағы ауаның негізгі қорының толық жұмсалғандығы туралы ескертетін басқа құрылғы іске қосылғанға дейін сүңгуірдің су астында болуына рұқсат етіледі. Осыдан кейін сүңгуір жұмысты орындауды тоқтатады және түсіру басшысының командасымен су бетіне көтеруді бастайды.</w:t>
      </w:r>
    </w:p>
    <w:bookmarkEnd w:id="124"/>
    <w:bookmarkStart w:name="z128" w:id="125"/>
    <w:p>
      <w:pPr>
        <w:spacing w:after="0"/>
        <w:ind w:left="0"/>
        <w:jc w:val="both"/>
      </w:pPr>
      <w:r>
        <w:rPr>
          <w:rFonts w:ascii="Times New Roman"/>
          <w:b w:val="false"/>
          <w:i w:val="false"/>
          <w:color w:val="000000"/>
          <w:sz w:val="28"/>
        </w:rPr>
        <w:t>
      63. Жарақта ақаулықтар пайда болғанда немесе өзін нашар сезінгенде сүңгуір жұмысты тоқтатады, бұл туралы түсіру басшысына баяндайды және бұдан әрі оның нұсқауларына сәйкес әрекет етеді.</w:t>
      </w:r>
    </w:p>
    <w:bookmarkEnd w:id="125"/>
    <w:bookmarkStart w:name="z129" w:id="126"/>
    <w:p>
      <w:pPr>
        <w:spacing w:after="0"/>
        <w:ind w:left="0"/>
        <w:jc w:val="left"/>
      </w:pPr>
      <w:r>
        <w:rPr>
          <w:rFonts w:ascii="Times New Roman"/>
          <w:b/>
          <w:i w:val="false"/>
          <w:color w:val="000000"/>
        </w:rPr>
        <w:t xml:space="preserve"> 4-параграф. Сүңгуірмен байланыс жасау</w:t>
      </w:r>
    </w:p>
    <w:bookmarkEnd w:id="126"/>
    <w:bookmarkStart w:name="z130" w:id="127"/>
    <w:p>
      <w:pPr>
        <w:spacing w:after="0"/>
        <w:ind w:left="0"/>
        <w:jc w:val="both"/>
      </w:pPr>
      <w:r>
        <w:rPr>
          <w:rFonts w:ascii="Times New Roman"/>
          <w:b w:val="false"/>
          <w:i w:val="false"/>
          <w:color w:val="000000"/>
          <w:sz w:val="28"/>
        </w:rPr>
        <w:t>
      64. Жұмыс істеп жатқан сүңгуір су бетіне телефонмен немесе сигнал жіппен өзінің қозғалысы, іс-әрекеттері, істеп жатқан жұмысы, су астындағы барлық өзгерістер туралы баяндайды.</w:t>
      </w:r>
    </w:p>
    <w:bookmarkEnd w:id="127"/>
    <w:bookmarkStart w:name="z131" w:id="128"/>
    <w:p>
      <w:pPr>
        <w:spacing w:after="0"/>
        <w:ind w:left="0"/>
        <w:jc w:val="both"/>
      </w:pPr>
      <w:r>
        <w:rPr>
          <w:rFonts w:ascii="Times New Roman"/>
          <w:b w:val="false"/>
          <w:i w:val="false"/>
          <w:color w:val="000000"/>
          <w:sz w:val="28"/>
        </w:rPr>
        <w:t>
      65. Сақтандырушы және қамтамасыз етуші сүңгуірлер жұмыс істеп жатқан сүңгуірдің телефонмен немсе сигнал жіппен (кәбіл-сигналмен) жіберген барлық хабарламаларын, командаларын хабарлайды.</w:t>
      </w:r>
    </w:p>
    <w:bookmarkEnd w:id="128"/>
    <w:bookmarkStart w:name="z132" w:id="129"/>
    <w:p>
      <w:pPr>
        <w:spacing w:after="0"/>
        <w:ind w:left="0"/>
        <w:jc w:val="both"/>
      </w:pPr>
      <w:r>
        <w:rPr>
          <w:rFonts w:ascii="Times New Roman"/>
          <w:b w:val="false"/>
          <w:i w:val="false"/>
          <w:color w:val="000000"/>
          <w:sz w:val="28"/>
        </w:rPr>
        <w:t xml:space="preserve">
      66. Сүңгуірлер және түсіруді қамтамасыз етуге рұқсат берілген адамдар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сигнал, бақылау жіптерінің және кәбіл-сигналдың көмегімен берілетін шартты сигналдарды зерделейді.</w:t>
      </w:r>
    </w:p>
    <w:bookmarkEnd w:id="129"/>
    <w:bookmarkStart w:name="z133" w:id="130"/>
    <w:p>
      <w:pPr>
        <w:spacing w:after="0"/>
        <w:ind w:left="0"/>
        <w:jc w:val="both"/>
      </w:pPr>
      <w:r>
        <w:rPr>
          <w:rFonts w:ascii="Times New Roman"/>
          <w:b w:val="false"/>
          <w:i w:val="false"/>
          <w:color w:val="000000"/>
          <w:sz w:val="28"/>
        </w:rPr>
        <w:t>
      67. Декомпрессиялық камерадағы сүңгуірмен телефон арқылы немесе шартты сигналдардың көмегімен байланыста болады.</w:t>
      </w:r>
    </w:p>
    <w:bookmarkEnd w:id="130"/>
    <w:bookmarkStart w:name="z134" w:id="131"/>
    <w:p>
      <w:pPr>
        <w:spacing w:after="0"/>
        <w:ind w:left="0"/>
        <w:jc w:val="both"/>
      </w:pPr>
      <w:r>
        <w:rPr>
          <w:rFonts w:ascii="Times New Roman"/>
          <w:b w:val="false"/>
          <w:i w:val="false"/>
          <w:color w:val="000000"/>
          <w:sz w:val="28"/>
        </w:rPr>
        <w:t>
      68. Сүңгуір камераның корпусын арнайы ағаш балғамен ұрып, сигналдар береді.</w:t>
      </w:r>
    </w:p>
    <w:bookmarkEnd w:id="131"/>
    <w:bookmarkStart w:name="z135" w:id="132"/>
    <w:p>
      <w:pPr>
        <w:spacing w:after="0"/>
        <w:ind w:left="0"/>
        <w:jc w:val="left"/>
      </w:pPr>
      <w:r>
        <w:rPr>
          <w:rFonts w:ascii="Times New Roman"/>
          <w:b/>
          <w:i w:val="false"/>
          <w:color w:val="000000"/>
        </w:rPr>
        <w:t xml:space="preserve"> 5-параграф. Сүңгуірді көтеру және шешіндіру</w:t>
      </w:r>
    </w:p>
    <w:bookmarkEnd w:id="132"/>
    <w:bookmarkStart w:name="z136" w:id="133"/>
    <w:p>
      <w:pPr>
        <w:spacing w:after="0"/>
        <w:ind w:left="0"/>
        <w:jc w:val="both"/>
      </w:pPr>
      <w:r>
        <w:rPr>
          <w:rFonts w:ascii="Times New Roman"/>
          <w:b w:val="false"/>
          <w:i w:val="false"/>
          <w:color w:val="000000"/>
          <w:sz w:val="28"/>
        </w:rPr>
        <w:t>
      69. Сүңгуірдің талабы бойынша көтеруден басқа көтерудің басталуы туралы сүңгуірге кемінде 2 минут бұрын ескертіледі.</w:t>
      </w:r>
    </w:p>
    <w:bookmarkEnd w:id="133"/>
    <w:bookmarkStart w:name="z137" w:id="134"/>
    <w:p>
      <w:pPr>
        <w:spacing w:after="0"/>
        <w:ind w:left="0"/>
        <w:jc w:val="both"/>
      </w:pPr>
      <w:r>
        <w:rPr>
          <w:rFonts w:ascii="Times New Roman"/>
          <w:b w:val="false"/>
          <w:i w:val="false"/>
          <w:color w:val="000000"/>
          <w:sz w:val="28"/>
        </w:rPr>
        <w:t>
      70. Көтеру туралы сигналды алған кезде жұмыс істеп жатқан сүңгуір жұмысты тоқтатады, өзінің сигнал жібінің және шлангының тазалығын тексереді, құрал-сайманды жұмыс орнына қояды (немесе су бетіне жібереді) және көтеру туралы сигнал береді.</w:t>
      </w:r>
    </w:p>
    <w:bookmarkEnd w:id="134"/>
    <w:bookmarkStart w:name="z138" w:id="135"/>
    <w:p>
      <w:pPr>
        <w:spacing w:after="0"/>
        <w:ind w:left="0"/>
        <w:jc w:val="both"/>
      </w:pPr>
      <w:r>
        <w:rPr>
          <w:rFonts w:ascii="Times New Roman"/>
          <w:b w:val="false"/>
          <w:i w:val="false"/>
          <w:color w:val="000000"/>
          <w:sz w:val="28"/>
        </w:rPr>
        <w:t xml:space="preserve">
      71. Қамтамасыз етуші сүңгуір жұмыс істеп жатқан сүңгуірден көтеру туралы сигналды алғанда сигнал жіптің және шлангтың әлсіз тұсын </w:t>
      </w:r>
      <w:r>
        <w:rPr>
          <w:rFonts w:ascii="Times New Roman"/>
          <w:b w:val="false"/>
          <w:i w:val="false"/>
          <w:color w:val="000000"/>
          <w:sz w:val="28"/>
        </w:rPr>
        <w:t>таңдайды және көтерудің басталған уақытын белгілейді.</w:t>
      </w:r>
    </w:p>
    <w:bookmarkEnd w:id="135"/>
    <w:bookmarkStart w:name="z141" w:id="136"/>
    <w:p>
      <w:pPr>
        <w:spacing w:after="0"/>
        <w:ind w:left="0"/>
        <w:jc w:val="both"/>
      </w:pPr>
      <w:r>
        <w:rPr>
          <w:rFonts w:ascii="Times New Roman"/>
          <w:b w:val="false"/>
          <w:i w:val="false"/>
          <w:color w:val="000000"/>
          <w:sz w:val="28"/>
        </w:rPr>
        <w:t>
      72. Сүңгуірді су бетіне көтеру минутына 8 метрден көп емес жылдамдықпен жүргізіледі.</w:t>
      </w:r>
    </w:p>
    <w:bookmarkEnd w:id="136"/>
    <w:bookmarkStart w:name="z142" w:id="137"/>
    <w:p>
      <w:pPr>
        <w:spacing w:after="0"/>
        <w:ind w:left="0"/>
        <w:jc w:val="both"/>
      </w:pPr>
      <w:r>
        <w:rPr>
          <w:rFonts w:ascii="Times New Roman"/>
          <w:b w:val="false"/>
          <w:i w:val="false"/>
          <w:color w:val="000000"/>
          <w:sz w:val="28"/>
        </w:rPr>
        <w:t>
      73. 12 метр қоса алғандағы тереңдіктен сүңгуірдің су бетіне шығуы кідіріссіз жүргізіледі, ал 12 метр жоғары тереңдіктен кідіріспен жүргізіледі.</w:t>
      </w:r>
    </w:p>
    <w:bookmarkEnd w:id="137"/>
    <w:bookmarkStart w:name="z143" w:id="138"/>
    <w:p>
      <w:pPr>
        <w:spacing w:after="0"/>
        <w:ind w:left="0"/>
        <w:jc w:val="both"/>
      </w:pPr>
      <w:r>
        <w:rPr>
          <w:rFonts w:ascii="Times New Roman"/>
          <w:b w:val="false"/>
          <w:i w:val="false"/>
          <w:color w:val="000000"/>
          <w:sz w:val="28"/>
        </w:rPr>
        <w:t>
      74. Сүңгуірлік сатыда судың беті 2 балдан аспайтын толқын болғанда желдетілетін жарақ шлемінің иллюминаторын ашуға немесе жұмыс істеп жатқан сүңгуірдің шлемін шешуге рұқсат етіледі.</w:t>
      </w:r>
    </w:p>
    <w:bookmarkEnd w:id="138"/>
    <w:bookmarkStart w:name="z144" w:id="139"/>
    <w:p>
      <w:pPr>
        <w:spacing w:after="0"/>
        <w:ind w:left="0"/>
        <w:jc w:val="both"/>
      </w:pPr>
      <w:r>
        <w:rPr>
          <w:rFonts w:ascii="Times New Roman"/>
          <w:b w:val="false"/>
          <w:i w:val="false"/>
          <w:color w:val="000000"/>
          <w:sz w:val="28"/>
        </w:rPr>
        <w:t>
      75. Сүңгуірді шешіндіруді сатыда су бетінде толқын болмағанда атмосфералық ауамен еркін тыныс алуға көшкен соң жүзеге асырылады. Сүңгуірден жарақ киіндіргеннен кері тәртіппен шешіледі.</w:t>
      </w:r>
    </w:p>
    <w:bookmarkEnd w:id="139"/>
    <w:bookmarkStart w:name="z145" w:id="140"/>
    <w:p>
      <w:pPr>
        <w:spacing w:after="0"/>
        <w:ind w:left="0"/>
        <w:jc w:val="both"/>
      </w:pPr>
      <w:r>
        <w:rPr>
          <w:rFonts w:ascii="Times New Roman"/>
          <w:b w:val="false"/>
          <w:i w:val="false"/>
          <w:color w:val="000000"/>
          <w:sz w:val="28"/>
        </w:rPr>
        <w:t>
      76. Сүңгуірден сигнал жіпті (кәбіл-сигналды) соңында жейдені (гидрокомбинезонды) шешер алдында босатады және тек сонда ғана қамтамасыз етуші сүңгуірге сигнал жіпті (кәбіл-сигналды) қолынан босатуға рұқсат етіледі.</w:t>
      </w:r>
    </w:p>
    <w:bookmarkEnd w:id="140"/>
    <w:bookmarkStart w:name="z146" w:id="141"/>
    <w:p>
      <w:pPr>
        <w:spacing w:after="0"/>
        <w:ind w:left="0"/>
        <w:jc w:val="both"/>
      </w:pPr>
      <w:r>
        <w:rPr>
          <w:rFonts w:ascii="Times New Roman"/>
          <w:b w:val="false"/>
          <w:i w:val="false"/>
          <w:color w:val="000000"/>
          <w:sz w:val="28"/>
        </w:rPr>
        <w:t>
      77. Суық және жауын-шашынды ауа райында сүңгуірді түсіру жеріне жақын маңдағы үй-жайда шешіндіреді.</w:t>
      </w:r>
    </w:p>
    <w:bookmarkEnd w:id="141"/>
    <w:bookmarkStart w:name="z147" w:id="142"/>
    <w:p>
      <w:pPr>
        <w:spacing w:after="0"/>
        <w:ind w:left="0"/>
        <w:jc w:val="left"/>
      </w:pPr>
      <w:r>
        <w:rPr>
          <w:rFonts w:ascii="Times New Roman"/>
          <w:b/>
          <w:i w:val="false"/>
          <w:color w:val="000000"/>
        </w:rPr>
        <w:t xml:space="preserve"> 6-параграф. Авариялық-құтқару жұмыстарын жүргізу</w:t>
      </w:r>
    </w:p>
    <w:bookmarkEnd w:id="142"/>
    <w:bookmarkStart w:name="z148" w:id="143"/>
    <w:p>
      <w:pPr>
        <w:spacing w:after="0"/>
        <w:ind w:left="0"/>
        <w:jc w:val="both"/>
      </w:pPr>
      <w:r>
        <w:rPr>
          <w:rFonts w:ascii="Times New Roman"/>
          <w:b w:val="false"/>
          <w:i w:val="false"/>
          <w:color w:val="000000"/>
          <w:sz w:val="28"/>
        </w:rPr>
        <w:t>
      78. Авариялық кемелерде сүңгуірлік жұмыстарды орындауға жүктің түрі мен мөлшерін, оның сүңгуірлер үшін қауіптілігі дәрежесін айқындап, қажетті қауіпсіздік шараларын қабылдағанға дейін рұқсат етілмейді.</w:t>
      </w:r>
    </w:p>
    <w:bookmarkEnd w:id="143"/>
    <w:bookmarkStart w:name="z149" w:id="144"/>
    <w:p>
      <w:pPr>
        <w:spacing w:after="0"/>
        <w:ind w:left="0"/>
        <w:jc w:val="both"/>
      </w:pPr>
      <w:r>
        <w:rPr>
          <w:rFonts w:ascii="Times New Roman"/>
          <w:b w:val="false"/>
          <w:i w:val="false"/>
          <w:color w:val="000000"/>
          <w:sz w:val="28"/>
        </w:rPr>
        <w:t xml:space="preserve">
      79. Авариялық кеменің бортында жұмыс істеген кезде және оның суға бату немесе аударылу қаупі болғанда сүңгуірлік жұмыстар жүргізілетін кеме зәкірге қойылады, ал артқы бөлігінен </w:t>
      </w:r>
      <w:r>
        <w:rPr>
          <w:rFonts w:ascii="Times New Roman"/>
          <w:b w:val="false"/>
          <w:i w:val="false"/>
          <w:color w:val="000000"/>
          <w:sz w:val="28"/>
        </w:rPr>
        <w:t xml:space="preserve"> </w:t>
      </w:r>
      <w:r>
        <w:rPr>
          <w:rFonts w:ascii="Times New Roman"/>
          <w:b w:val="false"/>
          <w:i w:val="false"/>
          <w:color w:val="000000"/>
          <w:sz w:val="28"/>
        </w:rPr>
        <w:t xml:space="preserve"> авариялық кемеге өсімдіктен жасалған болат арқан байланады.</w:t>
      </w:r>
    </w:p>
    <w:bookmarkEnd w:id="144"/>
    <w:bookmarkStart w:name="z152" w:id="145"/>
    <w:p>
      <w:pPr>
        <w:spacing w:after="0"/>
        <w:ind w:left="0"/>
        <w:jc w:val="both"/>
      </w:pPr>
      <w:r>
        <w:rPr>
          <w:rFonts w:ascii="Times New Roman"/>
          <w:b w:val="false"/>
          <w:i w:val="false"/>
          <w:color w:val="000000"/>
          <w:sz w:val="28"/>
        </w:rPr>
        <w:t>
      80. Сүңгуір кеме корпусының зақымдалған жерінде жұмыс істеген кезде сүңгуірлік жарақтың тұтастығын сақтау шараларын қабылдайды.</w:t>
      </w:r>
    </w:p>
    <w:bookmarkEnd w:id="145"/>
    <w:bookmarkStart w:name="z153" w:id="146"/>
    <w:p>
      <w:pPr>
        <w:spacing w:after="0"/>
        <w:ind w:left="0"/>
        <w:jc w:val="both"/>
      </w:pPr>
      <w:r>
        <w:rPr>
          <w:rFonts w:ascii="Times New Roman"/>
          <w:b w:val="false"/>
          <w:i w:val="false"/>
          <w:color w:val="000000"/>
          <w:sz w:val="28"/>
        </w:rPr>
        <w:t>
      81. Қайраңдағы авариялық кемені тексреу кезінде сүңгуір қауіпсіздік шараларын сақтайды, тар жерде корпустың астына кірмейді, сигнал жіпті бақылап отырады. Егер кеме толқынның әсерінен шайқалып немесе жерге соғылса, оны батыру керек.</w:t>
      </w:r>
    </w:p>
    <w:bookmarkEnd w:id="146"/>
    <w:bookmarkStart w:name="z154" w:id="147"/>
    <w:p>
      <w:pPr>
        <w:spacing w:after="0"/>
        <w:ind w:left="0"/>
        <w:jc w:val="both"/>
      </w:pPr>
      <w:r>
        <w:rPr>
          <w:rFonts w:ascii="Times New Roman"/>
          <w:b w:val="false"/>
          <w:i w:val="false"/>
          <w:color w:val="000000"/>
          <w:sz w:val="28"/>
        </w:rPr>
        <w:t>
      82. Сүңгуір кеменің корпусының астында жұмыс істегенде толқынды ескере отырып, жер мен кеменің түбі арасында ең аз ара қашықтық кемінде 1,5 метрді құрайды.</w:t>
      </w:r>
    </w:p>
    <w:bookmarkEnd w:id="147"/>
    <w:bookmarkStart w:name="z155" w:id="148"/>
    <w:p>
      <w:pPr>
        <w:spacing w:after="0"/>
        <w:ind w:left="0"/>
        <w:jc w:val="both"/>
      </w:pPr>
      <w:r>
        <w:rPr>
          <w:rFonts w:ascii="Times New Roman"/>
          <w:b w:val="false"/>
          <w:i w:val="false"/>
          <w:color w:val="000000"/>
          <w:sz w:val="28"/>
        </w:rPr>
        <w:t>
      83. Қайраңдағы кемені тексеру үшін желдетілетін сүңгуір жарағымен суға түскен кезде сүңгуірге түсіру жібінен 20 метрден астам алшақтауға рұқсат етілмейді. Кеменің барлық корпусын тексеру үшін сүңгуірлік кеменің болат арқанын қайта байлайды.</w:t>
      </w:r>
    </w:p>
    <w:bookmarkEnd w:id="148"/>
    <w:bookmarkStart w:name="z156" w:id="149"/>
    <w:p>
      <w:pPr>
        <w:spacing w:after="0"/>
        <w:ind w:left="0"/>
        <w:jc w:val="both"/>
      </w:pPr>
      <w:r>
        <w:rPr>
          <w:rFonts w:ascii="Times New Roman"/>
          <w:b w:val="false"/>
          <w:i w:val="false"/>
          <w:color w:val="000000"/>
          <w:sz w:val="28"/>
        </w:rPr>
        <w:t>
      84. Кеме корпусында тесік болғанда сүңгуірлік жұмыстарға рұқсат етілмейді.</w:t>
      </w:r>
    </w:p>
    <w:bookmarkEnd w:id="149"/>
    <w:bookmarkStart w:name="z157" w:id="150"/>
    <w:p>
      <w:pPr>
        <w:spacing w:after="0"/>
        <w:ind w:left="0"/>
        <w:jc w:val="both"/>
      </w:pPr>
      <w:r>
        <w:rPr>
          <w:rFonts w:ascii="Times New Roman"/>
          <w:b w:val="false"/>
          <w:i w:val="false"/>
          <w:color w:val="000000"/>
          <w:sz w:val="28"/>
        </w:rPr>
        <w:t>
      85. Кеменің суға бату қаупі болмаса, бөлігі толық батырылады немесе тесікке пластырь қойылады және содан кейін сүңгуірді қарап тексеру және тесікті одан әрі бітеу үшін түсіреді.</w:t>
      </w:r>
    </w:p>
    <w:bookmarkEnd w:id="150"/>
    <w:bookmarkStart w:name="z158" w:id="151"/>
    <w:p>
      <w:pPr>
        <w:spacing w:after="0"/>
        <w:ind w:left="0"/>
        <w:jc w:val="both"/>
      </w:pPr>
      <w:r>
        <w:rPr>
          <w:rFonts w:ascii="Times New Roman"/>
          <w:b w:val="false"/>
          <w:i w:val="false"/>
          <w:color w:val="000000"/>
          <w:sz w:val="28"/>
        </w:rPr>
        <w:t>
      86. Суға батқан кеменің бөліктерінде авариялық-құтқару жұмыстарын жүргізу алдында сүңгуірлер үй-жайлардың ішін және ондағы жабдықтардың орналасуын зерттейді.</w:t>
      </w:r>
    </w:p>
    <w:bookmarkEnd w:id="151"/>
    <w:bookmarkStart w:name="z159" w:id="152"/>
    <w:p>
      <w:pPr>
        <w:spacing w:after="0"/>
        <w:ind w:left="0"/>
        <w:jc w:val="both"/>
      </w:pPr>
      <w:r>
        <w:rPr>
          <w:rFonts w:ascii="Times New Roman"/>
          <w:b w:val="false"/>
          <w:i w:val="false"/>
          <w:color w:val="000000"/>
          <w:sz w:val="28"/>
        </w:rPr>
        <w:t>
      87. Сүңгуірді батып кеткен бөлікке түсіру сатымен немесе түсіру жібімен, сондай-ақ онда суасты шамы болғанда жүзеге асырылады, ал бөлікке кіретін жерде батып кеткен бөліктен шығу кезінде бағдар ұстау үшін жарық көзі орнатылады.</w:t>
      </w:r>
    </w:p>
    <w:bookmarkEnd w:id="152"/>
    <w:bookmarkStart w:name="z160" w:id="153"/>
    <w:p>
      <w:pPr>
        <w:spacing w:after="0"/>
        <w:ind w:left="0"/>
        <w:jc w:val="both"/>
      </w:pPr>
      <w:r>
        <w:rPr>
          <w:rFonts w:ascii="Times New Roman"/>
          <w:b w:val="false"/>
          <w:i w:val="false"/>
          <w:color w:val="000000"/>
          <w:sz w:val="28"/>
        </w:rPr>
        <w:t>
      88. Суға батып кеткен бөлікте жұмыс істеу кезінде сүңгуірлік шланганы және сигнал жіпті (кәбіл-сигнал) шатыстырмау үшін сүңгуірге әртүрлі құрылғыларды немесе нәрселерді айналып өтуге болмайды.</w:t>
      </w:r>
    </w:p>
    <w:bookmarkEnd w:id="153"/>
    <w:bookmarkStart w:name="z161" w:id="154"/>
    <w:p>
      <w:pPr>
        <w:spacing w:after="0"/>
        <w:ind w:left="0"/>
        <w:jc w:val="left"/>
      </w:pPr>
      <w:r>
        <w:rPr>
          <w:rFonts w:ascii="Times New Roman"/>
          <w:b/>
          <w:i w:val="false"/>
          <w:color w:val="000000"/>
        </w:rPr>
        <w:t xml:space="preserve"> 7-параграф. Кеме көтеру жұмыстарын жүргізу</w:t>
      </w:r>
    </w:p>
    <w:bookmarkEnd w:id="154"/>
    <w:bookmarkStart w:name="z162" w:id="155"/>
    <w:p>
      <w:pPr>
        <w:spacing w:after="0"/>
        <w:ind w:left="0"/>
        <w:jc w:val="both"/>
      </w:pPr>
      <w:r>
        <w:rPr>
          <w:rFonts w:ascii="Times New Roman"/>
          <w:b w:val="false"/>
          <w:i w:val="false"/>
          <w:color w:val="000000"/>
          <w:sz w:val="28"/>
        </w:rPr>
        <w:t>
      89. Батқан кемені зерттеу алдында сүңгуірлерге жұмыстарды жүргізу тәртібі туралы нұсқама беру, схемалар немесе оның құрылыс үстінің, ішкі үй-жайларының, басты тетіктері мен кеме жүйелерінің орналасуымен, алып шығатын жүктің сипатымен және массасымен, оны ықтимал ілу тәсілдерімен және осы жұмыстарды орындау кезіндегі қауіпсіздік шараларымен таныстыру жүргізіледі.</w:t>
      </w:r>
    </w:p>
    <w:bookmarkEnd w:id="155"/>
    <w:bookmarkStart w:name="z163" w:id="156"/>
    <w:p>
      <w:pPr>
        <w:spacing w:after="0"/>
        <w:ind w:left="0"/>
        <w:jc w:val="both"/>
      </w:pPr>
      <w:r>
        <w:rPr>
          <w:rFonts w:ascii="Times New Roman"/>
          <w:b w:val="false"/>
          <w:i w:val="false"/>
          <w:color w:val="000000"/>
          <w:sz w:val="28"/>
        </w:rPr>
        <w:t>
      90. Бірінші сүңгуірді суға батқан кемеге түсіру үшін түсіружібі сүңгуірлік кемеден мүмкіндігіне қарай алдағы жұмыстар орнына тікелей түсіріледі. Кейінгі түсулер үшін түсіру жібімен бірінші түскен сүңгуір оны тікелей жұмыс орнына бекітеді.</w:t>
      </w:r>
    </w:p>
    <w:bookmarkEnd w:id="156"/>
    <w:bookmarkStart w:name="z164" w:id="157"/>
    <w:p>
      <w:pPr>
        <w:spacing w:after="0"/>
        <w:ind w:left="0"/>
        <w:jc w:val="both"/>
      </w:pPr>
      <w:r>
        <w:rPr>
          <w:rFonts w:ascii="Times New Roman"/>
          <w:b w:val="false"/>
          <w:i w:val="false"/>
          <w:color w:val="000000"/>
          <w:sz w:val="28"/>
        </w:rPr>
        <w:t>
      91. Сүңгуірлерді суға батқан кемеге түсіру суасты шамдарын пайдаланумен жүргізіледі.</w:t>
      </w:r>
    </w:p>
    <w:bookmarkEnd w:id="157"/>
    <w:bookmarkStart w:name="z165" w:id="158"/>
    <w:p>
      <w:pPr>
        <w:spacing w:after="0"/>
        <w:ind w:left="0"/>
        <w:jc w:val="both"/>
      </w:pPr>
      <w:r>
        <w:rPr>
          <w:rFonts w:ascii="Times New Roman"/>
          <w:b w:val="false"/>
          <w:i w:val="false"/>
          <w:color w:val="000000"/>
          <w:sz w:val="28"/>
        </w:rPr>
        <w:t>
      92. Суға батқан кеменің ішкі үй-жайларын тексеру үшін бір мезгілде екі сүңгуір түсіріледі. Бір сүңгуір жұмысты орындайды, екінші сақтандырушы қажет болған жағдайда көмек көрсетеді.</w:t>
      </w:r>
    </w:p>
    <w:bookmarkEnd w:id="158"/>
    <w:bookmarkStart w:name="z166" w:id="159"/>
    <w:p>
      <w:pPr>
        <w:spacing w:after="0"/>
        <w:ind w:left="0"/>
        <w:jc w:val="both"/>
      </w:pPr>
      <w:r>
        <w:rPr>
          <w:rFonts w:ascii="Times New Roman"/>
          <w:b w:val="false"/>
          <w:i w:val="false"/>
          <w:color w:val="000000"/>
          <w:sz w:val="28"/>
        </w:rPr>
        <w:t>
      93. Сүңгуірдің суға батқан кеменің ішкі үй-жайына кіруі қажет болған кезде өту орындары үйінділерден тазартылады.</w:t>
      </w:r>
    </w:p>
    <w:bookmarkEnd w:id="159"/>
    <w:bookmarkStart w:name="z167" w:id="160"/>
    <w:p>
      <w:pPr>
        <w:spacing w:after="0"/>
        <w:ind w:left="0"/>
        <w:jc w:val="both"/>
      </w:pPr>
      <w:r>
        <w:rPr>
          <w:rFonts w:ascii="Times New Roman"/>
          <w:b w:val="false"/>
          <w:i w:val="false"/>
          <w:color w:val="000000"/>
          <w:sz w:val="28"/>
        </w:rPr>
        <w:t>
      94. Сүңгуірді суға батқан кеменің палубасынан борт сыртына немесе трюмге түсірер алдында ол түсіру жібін жібереді және телефон арқылы жоғары жаққа борт сыртына немесе трюмге түскені туралы хабарлайды.</w:t>
      </w:r>
    </w:p>
    <w:bookmarkEnd w:id="160"/>
    <w:bookmarkStart w:name="z168" w:id="161"/>
    <w:p>
      <w:pPr>
        <w:spacing w:after="0"/>
        <w:ind w:left="0"/>
        <w:jc w:val="both"/>
      </w:pPr>
      <w:r>
        <w:rPr>
          <w:rFonts w:ascii="Times New Roman"/>
          <w:b w:val="false"/>
          <w:i w:val="false"/>
          <w:color w:val="000000"/>
          <w:sz w:val="28"/>
        </w:rPr>
        <w:t>
      95. Егер суға батқан кеменің бөліктерінде тірі адамдар табылса, онда оларды судың бетіне көтеру үшін ашық тыныс алу схемасы бар жеңіл сүңгуірлік жарақ пайдаланады.</w:t>
      </w:r>
    </w:p>
    <w:bookmarkEnd w:id="161"/>
    <w:bookmarkStart w:name="z169" w:id="162"/>
    <w:p>
      <w:pPr>
        <w:spacing w:after="0"/>
        <w:ind w:left="0"/>
        <w:jc w:val="both"/>
      </w:pPr>
      <w:r>
        <w:rPr>
          <w:rFonts w:ascii="Times New Roman"/>
          <w:b w:val="false"/>
          <w:i w:val="false"/>
          <w:color w:val="000000"/>
          <w:sz w:val="28"/>
        </w:rPr>
        <w:t>
      96. Сүңгуірлердің қатысуымен ақау жүк көтергіш қондырғылармен және тетіктермен, сондай-ақ осал арқандармен, ілмектермен және ұстау құралдарымен жүкті түсіру жұмыстарын жүргізуге рұқсат етілмейді.</w:t>
      </w:r>
    </w:p>
    <w:bookmarkEnd w:id="162"/>
    <w:bookmarkStart w:name="z170" w:id="163"/>
    <w:p>
      <w:pPr>
        <w:spacing w:after="0"/>
        <w:ind w:left="0"/>
        <w:jc w:val="both"/>
      </w:pPr>
      <w:r>
        <w:rPr>
          <w:rFonts w:ascii="Times New Roman"/>
          <w:b w:val="false"/>
          <w:i w:val="false"/>
          <w:color w:val="000000"/>
          <w:sz w:val="28"/>
        </w:rPr>
        <w:t>
      97. Су астында көрінбесе, жүк көтеру үшін жүк көтергіш траверстер (балансирлер) пайдаланылады.</w:t>
      </w:r>
    </w:p>
    <w:bookmarkEnd w:id="163"/>
    <w:bookmarkStart w:name="z171" w:id="164"/>
    <w:p>
      <w:pPr>
        <w:spacing w:after="0"/>
        <w:ind w:left="0"/>
        <w:jc w:val="both"/>
      </w:pPr>
      <w:r>
        <w:rPr>
          <w:rFonts w:ascii="Times New Roman"/>
          <w:b w:val="false"/>
          <w:i w:val="false"/>
          <w:color w:val="000000"/>
          <w:sz w:val="28"/>
        </w:rPr>
        <w:t>
      98. Сүңгуірге жүк түсіретін арқанмен түсуге және көтерілуге, келесі ілу орнына келуге рұқсат етілмейді.</w:t>
      </w:r>
    </w:p>
    <w:bookmarkEnd w:id="164"/>
    <w:bookmarkStart w:name="z172" w:id="165"/>
    <w:p>
      <w:pPr>
        <w:spacing w:after="0"/>
        <w:ind w:left="0"/>
        <w:jc w:val="both"/>
      </w:pPr>
      <w:r>
        <w:rPr>
          <w:rFonts w:ascii="Times New Roman"/>
          <w:b w:val="false"/>
          <w:i w:val="false"/>
          <w:color w:val="000000"/>
          <w:sz w:val="28"/>
        </w:rPr>
        <w:t>
      99. Конструкциясы бір адам пайдаланғанда ыңғайсыз ұстау құралдарын қолдана отырып, су астында түсіру жұмыстарын екі сүңгуір орындайды.</w:t>
      </w:r>
    </w:p>
    <w:bookmarkEnd w:id="165"/>
    <w:bookmarkStart w:name="z173" w:id="166"/>
    <w:p>
      <w:pPr>
        <w:spacing w:after="0"/>
        <w:ind w:left="0"/>
        <w:jc w:val="both"/>
      </w:pPr>
      <w:r>
        <w:rPr>
          <w:rFonts w:ascii="Times New Roman"/>
          <w:b w:val="false"/>
          <w:i w:val="false"/>
          <w:color w:val="000000"/>
          <w:sz w:val="28"/>
        </w:rPr>
        <w:t>
      100. Жүктерді көтеру немесе түсіру жұлқа көтермей және аз жылдамдықпен жүзеге асырылады.</w:t>
      </w:r>
    </w:p>
    <w:bookmarkEnd w:id="166"/>
    <w:bookmarkStart w:name="z174" w:id="167"/>
    <w:p>
      <w:pPr>
        <w:spacing w:after="0"/>
        <w:ind w:left="0"/>
        <w:jc w:val="both"/>
      </w:pPr>
      <w:r>
        <w:rPr>
          <w:rFonts w:ascii="Times New Roman"/>
          <w:b w:val="false"/>
          <w:i w:val="false"/>
          <w:color w:val="000000"/>
          <w:sz w:val="28"/>
        </w:rPr>
        <w:t>
      101. Түсіру жұмыстары жұмыс жүргізетін жерде су бетінің толқыны 2 балдан жоғары болғанда, ал жарылыс қауіпті жүктерді түсіру толқын 1 балдан астам болғанда тоқтатылады.</w:t>
      </w:r>
    </w:p>
    <w:bookmarkEnd w:id="167"/>
    <w:bookmarkStart w:name="z175" w:id="168"/>
    <w:p>
      <w:pPr>
        <w:spacing w:after="0"/>
        <w:ind w:left="0"/>
        <w:jc w:val="both"/>
      </w:pPr>
      <w:r>
        <w:rPr>
          <w:rFonts w:ascii="Times New Roman"/>
          <w:b w:val="false"/>
          <w:i w:val="false"/>
          <w:color w:val="000000"/>
          <w:sz w:val="28"/>
        </w:rPr>
        <w:t>
      102. Жарылыс қауіпті жүктерді, сонда-ақ құндылықтарды түсіру айрықша арнайы әзірленген нұсқаулықтар бойынша және тиісті мамандардың басшылығымен жүргізіледі. Жарылыс қауіпті жүкті түсіруге тағайындалған сүңгуірлер оларды пайдалану қағидаларымен танысады.</w:t>
      </w:r>
    </w:p>
    <w:bookmarkEnd w:id="168"/>
    <w:bookmarkStart w:name="z176" w:id="169"/>
    <w:p>
      <w:pPr>
        <w:spacing w:after="0"/>
        <w:ind w:left="0"/>
        <w:jc w:val="both"/>
      </w:pPr>
      <w:r>
        <w:rPr>
          <w:rFonts w:ascii="Times New Roman"/>
          <w:b w:val="false"/>
          <w:i w:val="false"/>
          <w:color w:val="000000"/>
          <w:sz w:val="28"/>
        </w:rPr>
        <w:t>
      103. Суға батқан кеменің корпусы астындағы темір арқанды кесу кезінде сүңгуір су бетіндегі құралдардың көмегімен су бетіне көтеріледі.</w:t>
      </w:r>
    </w:p>
    <w:bookmarkEnd w:id="169"/>
    <w:bookmarkStart w:name="z177" w:id="170"/>
    <w:p>
      <w:pPr>
        <w:spacing w:after="0"/>
        <w:ind w:left="0"/>
        <w:jc w:val="both"/>
      </w:pPr>
      <w:r>
        <w:rPr>
          <w:rFonts w:ascii="Times New Roman"/>
          <w:b w:val="false"/>
          <w:i w:val="false"/>
          <w:color w:val="000000"/>
          <w:sz w:val="28"/>
        </w:rPr>
        <w:t>
      104. Кесілетін темір арқанның орналасуын қарау кесуді аяқтаған соң және темір арқанды тік күйге келтірген соң жүргізіледі.</w:t>
      </w:r>
    </w:p>
    <w:bookmarkEnd w:id="170"/>
    <w:bookmarkStart w:name="z178" w:id="171"/>
    <w:p>
      <w:pPr>
        <w:spacing w:after="0"/>
        <w:ind w:left="0"/>
        <w:jc w:val="both"/>
      </w:pPr>
      <w:r>
        <w:rPr>
          <w:rFonts w:ascii="Times New Roman"/>
          <w:b w:val="false"/>
          <w:i w:val="false"/>
          <w:color w:val="000000"/>
          <w:sz w:val="28"/>
        </w:rPr>
        <w:t>
      105. Кеме корпусы астында шайылатын туннельдердің өлшемдері онда топырақ сорғыш, су арынды шланг және топырақты шаюға және алуға пайдаланылатын басқа құралдар болғанда туннельде сүңгуірдің еркін қозғалуын қамтамасыз етеді.</w:t>
      </w:r>
    </w:p>
    <w:bookmarkEnd w:id="171"/>
    <w:bookmarkStart w:name="z179" w:id="172"/>
    <w:p>
      <w:pPr>
        <w:spacing w:after="0"/>
        <w:ind w:left="0"/>
        <w:jc w:val="both"/>
      </w:pPr>
      <w:r>
        <w:rPr>
          <w:rFonts w:ascii="Times New Roman"/>
          <w:b w:val="false"/>
          <w:i w:val="false"/>
          <w:color w:val="000000"/>
          <w:sz w:val="28"/>
        </w:rPr>
        <w:t>
      106. Кеме көтергіш ілмектерді және жүк көтергіш құралдарды жіберу кезінде сүңгуір бағыттауыш арқаннан алыс тұрады және оған стропты жіберуді тоқтатқан соң және түсіру басшысының рұқсатымен жақындайды.</w:t>
      </w:r>
    </w:p>
    <w:bookmarkEnd w:id="172"/>
    <w:bookmarkStart w:name="z180" w:id="173"/>
    <w:p>
      <w:pPr>
        <w:spacing w:after="0"/>
        <w:ind w:left="0"/>
        <w:jc w:val="both"/>
      </w:pPr>
      <w:r>
        <w:rPr>
          <w:rFonts w:ascii="Times New Roman"/>
          <w:b w:val="false"/>
          <w:i w:val="false"/>
          <w:color w:val="000000"/>
          <w:sz w:val="28"/>
        </w:rPr>
        <w:t>
      107. Су астына бағыттауыш арқандармен кеме көтергіш понтондарды тиеу сүңгуірлердің қатысуынсыз жүзеге асырылады.</w:t>
      </w:r>
    </w:p>
    <w:bookmarkEnd w:id="173"/>
    <w:bookmarkStart w:name="z181" w:id="174"/>
    <w:p>
      <w:pPr>
        <w:spacing w:after="0"/>
        <w:ind w:left="0"/>
        <w:jc w:val="both"/>
      </w:pPr>
      <w:r>
        <w:rPr>
          <w:rFonts w:ascii="Times New Roman"/>
          <w:b w:val="false"/>
          <w:i w:val="false"/>
          <w:color w:val="000000"/>
          <w:sz w:val="28"/>
        </w:rPr>
        <w:t>
      108. Кеме көтергіш понтондарды остропки үшін сүңгуірді түсіру понтондарды орнына түсіру аяқталған соң жүргізіледі. Понтондарды қажетті күйіне соңғы орнату жұмыс істеп жатқан сүңгуірдің командасымен жүргізіледі.</w:t>
      </w:r>
    </w:p>
    <w:bookmarkEnd w:id="174"/>
    <w:bookmarkStart w:name="z182" w:id="175"/>
    <w:p>
      <w:pPr>
        <w:spacing w:after="0"/>
        <w:ind w:left="0"/>
        <w:jc w:val="both"/>
      </w:pPr>
      <w:r>
        <w:rPr>
          <w:rFonts w:ascii="Times New Roman"/>
          <w:b w:val="false"/>
          <w:i w:val="false"/>
          <w:color w:val="000000"/>
          <w:sz w:val="28"/>
        </w:rPr>
        <w:t>
      109. Кеме көтергіш понтондарды бойлық ажырату кезінде жұмыс істеп жатқан сүңгуірге ескертпей, оларды толтыруға немесе одан ауаны босатуға рұқсат етілмейді.</w:t>
      </w:r>
    </w:p>
    <w:bookmarkEnd w:id="175"/>
    <w:bookmarkStart w:name="z183" w:id="176"/>
    <w:p>
      <w:pPr>
        <w:spacing w:after="0"/>
        <w:ind w:left="0"/>
        <w:jc w:val="both"/>
      </w:pPr>
      <w:r>
        <w:rPr>
          <w:rFonts w:ascii="Times New Roman"/>
          <w:b w:val="false"/>
          <w:i w:val="false"/>
          <w:color w:val="000000"/>
          <w:sz w:val="28"/>
        </w:rPr>
        <w:t>
      110. Сүңгуір басты (толық) үрлеу алдында понтондардың орналасуын қараудыжоғары бөліктерінде жүргізеді, онда шланг пен сигнал жібі (кәбіл-сигнал) көтерілетін кемеден қауіпсіз жақта орналасады.</w:t>
      </w:r>
    </w:p>
    <w:bookmarkEnd w:id="176"/>
    <w:bookmarkStart w:name="z184" w:id="177"/>
    <w:p>
      <w:pPr>
        <w:spacing w:after="0"/>
        <w:ind w:left="0"/>
        <w:jc w:val="both"/>
      </w:pPr>
      <w:r>
        <w:rPr>
          <w:rFonts w:ascii="Times New Roman"/>
          <w:b w:val="false"/>
          <w:i w:val="false"/>
          <w:color w:val="000000"/>
          <w:sz w:val="28"/>
        </w:rPr>
        <w:t>
      111. Сүңгуірлерді басты үрлеу кезінде кемеге және понтондарға түсіруге рұқсат етілмейді.</w:t>
      </w:r>
    </w:p>
    <w:bookmarkEnd w:id="177"/>
    <w:bookmarkStart w:name="z185" w:id="178"/>
    <w:p>
      <w:pPr>
        <w:spacing w:after="0"/>
        <w:ind w:left="0"/>
        <w:jc w:val="both"/>
      </w:pPr>
      <w:r>
        <w:rPr>
          <w:rFonts w:ascii="Times New Roman"/>
          <w:b w:val="false"/>
          <w:i w:val="false"/>
          <w:color w:val="000000"/>
          <w:sz w:val="28"/>
        </w:rPr>
        <w:t>
      112. Батып кеткен кемені судың бетіне шығарғаннан кейін кемені понтондарға берік байлағаннан кейін сүңгуірлерді оны қарап тексеру үшін түсіруге рұқсат етеді. Сонымен қатар кеме корпусының астына және понтондардың астына сүңгуірді түсіруге тыйым салынады.</w:t>
      </w:r>
    </w:p>
    <w:bookmarkEnd w:id="178"/>
    <w:bookmarkStart w:name="z186" w:id="179"/>
    <w:p>
      <w:pPr>
        <w:spacing w:after="0"/>
        <w:ind w:left="0"/>
        <w:jc w:val="both"/>
      </w:pPr>
      <w:r>
        <w:rPr>
          <w:rFonts w:ascii="Times New Roman"/>
          <w:b w:val="false"/>
          <w:i w:val="false"/>
          <w:color w:val="000000"/>
          <w:sz w:val="28"/>
        </w:rPr>
        <w:t>
      113. Арнайы химиялық қосылыстардың қалқымалығын пайдалана отырып, суға батып кеткен кемелерді көтеру бойынша сүңгуірлік жұмыстарды орындау кезінде қажетті қауіпсіздік шаралары сақталады. Мұнда суға батып кеткен кемелердің люктарын, мойындарын, трюмдарын және бөліктерін жабу бойынша сүңгуірлік жұмыстарды орындау көрсетілген материалдарды жіберуді аяқтаған соң рұқсат етіледі.</w:t>
      </w:r>
    </w:p>
    <w:bookmarkEnd w:id="179"/>
    <w:bookmarkStart w:name="z187" w:id="180"/>
    <w:p>
      <w:pPr>
        <w:spacing w:after="0"/>
        <w:ind w:left="0"/>
        <w:jc w:val="left"/>
      </w:pPr>
      <w:r>
        <w:rPr>
          <w:rFonts w:ascii="Times New Roman"/>
          <w:b/>
          <w:i w:val="false"/>
          <w:color w:val="000000"/>
        </w:rPr>
        <w:t xml:space="preserve"> 8-параграф. Су астында техникалық жұмыстар жүргізу</w:t>
      </w:r>
    </w:p>
    <w:bookmarkEnd w:id="180"/>
    <w:bookmarkStart w:name="z188" w:id="181"/>
    <w:p>
      <w:pPr>
        <w:spacing w:after="0"/>
        <w:ind w:left="0"/>
        <w:jc w:val="both"/>
      </w:pPr>
      <w:r>
        <w:rPr>
          <w:rFonts w:ascii="Times New Roman"/>
          <w:b w:val="false"/>
          <w:i w:val="false"/>
          <w:color w:val="000000"/>
          <w:sz w:val="28"/>
        </w:rPr>
        <w:t>
      114. Сүңгуірлер гидротехникалық құрылыстарды салу және жөндеу жұмыстарын бастар алдында жұмыс сызбалары немесе жобасы бойынша құрылымымен, жұмыс жүргізу жағдайларымен және қауіпсіздік шараларымен танысады және наряд-тапсырма алады.</w:t>
      </w:r>
    </w:p>
    <w:bookmarkEnd w:id="181"/>
    <w:bookmarkStart w:name="z190" w:id="182"/>
    <w:p>
      <w:pPr>
        <w:spacing w:after="0"/>
        <w:ind w:left="0"/>
        <w:jc w:val="both"/>
      </w:pPr>
      <w:r>
        <w:rPr>
          <w:rFonts w:ascii="Times New Roman"/>
          <w:b w:val="false"/>
          <w:i w:val="false"/>
          <w:color w:val="000000"/>
          <w:sz w:val="28"/>
        </w:rPr>
        <w:t>
      115. Шұңқырлар, орлар қазу, топырақты шаю және топырақтың жоғарғы қабатының бұзылуымен байланысты басқа жұмыстарды жұмыс орындарында электр күштік, телефон кәбілдерінің немесе құбырлардың жоқтығы туралы мәліметтер алған соң, сүңгуірлік жұмыстар басшысының нұсқауы бойынша жүргізуге рұқсат етіледі.</w:t>
      </w:r>
    </w:p>
    <w:bookmarkEnd w:id="182"/>
    <w:bookmarkStart w:name="z191" w:id="183"/>
    <w:p>
      <w:pPr>
        <w:spacing w:after="0"/>
        <w:ind w:left="0"/>
        <w:jc w:val="both"/>
      </w:pPr>
      <w:r>
        <w:rPr>
          <w:rFonts w:ascii="Times New Roman"/>
          <w:b w:val="false"/>
          <w:i w:val="false"/>
          <w:color w:val="000000"/>
          <w:sz w:val="28"/>
        </w:rPr>
        <w:t>
      116. Кернеудегі электр таратқыш суасты кәбіл желілерінің күзетілетін аймағында суасты жұмыстарын жүргізуге рұқсат етілмейді.</w:t>
      </w:r>
    </w:p>
    <w:bookmarkEnd w:id="183"/>
    <w:bookmarkStart w:name="z192" w:id="184"/>
    <w:p>
      <w:pPr>
        <w:spacing w:after="0"/>
        <w:ind w:left="0"/>
        <w:jc w:val="both"/>
      </w:pPr>
      <w:r>
        <w:rPr>
          <w:rFonts w:ascii="Times New Roman"/>
          <w:b w:val="false"/>
          <w:i w:val="false"/>
          <w:color w:val="000000"/>
          <w:sz w:val="28"/>
        </w:rPr>
        <w:t>
      117. Сүңгуір қарапайым қондырмасы бар гидравликалық оқпанды қолданған кезде оқпанның ұшы зәкірге немесе балластқа бекітіледі.</w:t>
      </w:r>
    </w:p>
    <w:bookmarkEnd w:id="184"/>
    <w:bookmarkStart w:name="z193" w:id="185"/>
    <w:p>
      <w:pPr>
        <w:spacing w:after="0"/>
        <w:ind w:left="0"/>
        <w:jc w:val="both"/>
      </w:pPr>
      <w:r>
        <w:rPr>
          <w:rFonts w:ascii="Times New Roman"/>
          <w:b w:val="false"/>
          <w:i w:val="false"/>
          <w:color w:val="000000"/>
          <w:sz w:val="28"/>
        </w:rPr>
        <w:t>
      118. Топырақты жоғары қысымды сорғыдан (гидромонитордан) гидромонитордың қысымды шлангысына шаю жұмысын жүргізу кезінде жүк гидравликалық оқпаннан 3 метрден аспайтын арақашықтықта бекітіледі.</w:t>
      </w:r>
    </w:p>
    <w:bookmarkEnd w:id="185"/>
    <w:bookmarkStart w:name="z194" w:id="186"/>
    <w:p>
      <w:pPr>
        <w:spacing w:after="0"/>
        <w:ind w:left="0"/>
        <w:jc w:val="both"/>
      </w:pPr>
      <w:r>
        <w:rPr>
          <w:rFonts w:ascii="Times New Roman"/>
          <w:b w:val="false"/>
          <w:i w:val="false"/>
          <w:color w:val="000000"/>
          <w:sz w:val="28"/>
        </w:rPr>
        <w:t>
      119. Топырақты жинау құралдары қарамағында топырақ жинау құралдары орналасқан ауданда ұйым басшысының атынан жазбаша рұқсат алғаннан кейін сүңгуірлік жұмыстарды жүзеге асыруға рұқсат етіледі.</w:t>
      </w:r>
    </w:p>
    <w:bookmarkEnd w:id="186"/>
    <w:bookmarkStart w:name="z195" w:id="187"/>
    <w:p>
      <w:pPr>
        <w:spacing w:after="0"/>
        <w:ind w:left="0"/>
        <w:jc w:val="both"/>
      </w:pPr>
      <w:r>
        <w:rPr>
          <w:rFonts w:ascii="Times New Roman"/>
          <w:b w:val="false"/>
          <w:i w:val="false"/>
          <w:color w:val="000000"/>
          <w:sz w:val="28"/>
        </w:rPr>
        <w:t>
      120. Құбырды топыраққа салғаннан кейін сүңгуірді түсіруге және салынған құбырды тексеруге рұқсат етіледі.</w:t>
      </w:r>
    </w:p>
    <w:bookmarkEnd w:id="187"/>
    <w:bookmarkStart w:name="z196" w:id="188"/>
    <w:p>
      <w:pPr>
        <w:spacing w:after="0"/>
        <w:ind w:left="0"/>
        <w:jc w:val="both"/>
      </w:pPr>
      <w:r>
        <w:rPr>
          <w:rFonts w:ascii="Times New Roman"/>
          <w:b w:val="false"/>
          <w:i w:val="false"/>
          <w:color w:val="000000"/>
          <w:sz w:val="28"/>
        </w:rPr>
        <w:t>
      121. Кәбілдерді салу кезінде сүңгуірге салынатын кәбілдің алдында болуға рұқсат етілмейді.</w:t>
      </w:r>
    </w:p>
    <w:bookmarkEnd w:id="188"/>
    <w:bookmarkStart w:name="z197" w:id="189"/>
    <w:p>
      <w:pPr>
        <w:spacing w:after="0"/>
        <w:ind w:left="0"/>
        <w:jc w:val="both"/>
      </w:pPr>
      <w:r>
        <w:rPr>
          <w:rFonts w:ascii="Times New Roman"/>
          <w:b w:val="false"/>
          <w:i w:val="false"/>
          <w:color w:val="000000"/>
          <w:sz w:val="28"/>
        </w:rPr>
        <w:t>
      122. Сүңгуірлік жұмыстардың басшысы кез келген диаметрдегі суасты құбырларын қарау үшін немесе оларды гидравликалық немесе пневматикалық сынау кезінде сыналатын құбырдан қысымды алғаннан кейін сүңгуірлік түсулерге рұқсат береді.</w:t>
      </w:r>
    </w:p>
    <w:bookmarkEnd w:id="189"/>
    <w:bookmarkStart w:name="z198" w:id="190"/>
    <w:p>
      <w:pPr>
        <w:spacing w:after="0"/>
        <w:ind w:left="0"/>
        <w:jc w:val="both"/>
      </w:pPr>
      <w:r>
        <w:rPr>
          <w:rFonts w:ascii="Times New Roman"/>
          <w:b w:val="false"/>
          <w:i w:val="false"/>
          <w:color w:val="000000"/>
          <w:sz w:val="28"/>
        </w:rPr>
        <w:t>
      123. Суасты құбырын бөлшектеу кезінде сүңгуірге құбырды кесетін арқанның жанында болуға рұқсат етілмейді.</w:t>
      </w:r>
    </w:p>
    <w:bookmarkEnd w:id="190"/>
    <w:bookmarkStart w:name="z199" w:id="191"/>
    <w:p>
      <w:pPr>
        <w:spacing w:after="0"/>
        <w:ind w:left="0"/>
        <w:jc w:val="both"/>
      </w:pPr>
      <w:r>
        <w:rPr>
          <w:rFonts w:ascii="Times New Roman"/>
          <w:b w:val="false"/>
          <w:i w:val="false"/>
          <w:color w:val="000000"/>
          <w:sz w:val="28"/>
        </w:rPr>
        <w:t>
      124. Сүңгуірге қолғапсыз гидротехникалық құрылыстарды, тіреулерді немесе эстакадалы типтегі құрылыстарды қарап тексеруге рұқсат етілмейді.</w:t>
      </w:r>
    </w:p>
    <w:bookmarkEnd w:id="191"/>
    <w:bookmarkStart w:name="z200" w:id="192"/>
    <w:p>
      <w:pPr>
        <w:spacing w:after="0"/>
        <w:ind w:left="0"/>
        <w:jc w:val="both"/>
      </w:pPr>
      <w:r>
        <w:rPr>
          <w:rFonts w:ascii="Times New Roman"/>
          <w:b w:val="false"/>
          <w:i w:val="false"/>
          <w:color w:val="000000"/>
          <w:sz w:val="28"/>
        </w:rPr>
        <w:t>
      125. Гидротехникалық құрылысқа темірбетон конструкцияларды орнату жұмысы су ағысының жылдамдығы секундына 1 метрден аспайтын кезде жүргізіледі.</w:t>
      </w:r>
    </w:p>
    <w:bookmarkEnd w:id="192"/>
    <w:bookmarkStart w:name="z201" w:id="193"/>
    <w:p>
      <w:pPr>
        <w:spacing w:after="0"/>
        <w:ind w:left="0"/>
        <w:jc w:val="both"/>
      </w:pPr>
      <w:r>
        <w:rPr>
          <w:rFonts w:ascii="Times New Roman"/>
          <w:b w:val="false"/>
          <w:i w:val="false"/>
          <w:color w:val="000000"/>
          <w:sz w:val="28"/>
        </w:rPr>
        <w:t>
      126. Сүңгуірді гидротехникалық құрылысқа темірбетон конструкцияны орнату немесе оны қарап тексеру үшін су астына түсіруге конструкцияның төменгі бөлігін топыраққа орнатқаннан кейін рұқсат етіледі.</w:t>
      </w:r>
    </w:p>
    <w:bookmarkEnd w:id="193"/>
    <w:bookmarkStart w:name="z202" w:id="194"/>
    <w:p>
      <w:pPr>
        <w:spacing w:after="0"/>
        <w:ind w:left="0"/>
        <w:jc w:val="both"/>
      </w:pPr>
      <w:r>
        <w:rPr>
          <w:rFonts w:ascii="Times New Roman"/>
          <w:b w:val="false"/>
          <w:i w:val="false"/>
          <w:color w:val="000000"/>
          <w:sz w:val="28"/>
        </w:rPr>
        <w:t>
      127. Гидротехникалық құрылысты тексеру немесе жөндеу кезінде сүңгуір түскен ауданда қада қағуға, жүктерді көтеруге немесе түсіруге, жүзу құралдарының жүруіне және сүңгуір жұмыс істеп жатқан жерден кемінде 50 метр радиуста басқа жұмыстар жүргізуге рұқсат етілмейді.</w:t>
      </w:r>
    </w:p>
    <w:bookmarkEnd w:id="194"/>
    <w:bookmarkStart w:name="z203" w:id="195"/>
    <w:p>
      <w:pPr>
        <w:spacing w:after="0"/>
        <w:ind w:left="0"/>
        <w:jc w:val="both"/>
      </w:pPr>
      <w:r>
        <w:rPr>
          <w:rFonts w:ascii="Times New Roman"/>
          <w:b w:val="false"/>
          <w:i w:val="false"/>
          <w:color w:val="000000"/>
          <w:sz w:val="28"/>
        </w:rPr>
        <w:t>
      128. Су өткізетін құрылыстарда және жұмыс істеп тұрған гидротораптардың құрылғыларында сүңгуірлік жұмыстар жүргізу кезінде сүңгуірлердің қауіпсіздігін қамтамасыз ету үшін мынадай шаралар қабылданады:</w:t>
      </w:r>
    </w:p>
    <w:bookmarkEnd w:id="195"/>
    <w:bookmarkStart w:name="z204" w:id="196"/>
    <w:p>
      <w:pPr>
        <w:spacing w:after="0"/>
        <w:ind w:left="0"/>
        <w:jc w:val="both"/>
      </w:pPr>
      <w:r>
        <w:rPr>
          <w:rFonts w:ascii="Times New Roman"/>
          <w:b w:val="false"/>
          <w:i w:val="false"/>
          <w:color w:val="000000"/>
          <w:sz w:val="28"/>
        </w:rPr>
        <w:t>
      1) сүңгуірдің жұмыс орнынан кемінде 50 метр радиуста агрегаттар немесе ысырмалар тоқтатылады немесе жабылады;</w:t>
      </w:r>
    </w:p>
    <w:bookmarkEnd w:id="196"/>
    <w:bookmarkStart w:name="z205" w:id="197"/>
    <w:p>
      <w:pPr>
        <w:spacing w:after="0"/>
        <w:ind w:left="0"/>
        <w:jc w:val="both"/>
      </w:pPr>
      <w:r>
        <w:rPr>
          <w:rFonts w:ascii="Times New Roman"/>
          <w:b w:val="false"/>
          <w:i w:val="false"/>
          <w:color w:val="000000"/>
          <w:sz w:val="28"/>
        </w:rPr>
        <w:t>
      2) бағыттауыш аппараттар мен турбиналарды реттейтін түсіру құрылғылары жабылады;</w:t>
      </w:r>
    </w:p>
    <w:bookmarkEnd w:id="197"/>
    <w:bookmarkStart w:name="z206" w:id="198"/>
    <w:p>
      <w:pPr>
        <w:spacing w:after="0"/>
        <w:ind w:left="0"/>
        <w:jc w:val="both"/>
      </w:pPr>
      <w:r>
        <w:rPr>
          <w:rFonts w:ascii="Times New Roman"/>
          <w:b w:val="false"/>
          <w:i w:val="false"/>
          <w:color w:val="000000"/>
          <w:sz w:val="28"/>
        </w:rPr>
        <w:t>
      3) агрегаттарды қосу, ысырмаларды көтеру және қақпаларды ашу тетіктері ажыратылады, ажырататын құрылғыларда "Қоспаңыз, адамдар жұмыс істеп жатыр" деген тақтайша ілінеді.</w:t>
      </w:r>
    </w:p>
    <w:bookmarkEnd w:id="198"/>
    <w:bookmarkStart w:name="z207" w:id="199"/>
    <w:p>
      <w:pPr>
        <w:spacing w:after="0"/>
        <w:ind w:left="0"/>
        <w:jc w:val="both"/>
      </w:pPr>
      <w:r>
        <w:rPr>
          <w:rFonts w:ascii="Times New Roman"/>
          <w:b w:val="false"/>
          <w:i w:val="false"/>
          <w:color w:val="000000"/>
          <w:sz w:val="28"/>
        </w:rPr>
        <w:t>
      129. Құрылыс немесе гидроторап әкімшілігі беретін тиісті жазбаша рұқсат қағазын (рұқсаттама) алмай, шлюздердің, гидроэлектростанциялардың, сорғы станцияларының, бөгендердің және басқа құрылыстардың аймағында су астында сүңгуірлік жұмыстар жүргізуге рұқсат етілмейді.</w:t>
      </w:r>
    </w:p>
    <w:bookmarkEnd w:id="199"/>
    <w:bookmarkStart w:name="z208" w:id="200"/>
    <w:p>
      <w:pPr>
        <w:spacing w:after="0"/>
        <w:ind w:left="0"/>
        <w:jc w:val="left"/>
      </w:pPr>
      <w:r>
        <w:rPr>
          <w:rFonts w:ascii="Times New Roman"/>
          <w:b/>
          <w:i w:val="false"/>
          <w:color w:val="000000"/>
        </w:rPr>
        <w:t xml:space="preserve"> 9-параграф. Кемедегі сүңгуірлік жұмыстарды жүргізу</w:t>
      </w:r>
    </w:p>
    <w:bookmarkEnd w:id="200"/>
    <w:bookmarkStart w:name="z209" w:id="201"/>
    <w:p>
      <w:pPr>
        <w:spacing w:after="0"/>
        <w:ind w:left="0"/>
        <w:jc w:val="both"/>
      </w:pPr>
      <w:r>
        <w:rPr>
          <w:rFonts w:ascii="Times New Roman"/>
          <w:b w:val="false"/>
          <w:i w:val="false"/>
          <w:color w:val="000000"/>
          <w:sz w:val="28"/>
        </w:rPr>
        <w:t>
      130. Кемедегі сүңгуірлік жұмыстар пайдаланылатын және жөндеудегі кемелерде экипаждың күшімен (сүңгуір біліктілігі бар экипаж мүшелері) және кеме құралдарымен, сондай-ақ басқа сүңгуірлік станциялар жүргізеді.</w:t>
      </w:r>
    </w:p>
    <w:bookmarkEnd w:id="201"/>
    <w:bookmarkStart w:name="z210" w:id="202"/>
    <w:p>
      <w:pPr>
        <w:spacing w:after="0"/>
        <w:ind w:left="0"/>
        <w:jc w:val="both"/>
      </w:pPr>
      <w:r>
        <w:rPr>
          <w:rFonts w:ascii="Times New Roman"/>
          <w:b w:val="false"/>
          <w:i w:val="false"/>
          <w:color w:val="000000"/>
          <w:sz w:val="28"/>
        </w:rPr>
        <w:t>
      131. Кемедегі сүңгуірлік жұмыстарды бастар алдында қызмет көрсетілетін кеменің капитаны немесе сүңгуірлік жұмыстардың басшысы кемеде сүңгуірлік жұмыстарды жүргізу кезінде қауіпсіздікті қамтамасыз ету жөнінде экипаж мүшелеріне немесе сүңгуірлерге нұсқама береді.</w:t>
      </w:r>
    </w:p>
    <w:bookmarkEnd w:id="202"/>
    <w:bookmarkStart w:name="z211" w:id="203"/>
    <w:p>
      <w:pPr>
        <w:spacing w:after="0"/>
        <w:ind w:left="0"/>
        <w:jc w:val="both"/>
      </w:pPr>
      <w:r>
        <w:rPr>
          <w:rFonts w:ascii="Times New Roman"/>
          <w:b w:val="false"/>
          <w:i w:val="false"/>
          <w:color w:val="000000"/>
          <w:sz w:val="28"/>
        </w:rPr>
        <w:t>
      132. Сүңгуір су астында болған кезде сүңгуір жұмыс істеп жатқан борттан жүк операцияларын жүргізуге, кеме кренін немесе дифферентін өзгертуге, гидроакустикалық аспаптарды, кеме корпусының протекторлық немесе катодтық қорғанысын қосуға рұқсат етілмейді.</w:t>
      </w:r>
    </w:p>
    <w:bookmarkEnd w:id="203"/>
    <w:bookmarkStart w:name="z212" w:id="204"/>
    <w:p>
      <w:pPr>
        <w:spacing w:after="0"/>
        <w:ind w:left="0"/>
        <w:jc w:val="both"/>
      </w:pPr>
      <w:r>
        <w:rPr>
          <w:rFonts w:ascii="Times New Roman"/>
          <w:b w:val="false"/>
          <w:i w:val="false"/>
          <w:color w:val="000000"/>
          <w:sz w:val="28"/>
        </w:rPr>
        <w:t>
      133. Ашық теңізде жүзіп келе жатқан кемеден сүңгуірдің түсуі кеме толық тоқтаған кезде жүзеге асырылады.</w:t>
      </w:r>
    </w:p>
    <w:bookmarkEnd w:id="204"/>
    <w:bookmarkStart w:name="z213" w:id="205"/>
    <w:p>
      <w:pPr>
        <w:spacing w:after="0"/>
        <w:ind w:left="0"/>
        <w:jc w:val="both"/>
      </w:pPr>
      <w:r>
        <w:rPr>
          <w:rFonts w:ascii="Times New Roman"/>
          <w:b w:val="false"/>
          <w:i w:val="false"/>
          <w:color w:val="000000"/>
          <w:sz w:val="28"/>
        </w:rPr>
        <w:t>
      134. Кеме корпусының астында жұмыс істеу немесе қарап тексеру кезінде сүңгуірге кеме килінің астымен бір борттан екіншісіне өтуге рұқсат етілмейді.</w:t>
      </w:r>
    </w:p>
    <w:bookmarkEnd w:id="205"/>
    <w:bookmarkStart w:name="z214" w:id="206"/>
    <w:p>
      <w:pPr>
        <w:spacing w:after="0"/>
        <w:ind w:left="0"/>
        <w:jc w:val="both"/>
      </w:pPr>
      <w:r>
        <w:rPr>
          <w:rFonts w:ascii="Times New Roman"/>
          <w:b w:val="false"/>
          <w:i w:val="false"/>
          <w:color w:val="000000"/>
          <w:sz w:val="28"/>
        </w:rPr>
        <w:t>
      135. Қолмен механикаландырылған құрал-сайманмен және арнайы механикаландырылған құрылғылармен кемелер корпустарын су астында тазалау жұмыстары тиісті арнайы даярлықтан өткен және кемедегі жұмыстардың осы түрлеріне басшылық етуге рұқсат берілген сүңгуірлік жұмыстар басшысының басшылығымен жүзеге асырылады.</w:t>
      </w:r>
    </w:p>
    <w:bookmarkEnd w:id="206"/>
    <w:bookmarkStart w:name="z215" w:id="207"/>
    <w:p>
      <w:pPr>
        <w:spacing w:after="0"/>
        <w:ind w:left="0"/>
        <w:jc w:val="both"/>
      </w:pPr>
      <w:r>
        <w:rPr>
          <w:rFonts w:ascii="Times New Roman"/>
          <w:b w:val="false"/>
          <w:i w:val="false"/>
          <w:color w:val="000000"/>
          <w:sz w:val="28"/>
        </w:rPr>
        <w:t>
      136. Кеме корпусын су астында тазалау жұмыстары толқынның толқуы 2 балдан аспағанда, су ағысы секундына 0,5 метрден аспағанда, су астында көру 1,0 метрден кем болмағанда, сүңгуірлердің кеме корпусының астында жұмыс істеуіне бөгет жасайтын заттар болмағанда жүргізіледі.</w:t>
      </w:r>
    </w:p>
    <w:bookmarkEnd w:id="207"/>
    <w:bookmarkStart w:name="z216" w:id="208"/>
    <w:p>
      <w:pPr>
        <w:spacing w:after="0"/>
        <w:ind w:left="0"/>
        <w:jc w:val="both"/>
      </w:pPr>
      <w:r>
        <w:rPr>
          <w:rFonts w:ascii="Times New Roman"/>
          <w:b w:val="false"/>
          <w:i w:val="false"/>
          <w:color w:val="000000"/>
          <w:sz w:val="28"/>
        </w:rPr>
        <w:t>
      137. Кеме корпустарын су астында тазалау жұмыстарының қауіпсіздігін қамтамасыз ету үшін сүңгуірлік жұмыстар жүргізілетін жерде жұмыс шлюпкасы болады.</w:t>
      </w:r>
    </w:p>
    <w:bookmarkEnd w:id="208"/>
    <w:bookmarkStart w:name="z217" w:id="209"/>
    <w:p>
      <w:pPr>
        <w:spacing w:after="0"/>
        <w:ind w:left="0"/>
        <w:jc w:val="left"/>
      </w:pPr>
      <w:r>
        <w:rPr>
          <w:rFonts w:ascii="Times New Roman"/>
          <w:b/>
          <w:i w:val="false"/>
          <w:color w:val="000000"/>
        </w:rPr>
        <w:t xml:space="preserve"> 10-параграф. Құтқару жұмыстарын жүргізу</w:t>
      </w:r>
    </w:p>
    <w:bookmarkEnd w:id="209"/>
    <w:bookmarkStart w:name="z218" w:id="210"/>
    <w:p>
      <w:pPr>
        <w:spacing w:after="0"/>
        <w:ind w:left="0"/>
        <w:jc w:val="both"/>
      </w:pPr>
      <w:r>
        <w:rPr>
          <w:rFonts w:ascii="Times New Roman"/>
          <w:b w:val="false"/>
          <w:i w:val="false"/>
          <w:color w:val="000000"/>
          <w:sz w:val="28"/>
        </w:rPr>
        <w:t>
      138. Адамдарды құтқару бойынша сүңгуірлік жұмыстарға зардап шеккен адамның қармауынан босану тәсілдеріне, зардап шеккендерді сүйреу әдістеріне және оларға дәрігерге дейінгі көмек көрсетуге үйретілген, сүңгуірлік жұмыстардың барлық мамандандыру топтарының сүңгуірлеріне рұқсат беріледі.</w:t>
      </w:r>
    </w:p>
    <w:bookmarkEnd w:id="210"/>
    <w:bookmarkStart w:name="z219" w:id="211"/>
    <w:p>
      <w:pPr>
        <w:spacing w:after="0"/>
        <w:ind w:left="0"/>
        <w:jc w:val="both"/>
      </w:pPr>
      <w:r>
        <w:rPr>
          <w:rFonts w:ascii="Times New Roman"/>
          <w:b w:val="false"/>
          <w:i w:val="false"/>
          <w:color w:val="000000"/>
          <w:sz w:val="28"/>
        </w:rPr>
        <w:t>
      139. Суда зардап шеккен адамдарға көмек көрсету, іздестіру жұмыстарын жүргізу және сүңгуірлік жұмыстар мамандандыруының ІІІ топтағы сүңгуірлерінің зардап шеккендерді көтеру жұмыстарын орындауға ішкі су айдындарында және теңіздердің жағалау маңындағы учаскелерінде рұқсат етіледі.</w:t>
      </w:r>
    </w:p>
    <w:bookmarkEnd w:id="211"/>
    <w:bookmarkStart w:name="z220" w:id="212"/>
    <w:p>
      <w:pPr>
        <w:spacing w:after="0"/>
        <w:ind w:left="0"/>
        <w:jc w:val="both"/>
      </w:pPr>
      <w:r>
        <w:rPr>
          <w:rFonts w:ascii="Times New Roman"/>
          <w:b w:val="false"/>
          <w:i w:val="false"/>
          <w:color w:val="000000"/>
          <w:sz w:val="28"/>
        </w:rPr>
        <w:t>
      140. Зерттелмеген су айдындарындағы құтқару жұмыстары мен зардап шеккен адамдарды іздеу сақтық шараларын сақтай отырып және суда құтқару қызметі басшылығының рұқсатымен жүргізіледі.</w:t>
      </w:r>
    </w:p>
    <w:bookmarkEnd w:id="212"/>
    <w:bookmarkStart w:name="z221" w:id="213"/>
    <w:p>
      <w:pPr>
        <w:spacing w:after="0"/>
        <w:ind w:left="0"/>
        <w:jc w:val="both"/>
      </w:pPr>
      <w:r>
        <w:rPr>
          <w:rFonts w:ascii="Times New Roman"/>
          <w:b w:val="false"/>
          <w:i w:val="false"/>
          <w:color w:val="000000"/>
          <w:sz w:val="28"/>
        </w:rPr>
        <w:t>
      141. Сүңгуірлік құтқару жұмыстары құтқару жұмысының сипаты мен гидрометеорологиялық жағдайларды ескере отырып, сүңгуірлік жұмыстарды жүргізу жағдайларына сәйкес сүңгуір жарағында орындалады.</w:t>
      </w:r>
    </w:p>
    <w:bookmarkEnd w:id="213"/>
    <w:bookmarkStart w:name="z222" w:id="214"/>
    <w:p>
      <w:pPr>
        <w:spacing w:after="0"/>
        <w:ind w:left="0"/>
        <w:jc w:val="both"/>
      </w:pPr>
      <w:r>
        <w:rPr>
          <w:rFonts w:ascii="Times New Roman"/>
          <w:b w:val="false"/>
          <w:i w:val="false"/>
          <w:color w:val="000000"/>
          <w:sz w:val="28"/>
        </w:rPr>
        <w:t>
      142. Сүңгуірлік құтқару жұмыстарын орындау кезінде құтқарушы сүңгуірді суға түсіру орнында жүзу құралы болады.</w:t>
      </w:r>
    </w:p>
    <w:bookmarkEnd w:id="214"/>
    <w:bookmarkStart w:name="z223" w:id="215"/>
    <w:p>
      <w:pPr>
        <w:spacing w:after="0"/>
        <w:ind w:left="0"/>
        <w:jc w:val="both"/>
      </w:pPr>
      <w:r>
        <w:rPr>
          <w:rFonts w:ascii="Times New Roman"/>
          <w:b w:val="false"/>
          <w:i w:val="false"/>
          <w:color w:val="000000"/>
          <w:sz w:val="28"/>
        </w:rPr>
        <w:t>
      143. Соқпа толқын болған кезде құтқарушы сүңгуірдің зардап шеккен адамды жағаға сүйреуіне рұқсат етілмейді. Зардап шеккен адамды көтеру жүзу құралдарымен жүзеге асырылады.</w:t>
      </w:r>
    </w:p>
    <w:bookmarkEnd w:id="215"/>
    <w:bookmarkStart w:name="z224" w:id="216"/>
    <w:p>
      <w:pPr>
        <w:spacing w:after="0"/>
        <w:ind w:left="0"/>
        <w:jc w:val="both"/>
      </w:pPr>
      <w:r>
        <w:rPr>
          <w:rFonts w:ascii="Times New Roman"/>
          <w:b w:val="false"/>
          <w:i w:val="false"/>
          <w:color w:val="000000"/>
          <w:sz w:val="28"/>
        </w:rPr>
        <w:t>
      144. Авариялар, дүлей зілзалалар кезеңінде, мұз жылжығанда, жылдам ағын болған немесе судың беті қалқыған заттармен ластанған кезде құтқару жұмыстарын ең тәжірибелі құтқарушы сүңгуірлер сақтық шараларын сақтай отырып орындайды.</w:t>
      </w:r>
    </w:p>
    <w:bookmarkEnd w:id="216"/>
    <w:bookmarkStart w:name="z225" w:id="217"/>
    <w:p>
      <w:pPr>
        <w:spacing w:after="0"/>
        <w:ind w:left="0"/>
        <w:jc w:val="left"/>
      </w:pPr>
      <w:r>
        <w:rPr>
          <w:rFonts w:ascii="Times New Roman"/>
          <w:b/>
          <w:i w:val="false"/>
          <w:color w:val="000000"/>
        </w:rPr>
        <w:t xml:space="preserve"> 11-параграф. Сүңгуірлік іздестіру жұмыстарын жүргізу</w:t>
      </w:r>
    </w:p>
    <w:bookmarkEnd w:id="217"/>
    <w:bookmarkStart w:name="z226" w:id="218"/>
    <w:p>
      <w:pPr>
        <w:spacing w:after="0"/>
        <w:ind w:left="0"/>
        <w:jc w:val="both"/>
      </w:pPr>
      <w:r>
        <w:rPr>
          <w:rFonts w:ascii="Times New Roman"/>
          <w:b w:val="false"/>
          <w:i w:val="false"/>
          <w:color w:val="000000"/>
          <w:sz w:val="28"/>
        </w:rPr>
        <w:t>
      145. Суға батып кеткен нәрселерді іздестіру немесе акваторияларды сүңгуірлік тәсілмен тексеру мұны нәрселерді табудың басқа құралдарымен орындау мұмкін болмағанда жүзеге асырылады (траление, суасты телевидение, акустикалық құралдар, металды анықтауға арналған құрылғылар, гидролокаторлар, буксирге алу кинокамералар).</w:t>
      </w:r>
    </w:p>
    <w:bookmarkEnd w:id="218"/>
    <w:bookmarkStart w:name="z227" w:id="219"/>
    <w:p>
      <w:pPr>
        <w:spacing w:after="0"/>
        <w:ind w:left="0"/>
        <w:jc w:val="both"/>
      </w:pPr>
      <w:r>
        <w:rPr>
          <w:rFonts w:ascii="Times New Roman"/>
          <w:b w:val="false"/>
          <w:i w:val="false"/>
          <w:color w:val="000000"/>
          <w:sz w:val="28"/>
        </w:rPr>
        <w:t>
      146. Сүңгуірлік іздестіру жұмыстары үш тәсілмен галсты, дөңгелек және жол тросымен жүзеге асырылады.</w:t>
      </w:r>
    </w:p>
    <w:bookmarkEnd w:id="219"/>
    <w:bookmarkStart w:name="z228" w:id="220"/>
    <w:p>
      <w:pPr>
        <w:spacing w:after="0"/>
        <w:ind w:left="0"/>
        <w:jc w:val="both"/>
      </w:pPr>
      <w:r>
        <w:rPr>
          <w:rFonts w:ascii="Times New Roman"/>
          <w:b w:val="false"/>
          <w:i w:val="false"/>
          <w:color w:val="000000"/>
          <w:sz w:val="28"/>
        </w:rPr>
        <w:t>
      147. Үлкен акваторияларда сүңгуірлік іздестіру галсты тәсілмен жүзеге асырылады. Галсты тәсілдің мәні су бетіндегі немесе суастындағы бағытпен галстармен іздестіру квадратында буксирге алынатын құралдарда сүңгуірді буксировка, сондай-ақ сүңгуірдің өзі жүретін суастында қозғалу құралдарында жүзуі болып табылады. Бір галстың тексерілетін жолағының ені судың мөлдірлік дәрежесіне байланысты және 15 метрден аспайды.</w:t>
      </w:r>
    </w:p>
    <w:bookmarkEnd w:id="220"/>
    <w:bookmarkStart w:name="z229" w:id="221"/>
    <w:p>
      <w:pPr>
        <w:spacing w:after="0"/>
        <w:ind w:left="0"/>
        <w:jc w:val="both"/>
      </w:pPr>
      <w:r>
        <w:rPr>
          <w:rFonts w:ascii="Times New Roman"/>
          <w:b w:val="false"/>
          <w:i w:val="false"/>
          <w:color w:val="000000"/>
          <w:sz w:val="28"/>
        </w:rPr>
        <w:t xml:space="preserve">
      148. </w:t>
      </w:r>
      <w:r>
        <w:rPr>
          <w:rFonts w:ascii="Times New Roman"/>
          <w:b w:val="false"/>
          <w:i w:val="false"/>
          <w:color w:val="000000"/>
          <w:sz w:val="28"/>
        </w:rPr>
        <w:t xml:space="preserve">Буксирге алынатын </w:t>
      </w:r>
      <w:r>
        <w:rPr>
          <w:rFonts w:ascii="Times New Roman"/>
          <w:b w:val="false"/>
          <w:i w:val="false"/>
          <w:color w:val="000000"/>
          <w:sz w:val="28"/>
        </w:rPr>
        <w:t xml:space="preserve">сүңгуірдің жерден ара қашықтығы судың мөлдірлігіне және жердің бедеріне байланысты 3-тен 5 метрге дейінгі шекте болады. Буксирге алу </w:t>
      </w:r>
      <w:r>
        <w:rPr>
          <w:rFonts w:ascii="Times New Roman"/>
          <w:b w:val="false"/>
          <w:i w:val="false"/>
          <w:color w:val="000000"/>
          <w:sz w:val="28"/>
        </w:rPr>
        <w:t xml:space="preserve">жылдамдығы </w:t>
      </w:r>
      <w:r>
        <w:rPr>
          <w:rFonts w:ascii="Times New Roman"/>
          <w:b w:val="false"/>
          <w:i w:val="false"/>
          <w:color w:val="000000"/>
          <w:sz w:val="28"/>
        </w:rPr>
        <w:t xml:space="preserve">3 </w:t>
      </w:r>
      <w:r>
        <w:rPr>
          <w:rFonts w:ascii="Times New Roman"/>
          <w:b w:val="false"/>
          <w:i w:val="false"/>
          <w:color w:val="000000"/>
          <w:sz w:val="28"/>
        </w:rPr>
        <w:t xml:space="preserve">тораптан </w:t>
      </w:r>
      <w:r>
        <w:rPr>
          <w:rFonts w:ascii="Times New Roman"/>
          <w:b w:val="false"/>
          <w:i w:val="false"/>
          <w:color w:val="000000"/>
          <w:sz w:val="28"/>
        </w:rPr>
        <w:t>аспайды. Буксируемого тасымалдағыштан немесе өзі жүретін қозғалғыш құрылғылардан іздестіру кезінде ашық тыныс алу схемасы бар автономды жеңіл сүңгуірлік жарақ пайдаланылады.</w:t>
      </w:r>
    </w:p>
    <w:bookmarkEnd w:id="221"/>
    <w:bookmarkStart w:name="z242" w:id="222"/>
    <w:p>
      <w:pPr>
        <w:spacing w:after="0"/>
        <w:ind w:left="0"/>
        <w:jc w:val="both"/>
      </w:pPr>
      <w:r>
        <w:rPr>
          <w:rFonts w:ascii="Times New Roman"/>
          <w:b w:val="false"/>
          <w:i w:val="false"/>
          <w:color w:val="000000"/>
          <w:sz w:val="28"/>
        </w:rPr>
        <w:t>
      149. Сүңгуірлік іздестірудің дөңгелек тәсілі қозғалғыш жіптің ұзындығымен айқындалатын балластан ара қашықтықта түсіру жібінің балласты айнала жүріп жүзеге асырылады. Қозғалғыш ретінде 2-3 метр арқылы ұзындығы бойынша тораптары бар 15-20 метр ұзындықтағы жіп пайдаланылады. Іздестіру радиусы балластан бірінші торапқа дейінгі сымның ұзындығына тең шеңбермен қозғалудан басталады.</w:t>
      </w:r>
    </w:p>
    <w:bookmarkEnd w:id="222"/>
    <w:bookmarkStart w:name="z243" w:id="223"/>
    <w:p>
      <w:pPr>
        <w:spacing w:after="0"/>
        <w:ind w:left="0"/>
        <w:jc w:val="both"/>
      </w:pPr>
      <w:r>
        <w:rPr>
          <w:rFonts w:ascii="Times New Roman"/>
          <w:b w:val="false"/>
          <w:i w:val="false"/>
          <w:color w:val="000000"/>
          <w:sz w:val="28"/>
        </w:rPr>
        <w:t>
      150. Жол арқанмен іздестіру нашар көрінгенде, сондай-ақ ағыста жерді мұқият тексеру қажет болғанда қолданылады. Сүңгуір іздестірудің осы түрінде алдын ала салынған арқанмен қозғалады және көрінген шекте іздестіру жүргізеді.</w:t>
      </w:r>
    </w:p>
    <w:bookmarkEnd w:id="223"/>
    <w:bookmarkStart w:name="z244" w:id="224"/>
    <w:p>
      <w:pPr>
        <w:spacing w:after="0"/>
        <w:ind w:left="0"/>
        <w:jc w:val="both"/>
      </w:pPr>
      <w:r>
        <w:rPr>
          <w:rFonts w:ascii="Times New Roman"/>
          <w:b w:val="false"/>
          <w:i w:val="false"/>
          <w:color w:val="000000"/>
          <w:sz w:val="28"/>
        </w:rPr>
        <w:t xml:space="preserve">
      151. Жарылыс қауіпті белгісіз нәрселерді тапқанда түсіру басшысы сүңгуірді көтеру туралы шешім қабылдайды және Қорғаныс министрлігінің мамандарын шақырады. Нәрсенің табылған орны қалтқы белгілермен </w:t>
      </w:r>
      <w:r>
        <w:rPr>
          <w:rFonts w:ascii="Times New Roman"/>
          <w:b w:val="false"/>
          <w:i w:val="false"/>
          <w:color w:val="000000"/>
          <w:sz w:val="28"/>
        </w:rPr>
        <w:t xml:space="preserve"> </w:t>
      </w:r>
      <w:r>
        <w:rPr>
          <w:rFonts w:ascii="Times New Roman"/>
          <w:b w:val="false"/>
          <w:i w:val="false"/>
          <w:color w:val="000000"/>
          <w:sz w:val="28"/>
        </w:rPr>
        <w:t xml:space="preserve"> қоршалады.</w:t>
      </w:r>
    </w:p>
    <w:bookmarkEnd w:id="224"/>
    <w:bookmarkStart w:name="z247" w:id="225"/>
    <w:p>
      <w:pPr>
        <w:spacing w:after="0"/>
        <w:ind w:left="0"/>
        <w:jc w:val="left"/>
      </w:pPr>
      <w:r>
        <w:rPr>
          <w:rFonts w:ascii="Times New Roman"/>
          <w:b/>
          <w:i w:val="false"/>
          <w:color w:val="000000"/>
        </w:rPr>
        <w:t xml:space="preserve"> 12-параграф. Ағыста сүңгуірлік жұмыстарды жүргізу</w:t>
      </w:r>
    </w:p>
    <w:bookmarkEnd w:id="225"/>
    <w:bookmarkStart w:name="z248" w:id="226"/>
    <w:p>
      <w:pPr>
        <w:spacing w:after="0"/>
        <w:ind w:left="0"/>
        <w:jc w:val="both"/>
      </w:pPr>
      <w:r>
        <w:rPr>
          <w:rFonts w:ascii="Times New Roman"/>
          <w:b w:val="false"/>
          <w:i w:val="false"/>
          <w:color w:val="000000"/>
          <w:sz w:val="28"/>
        </w:rPr>
        <w:t>
      152. Секундына 1 метрден астам ағыста суасты техникалық жұмыстарды жүргізуге тәжірибелі және арнайы даярланған сүңгуірлерге рұқсат етіледі.</w:t>
      </w:r>
    </w:p>
    <w:bookmarkEnd w:id="226"/>
    <w:bookmarkStart w:name="z249" w:id="227"/>
    <w:p>
      <w:pPr>
        <w:spacing w:after="0"/>
        <w:ind w:left="0"/>
        <w:jc w:val="both"/>
      </w:pPr>
      <w:r>
        <w:rPr>
          <w:rFonts w:ascii="Times New Roman"/>
          <w:b w:val="false"/>
          <w:i w:val="false"/>
          <w:color w:val="000000"/>
          <w:sz w:val="28"/>
        </w:rPr>
        <w:t>
      153. Ағыстың жылдамдығы секундына 1 метрден астам болғанда сүңгуірді түсіру және оның жұмысы жұмыс жағдайын жеңілдететін оның қауіпсіздігін қамтамасыз ететін (қалқандар, сүңгуірлік күркелер, суға бататын сыйымдылық) арнайы құралдар мен құрылғыларды қолдана отырып жүргізіледі.</w:t>
      </w:r>
    </w:p>
    <w:bookmarkEnd w:id="227"/>
    <w:bookmarkStart w:name="z250" w:id="228"/>
    <w:p>
      <w:pPr>
        <w:spacing w:after="0"/>
        <w:ind w:left="0"/>
        <w:jc w:val="both"/>
      </w:pPr>
      <w:r>
        <w:rPr>
          <w:rFonts w:ascii="Times New Roman"/>
          <w:b w:val="false"/>
          <w:i w:val="false"/>
          <w:color w:val="000000"/>
          <w:sz w:val="28"/>
        </w:rPr>
        <w:t>
      154. Құрылғылар мен құралдар жұмыстар жүргізу жобасымен көзделген.</w:t>
      </w:r>
    </w:p>
    <w:bookmarkEnd w:id="228"/>
    <w:bookmarkStart w:name="z251" w:id="229"/>
    <w:p>
      <w:pPr>
        <w:spacing w:after="0"/>
        <w:ind w:left="0"/>
        <w:jc w:val="both"/>
      </w:pPr>
      <w:r>
        <w:rPr>
          <w:rFonts w:ascii="Times New Roman"/>
          <w:b w:val="false"/>
          <w:i w:val="false"/>
          <w:color w:val="000000"/>
          <w:sz w:val="28"/>
        </w:rPr>
        <w:t>
      155. Сүңгуірлік жұмыстарды бастар алдында ағыста сүңгуірлер жұмыстар жүргізетін орында гидрологиялық режиммен танысады, ағыс жыламдығы мен бағытын анықтайды, алдағы түсу тереңдігін өлшейді.</w:t>
      </w:r>
    </w:p>
    <w:bookmarkEnd w:id="229"/>
    <w:bookmarkStart w:name="z252" w:id="230"/>
    <w:p>
      <w:pPr>
        <w:spacing w:after="0"/>
        <w:ind w:left="0"/>
        <w:jc w:val="both"/>
      </w:pPr>
      <w:r>
        <w:rPr>
          <w:rFonts w:ascii="Times New Roman"/>
          <w:b w:val="false"/>
          <w:i w:val="false"/>
          <w:color w:val="000000"/>
          <w:sz w:val="28"/>
        </w:rPr>
        <w:t>
      156. 20 метрге дейінгі тереңдікте ағыста жұмыс істегенде сүңгуірлік кеме ағыспен түсіру орнынан жоғары қойылады.</w:t>
      </w:r>
    </w:p>
    <w:bookmarkEnd w:id="230"/>
    <w:bookmarkStart w:name="z253" w:id="231"/>
    <w:p>
      <w:pPr>
        <w:spacing w:after="0"/>
        <w:ind w:left="0"/>
        <w:jc w:val="both"/>
      </w:pPr>
      <w:r>
        <w:rPr>
          <w:rFonts w:ascii="Times New Roman"/>
          <w:b w:val="false"/>
          <w:i w:val="false"/>
          <w:color w:val="000000"/>
          <w:sz w:val="28"/>
        </w:rPr>
        <w:t>
      157. Сүңгуірлерді түсіру сүңгуірлік кеменің дрейфі болмағанда жүзегем асырылады.</w:t>
      </w:r>
    </w:p>
    <w:bookmarkEnd w:id="231"/>
    <w:bookmarkStart w:name="z254" w:id="232"/>
    <w:p>
      <w:pPr>
        <w:spacing w:after="0"/>
        <w:ind w:left="0"/>
        <w:jc w:val="both"/>
      </w:pPr>
      <w:r>
        <w:rPr>
          <w:rFonts w:ascii="Times New Roman"/>
          <w:b w:val="false"/>
          <w:i w:val="false"/>
          <w:color w:val="000000"/>
          <w:sz w:val="28"/>
        </w:rPr>
        <w:t>
      158. Қатты желде немесе ағыста сүңгуірлік түсіру жүргізілетін кеме желге немесе ағысқа қарсы тұмсығымен қойылады.</w:t>
      </w:r>
    </w:p>
    <w:bookmarkEnd w:id="232"/>
    <w:bookmarkStart w:name="z255" w:id="233"/>
    <w:p>
      <w:pPr>
        <w:spacing w:after="0"/>
        <w:ind w:left="0"/>
        <w:jc w:val="both"/>
      </w:pPr>
      <w:r>
        <w:rPr>
          <w:rFonts w:ascii="Times New Roman"/>
          <w:b w:val="false"/>
          <w:i w:val="false"/>
          <w:color w:val="000000"/>
          <w:sz w:val="28"/>
        </w:rPr>
        <w:t>
      159. Жұмыстар жүргізетін ауданда ағыстың көтерілуі-қайтуы болғанда кеменің орнын ауыстыру көтерілу немесе қайту басталғанға дейін жүргізіледі. Барлық қалған жағдайларда кеменің орнын ауыстыру желдің бағытын немесе одан туындаған желдік ағын өзгергенде жүргізіледі.</w:t>
      </w:r>
    </w:p>
    <w:bookmarkEnd w:id="233"/>
    <w:bookmarkStart w:name="z256" w:id="234"/>
    <w:p>
      <w:pPr>
        <w:spacing w:after="0"/>
        <w:ind w:left="0"/>
        <w:jc w:val="both"/>
      </w:pPr>
      <w:r>
        <w:rPr>
          <w:rFonts w:ascii="Times New Roman"/>
          <w:b w:val="false"/>
          <w:i w:val="false"/>
          <w:color w:val="000000"/>
          <w:sz w:val="28"/>
        </w:rPr>
        <w:t>
      160. Кеменің орнын ауыстыру алдында судың астына түскен сүңгуір кеменің бортына көтеріледі.</w:t>
      </w:r>
    </w:p>
    <w:bookmarkEnd w:id="234"/>
    <w:bookmarkStart w:name="z257" w:id="235"/>
    <w:p>
      <w:pPr>
        <w:spacing w:after="0"/>
        <w:ind w:left="0"/>
        <w:jc w:val="both"/>
      </w:pPr>
      <w:r>
        <w:rPr>
          <w:rFonts w:ascii="Times New Roman"/>
          <w:b w:val="false"/>
          <w:i w:val="false"/>
          <w:color w:val="000000"/>
          <w:sz w:val="28"/>
        </w:rPr>
        <w:t>
      161. Секундына 1 метрден астам ағыста түсу кезінде желдетілетін сүңгуірлік жарақта ұзын өлшемді немесе спиральды шлангалар, ауыр кебістер мен жүктер қолданылады.</w:t>
      </w:r>
    </w:p>
    <w:bookmarkEnd w:id="235"/>
    <w:bookmarkStart w:name="z258" w:id="236"/>
    <w:p>
      <w:pPr>
        <w:spacing w:after="0"/>
        <w:ind w:left="0"/>
        <w:jc w:val="both"/>
      </w:pPr>
      <w:r>
        <w:rPr>
          <w:rFonts w:ascii="Times New Roman"/>
          <w:b w:val="false"/>
          <w:i w:val="false"/>
          <w:color w:val="000000"/>
          <w:sz w:val="28"/>
        </w:rPr>
        <w:t>
      162. Жеңіл сүңгуірлік жарақта ағыспен түсу кезінде ауыр жүктер қолданылады.</w:t>
      </w:r>
    </w:p>
    <w:bookmarkEnd w:id="236"/>
    <w:bookmarkStart w:name="z259" w:id="237"/>
    <w:p>
      <w:pPr>
        <w:spacing w:after="0"/>
        <w:ind w:left="0"/>
        <w:jc w:val="left"/>
      </w:pPr>
      <w:r>
        <w:rPr>
          <w:rFonts w:ascii="Times New Roman"/>
          <w:b/>
          <w:i w:val="false"/>
          <w:color w:val="000000"/>
        </w:rPr>
        <w:t xml:space="preserve"> 13-параграф. Сыртқы ауаның теріс температурасында, сондай-ақ</w:t>
      </w:r>
      <w:r>
        <w:br/>
      </w:r>
      <w:r>
        <w:rPr>
          <w:rFonts w:ascii="Times New Roman"/>
          <w:b/>
          <w:i w:val="false"/>
          <w:color w:val="000000"/>
        </w:rPr>
        <w:t>мұзда және мұз астында сүңгуірлік жұмыстар жүргізу</w:t>
      </w:r>
    </w:p>
    <w:bookmarkEnd w:id="237"/>
    <w:bookmarkStart w:name="z260" w:id="238"/>
    <w:p>
      <w:pPr>
        <w:spacing w:after="0"/>
        <w:ind w:left="0"/>
        <w:jc w:val="both"/>
      </w:pPr>
      <w:r>
        <w:rPr>
          <w:rFonts w:ascii="Times New Roman"/>
          <w:b w:val="false"/>
          <w:i w:val="false"/>
          <w:color w:val="000000"/>
          <w:sz w:val="28"/>
        </w:rPr>
        <w:t>
      163. Мұз жамылғысын алдын ала тексермей және оның көтергіш қабілетін анықтамай, мұздың үстімен жүруге және онда жұмыс істеуге рұқсат етілмейді.</w:t>
      </w:r>
    </w:p>
    <w:bookmarkEnd w:id="238"/>
    <w:bookmarkStart w:name="z261" w:id="239"/>
    <w:p>
      <w:pPr>
        <w:spacing w:after="0"/>
        <w:ind w:left="0"/>
        <w:jc w:val="both"/>
      </w:pPr>
      <w:r>
        <w:rPr>
          <w:rFonts w:ascii="Times New Roman"/>
          <w:b w:val="false"/>
          <w:i w:val="false"/>
          <w:color w:val="000000"/>
          <w:sz w:val="28"/>
        </w:rPr>
        <w:t>
      164. Мұздың қалыңдығын өлшеу қыста 10 күнде бір рет, сондай-ақ ауа температурасы 0</w:t>
      </w:r>
      <w:r>
        <w:rPr>
          <w:rFonts w:ascii="Times New Roman"/>
          <w:b w:val="false"/>
          <w:i w:val="false"/>
          <w:color w:val="000000"/>
          <w:vertAlign w:val="superscript"/>
        </w:rPr>
        <w:t>0</w:t>
      </w:r>
      <w:r>
        <w:rPr>
          <w:rFonts w:ascii="Times New Roman"/>
          <w:b w:val="false"/>
          <w:i w:val="false"/>
          <w:color w:val="000000"/>
          <w:sz w:val="28"/>
        </w:rPr>
        <w:t>С және одан жоғары болғанда қыста қалыптасқан теріс температураларда күнде жүргізіледі.</w:t>
      </w:r>
    </w:p>
    <w:bookmarkEnd w:id="239"/>
    <w:bookmarkStart w:name="z264" w:id="240"/>
    <w:p>
      <w:pPr>
        <w:spacing w:after="0"/>
        <w:ind w:left="0"/>
        <w:jc w:val="both"/>
      </w:pPr>
      <w:r>
        <w:rPr>
          <w:rFonts w:ascii="Times New Roman"/>
          <w:b w:val="false"/>
          <w:i w:val="false"/>
          <w:color w:val="000000"/>
          <w:sz w:val="28"/>
        </w:rPr>
        <w:t>
      165. Мұз қалыңдығын өлшеу нәтижелері актімен немесе сүңгуірлік жұмыстар журналына жазылып ресімделеді.</w:t>
      </w:r>
    </w:p>
    <w:bookmarkEnd w:id="240"/>
    <w:bookmarkStart w:name="z265" w:id="241"/>
    <w:p>
      <w:pPr>
        <w:spacing w:after="0"/>
        <w:ind w:left="0"/>
        <w:jc w:val="both"/>
      </w:pPr>
      <w:r>
        <w:rPr>
          <w:rFonts w:ascii="Times New Roman"/>
          <w:b w:val="false"/>
          <w:i w:val="false"/>
          <w:color w:val="000000"/>
          <w:sz w:val="28"/>
        </w:rPr>
        <w:t>
      166. Мұздың үстінде жарықшақтар мен су пайда болғанда осы жерде сүңгуірлік жұмыстар тоқтатылады.</w:t>
      </w:r>
    </w:p>
    <w:bookmarkEnd w:id="241"/>
    <w:bookmarkStart w:name="z266" w:id="242"/>
    <w:p>
      <w:pPr>
        <w:spacing w:after="0"/>
        <w:ind w:left="0"/>
        <w:jc w:val="both"/>
      </w:pPr>
      <w:r>
        <w:rPr>
          <w:rFonts w:ascii="Times New Roman"/>
          <w:b w:val="false"/>
          <w:i w:val="false"/>
          <w:color w:val="000000"/>
          <w:sz w:val="28"/>
        </w:rPr>
        <w:t>
      167. Мұздың үстінен сүңгуірлік түсулерді қауіпсіз орындау үшін сүңгуірлік станция жұмысына жауапкершілік жүктелген адам мұзда сүңгуірлік техника мен басқа техникалық құралдардың қауіпсіз орналасуын олардың бір жерде болу уақытын мына формуламен есептей отырып, қамтамасыз етеді:</w:t>
      </w:r>
    </w:p>
    <w:bookmarkEnd w:id="242"/>
    <w:p>
      <w:pPr>
        <w:spacing w:after="0"/>
        <w:ind w:left="0"/>
        <w:jc w:val="both"/>
      </w:pPr>
      <w:r>
        <w:rPr>
          <w:rFonts w:ascii="Times New Roman"/>
          <w:b w:val="false"/>
          <w:i w:val="false"/>
          <w:color w:val="000000"/>
          <w:sz w:val="28"/>
        </w:rPr>
        <w:t>
      t=200(</w:t>
      </w:r>
      <w:r>
        <w:rPr>
          <w:rFonts w:ascii="Times New Roman"/>
          <w:b w:val="false"/>
          <w:i w:val="false"/>
          <w:color w:val="000000"/>
          <w:sz w:val="28"/>
          <w:u w:val="single"/>
        </w:rPr>
        <w:t>Pmax-P</w:t>
      </w:r>
      <w:r>
        <w:rPr>
          <w:rFonts w:ascii="Times New Roman"/>
          <w:b w:val="false"/>
          <w:i w:val="false"/>
          <w:color w:val="000000"/>
          <w:vertAlign w:val="superscript"/>
        </w:rPr>
        <w:t>2</w:t>
      </w:r>
      <w:r>
        <w:rPr>
          <w:rFonts w:ascii="Times New Roman"/>
          <w:b w:val="false"/>
          <w:i w:val="false"/>
          <w:color w:val="000000"/>
          <w:sz w:val="28"/>
        </w:rPr>
        <w:t>)</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PmaxP</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t – тұру уақыты, сағат;</w:t>
      </w:r>
    </w:p>
    <w:p>
      <w:pPr>
        <w:spacing w:after="0"/>
        <w:ind w:left="0"/>
        <w:jc w:val="both"/>
      </w:pPr>
      <w:r>
        <w:rPr>
          <w:rFonts w:ascii="Times New Roman"/>
          <w:b w:val="false"/>
          <w:i w:val="false"/>
          <w:color w:val="000000"/>
          <w:sz w:val="28"/>
        </w:rPr>
        <w:t>
      P – осы қалыңдықтағы Max мұзбен тасымалдау кезінде жүктің барынша рұқсат етілген массасы;</w:t>
      </w:r>
    </w:p>
    <w:p>
      <w:pPr>
        <w:spacing w:after="0"/>
        <w:ind w:left="0"/>
        <w:jc w:val="both"/>
      </w:pPr>
      <w:r>
        <w:rPr>
          <w:rFonts w:ascii="Times New Roman"/>
          <w:b w:val="false"/>
          <w:i w:val="false"/>
          <w:color w:val="000000"/>
          <w:sz w:val="28"/>
        </w:rPr>
        <w:t>
      P – рұқсат етілген тұру уақыты есептелетін жүк массасы.</w:t>
      </w:r>
    </w:p>
    <w:p>
      <w:pPr>
        <w:spacing w:after="0"/>
        <w:ind w:left="0"/>
        <w:jc w:val="both"/>
      </w:pPr>
      <w:r>
        <w:rPr>
          <w:rFonts w:ascii="Times New Roman"/>
          <w:b w:val="false"/>
          <w:i w:val="false"/>
          <w:color w:val="000000"/>
          <w:sz w:val="28"/>
        </w:rPr>
        <w:t xml:space="preserve">
      Сүңгуірлік жұмыстар кезінде мұздың үстімен жүрген кезде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мұздың қалыңдығын анықтауға және қозғалу үшін қандай көлік құралы қолданылатындығын анықтауға мүмкіндік беретін деректер пайдаланылады.</w:t>
      </w:r>
    </w:p>
    <w:bookmarkStart w:name="z262" w:id="243"/>
    <w:p>
      <w:pPr>
        <w:spacing w:after="0"/>
        <w:ind w:left="0"/>
        <w:jc w:val="both"/>
      </w:pPr>
      <w:r>
        <w:rPr>
          <w:rFonts w:ascii="Times New Roman"/>
          <w:b w:val="false"/>
          <w:i w:val="false"/>
          <w:color w:val="000000"/>
          <w:sz w:val="28"/>
        </w:rPr>
        <w:t>
      168. Сүңгуірлерді мұз астына түсіру үшін өлшемі кемінде 2 х 2 метрлік мұз ойықтар жасалады. Мұз ойықтардың шеттеріне қалың тақтайлардан төсем орнатылады.</w:t>
      </w:r>
    </w:p>
    <w:bookmarkEnd w:id="243"/>
    <w:bookmarkStart w:name="z263" w:id="244"/>
    <w:p>
      <w:pPr>
        <w:spacing w:after="0"/>
        <w:ind w:left="0"/>
        <w:jc w:val="both"/>
      </w:pPr>
      <w:r>
        <w:rPr>
          <w:rFonts w:ascii="Times New Roman"/>
          <w:b w:val="false"/>
          <w:i w:val="false"/>
          <w:color w:val="000000"/>
          <w:sz w:val="28"/>
        </w:rPr>
        <w:t>
      169. Мұз ойықтарды қорғайтын қоршаулар ретінде биіктігі кемінде 1100 мм, кемінде үш көлденең шыбықтан немесе ағаш элементтен (тұтқы, аралық және төменгі) құралатын арқанды қоршаулар немесе ағаш шарбақтар пайдаланылады.</w:t>
      </w:r>
    </w:p>
    <w:bookmarkEnd w:id="244"/>
    <w:bookmarkStart w:name="z267" w:id="245"/>
    <w:p>
      <w:pPr>
        <w:spacing w:after="0"/>
        <w:ind w:left="0"/>
        <w:jc w:val="both"/>
      </w:pPr>
      <w:r>
        <w:rPr>
          <w:rFonts w:ascii="Times New Roman"/>
          <w:b w:val="false"/>
          <w:i w:val="false"/>
          <w:color w:val="000000"/>
          <w:sz w:val="28"/>
        </w:rPr>
        <w:t>
      170. Сүңгуірлердің түсулеріне:</w:t>
      </w:r>
    </w:p>
    <w:bookmarkEnd w:id="245"/>
    <w:p>
      <w:pPr>
        <w:spacing w:after="0"/>
        <w:ind w:left="0"/>
        <w:jc w:val="both"/>
      </w:pPr>
      <w:r>
        <w:rPr>
          <w:rFonts w:ascii="Times New Roman"/>
          <w:b w:val="false"/>
          <w:i w:val="false"/>
          <w:color w:val="000000"/>
          <w:sz w:val="28"/>
        </w:rPr>
        <w:t>
      ауа температурасы -10</w:t>
      </w:r>
      <w:r>
        <w:rPr>
          <w:rFonts w:ascii="Times New Roman"/>
          <w:b w:val="false"/>
          <w:i w:val="false"/>
          <w:color w:val="000000"/>
          <w:vertAlign w:val="superscript"/>
        </w:rPr>
        <w:t>0</w:t>
      </w:r>
      <w:r>
        <w:rPr>
          <w:rFonts w:ascii="Times New Roman"/>
          <w:b w:val="false"/>
          <w:i w:val="false"/>
          <w:color w:val="000000"/>
          <w:sz w:val="28"/>
        </w:rPr>
        <w:t>С төмен және 7 балдан астам жел (14 м/с) болған кезде;</w:t>
      </w:r>
    </w:p>
    <w:p>
      <w:pPr>
        <w:spacing w:after="0"/>
        <w:ind w:left="0"/>
        <w:jc w:val="both"/>
      </w:pPr>
      <w:r>
        <w:rPr>
          <w:rFonts w:ascii="Times New Roman"/>
          <w:b w:val="false"/>
          <w:i w:val="false"/>
          <w:color w:val="000000"/>
          <w:sz w:val="28"/>
        </w:rPr>
        <w:t>
      ауа температурасы -15</w:t>
      </w:r>
      <w:r>
        <w:rPr>
          <w:rFonts w:ascii="Times New Roman"/>
          <w:b w:val="false"/>
          <w:i w:val="false"/>
          <w:color w:val="000000"/>
          <w:vertAlign w:val="superscript"/>
        </w:rPr>
        <w:t>0</w:t>
      </w:r>
      <w:r>
        <w:rPr>
          <w:rFonts w:ascii="Times New Roman"/>
          <w:b w:val="false"/>
          <w:i w:val="false"/>
          <w:color w:val="000000"/>
          <w:sz w:val="28"/>
        </w:rPr>
        <w:t xml:space="preserve"> С төмен және 5 балдан астам жел (8,5 м/с) болған кезде;</w:t>
      </w:r>
    </w:p>
    <w:p>
      <w:pPr>
        <w:spacing w:after="0"/>
        <w:ind w:left="0"/>
        <w:jc w:val="both"/>
      </w:pPr>
      <w:r>
        <w:rPr>
          <w:rFonts w:ascii="Times New Roman"/>
          <w:b w:val="false"/>
          <w:i w:val="false"/>
          <w:color w:val="000000"/>
          <w:sz w:val="28"/>
        </w:rPr>
        <w:t>
      тікелей түсу орынында ауа температурасы -20</w:t>
      </w:r>
      <w:r>
        <w:rPr>
          <w:rFonts w:ascii="Times New Roman"/>
          <w:b w:val="false"/>
          <w:i w:val="false"/>
          <w:color w:val="000000"/>
          <w:vertAlign w:val="superscript"/>
        </w:rPr>
        <w:t>0</w:t>
      </w:r>
      <w:r>
        <w:rPr>
          <w:rFonts w:ascii="Times New Roman"/>
          <w:b w:val="false"/>
          <w:i w:val="false"/>
          <w:color w:val="000000"/>
          <w:sz w:val="28"/>
        </w:rPr>
        <w:t>С төмен болған кезде жол берілмейді.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w:t>
      </w:r>
    </w:p>
    <w:p>
      <w:pPr>
        <w:spacing w:after="0"/>
        <w:ind w:left="0"/>
        <w:jc w:val="both"/>
      </w:pPr>
      <w:r>
        <w:rPr>
          <w:rFonts w:ascii="Times New Roman"/>
          <w:b w:val="false"/>
          <w:i w:val="false"/>
          <w:color w:val="000000"/>
          <w:sz w:val="28"/>
        </w:rPr>
        <w:t>
      1) Ауа температурасын -20</w:t>
      </w:r>
      <w:r>
        <w:rPr>
          <w:rFonts w:ascii="Times New Roman"/>
          <w:b w:val="false"/>
          <w:i w:val="false"/>
          <w:color w:val="000000"/>
          <w:vertAlign w:val="superscript"/>
        </w:rPr>
        <w:t>0</w:t>
      </w:r>
      <w:r>
        <w:rPr>
          <w:rFonts w:ascii="Times New Roman"/>
          <w:b w:val="false"/>
          <w:i w:val="false"/>
          <w:color w:val="000000"/>
          <w:sz w:val="28"/>
        </w:rPr>
        <w:t>С төмен болмауын және сүңгуірлердің түсуін тікелей түсу орнынан жүргізілуі мүмкіндігін қамтамасыз ету үшін жылытылатын үй-жай жасалады.</w:t>
      </w:r>
    </w:p>
    <w:p>
      <w:pPr>
        <w:spacing w:after="0"/>
        <w:ind w:left="0"/>
        <w:jc w:val="both"/>
      </w:pPr>
      <w:r>
        <w:rPr>
          <w:rFonts w:ascii="Times New Roman"/>
          <w:b w:val="false"/>
          <w:i w:val="false"/>
          <w:color w:val="000000"/>
          <w:sz w:val="28"/>
        </w:rPr>
        <w:t>
      2) Адамдарды құтқару кезінде судың астына түсу өте төмен ауа температурасы кезінде және аса қатты жел болған кезде міндетті түрде әрбір нақты жағдайда қауіпсіздік шараларын қолдану арқылы рұқсат етіледі.</w:t>
      </w:r>
    </w:p>
    <w:bookmarkStart w:name="z268" w:id="246"/>
    <w:p>
      <w:pPr>
        <w:spacing w:after="0"/>
        <w:ind w:left="0"/>
        <w:jc w:val="both"/>
      </w:pPr>
      <w:r>
        <w:rPr>
          <w:rFonts w:ascii="Times New Roman"/>
          <w:b w:val="false"/>
          <w:i w:val="false"/>
          <w:color w:val="000000"/>
          <w:sz w:val="28"/>
        </w:rPr>
        <w:t>
      171. Ауа температурасы 0</w:t>
      </w:r>
      <w:r>
        <w:rPr>
          <w:rFonts w:ascii="Times New Roman"/>
          <w:b w:val="false"/>
          <w:i w:val="false"/>
          <w:color w:val="000000"/>
          <w:vertAlign w:val="superscript"/>
        </w:rPr>
        <w:t>0</w:t>
      </w:r>
      <w:r>
        <w:rPr>
          <w:rFonts w:ascii="Times New Roman"/>
          <w:b w:val="false"/>
          <w:i w:val="false"/>
          <w:color w:val="000000"/>
          <w:sz w:val="28"/>
        </w:rPr>
        <w:t>С төмен кезде сүңгуірлерді түсіру кезінде сүңгуірлік жарақтардың шлангтерінің, шлангілік біріктірулерінің, босату-сақтандыру және тыныс алу клапандарының қатып қалуы үшін шаралар қолданылады.</w:t>
      </w:r>
    </w:p>
    <w:bookmarkEnd w:id="246"/>
    <w:bookmarkStart w:name="z269" w:id="247"/>
    <w:p>
      <w:pPr>
        <w:spacing w:after="0"/>
        <w:ind w:left="0"/>
        <w:jc w:val="both"/>
      </w:pPr>
      <w:r>
        <w:rPr>
          <w:rFonts w:ascii="Times New Roman"/>
          <w:b w:val="false"/>
          <w:i w:val="false"/>
          <w:color w:val="000000"/>
          <w:sz w:val="28"/>
        </w:rPr>
        <w:t>
      172. Бір реттік түсулер және ұзақтығы 3 сағаттан аспайтын қысқа мерзімді сүңгуірлік жұмыстар кезінде мұзойықтың жанына шатыр немесе жылытылатын будка орнатылады.</w:t>
      </w:r>
    </w:p>
    <w:bookmarkEnd w:id="247"/>
    <w:bookmarkStart w:name="z270" w:id="248"/>
    <w:p>
      <w:pPr>
        <w:spacing w:after="0"/>
        <w:ind w:left="0"/>
        <w:jc w:val="both"/>
      </w:pPr>
      <w:r>
        <w:rPr>
          <w:rFonts w:ascii="Times New Roman"/>
          <w:b w:val="false"/>
          <w:i w:val="false"/>
          <w:color w:val="000000"/>
          <w:sz w:val="28"/>
        </w:rPr>
        <w:t>
      173. Ұзақ мерзімді сүңгуірлік жұмыстар кезінде будканы тікелей мұзойықтың үстіне орнатылады және сүңгуірлік түсулерді будкадан жүргізеді. Жылытылатын будканың қасында қызмет көрсететін персоналды желден қорғау үшін жел соғатын жағынан тасымалданатын қалқан немесе басқа жылытылмайтын будка орнатылады.</w:t>
      </w:r>
    </w:p>
    <w:bookmarkEnd w:id="248"/>
    <w:bookmarkStart w:name="z271" w:id="249"/>
    <w:p>
      <w:pPr>
        <w:spacing w:after="0"/>
        <w:ind w:left="0"/>
        <w:jc w:val="both"/>
      </w:pPr>
      <w:r>
        <w:rPr>
          <w:rFonts w:ascii="Times New Roman"/>
          <w:b w:val="false"/>
          <w:i w:val="false"/>
          <w:color w:val="000000"/>
          <w:sz w:val="28"/>
        </w:rPr>
        <w:t>
      174. Сүңгуірді киіндірер алдында желдетілетін жарақтардағы сүңгуірлік жарақтардың барлық резеңке бөліктері және сүңгуірлік шлем жылытылады.</w:t>
      </w:r>
    </w:p>
    <w:bookmarkEnd w:id="249"/>
    <w:bookmarkStart w:name="z272" w:id="250"/>
    <w:p>
      <w:pPr>
        <w:spacing w:after="0"/>
        <w:ind w:left="0"/>
        <w:jc w:val="left"/>
      </w:pPr>
      <w:r>
        <w:rPr>
          <w:rFonts w:ascii="Times New Roman"/>
          <w:b/>
          <w:i w:val="false"/>
          <w:color w:val="000000"/>
        </w:rPr>
        <w:t xml:space="preserve"> 14-параграф. Ерекше жағдайларда сүңгуірлік жұмыстар жүргізу</w:t>
      </w:r>
    </w:p>
    <w:bookmarkEnd w:id="250"/>
    <w:bookmarkStart w:name="z273" w:id="251"/>
    <w:p>
      <w:pPr>
        <w:spacing w:after="0"/>
        <w:ind w:left="0"/>
        <w:jc w:val="both"/>
      </w:pPr>
      <w:r>
        <w:rPr>
          <w:rFonts w:ascii="Times New Roman"/>
          <w:b w:val="false"/>
          <w:i w:val="false"/>
          <w:color w:val="000000"/>
          <w:sz w:val="28"/>
        </w:rPr>
        <w:t>
      175. Сүңгуірлік түсулердің ерекше жағдайы жемірлі сұйықтықтарды (мұнай және мұнай өнімдері), жоғары тығыздықтағы ерітінділерді, әртүрлі температурадағы сұйықтықтарды, тар немесе қысылып өтетін жерлерді, тәуліктің қараңғы уақытын және дауылды жағдайларды болжайды.</w:t>
      </w:r>
    </w:p>
    <w:bookmarkEnd w:id="251"/>
    <w:bookmarkStart w:name="z274" w:id="252"/>
    <w:p>
      <w:pPr>
        <w:spacing w:after="0"/>
        <w:ind w:left="0"/>
        <w:jc w:val="both"/>
      </w:pPr>
      <w:r>
        <w:rPr>
          <w:rFonts w:ascii="Times New Roman"/>
          <w:b w:val="false"/>
          <w:i w:val="false"/>
          <w:color w:val="000000"/>
          <w:sz w:val="28"/>
        </w:rPr>
        <w:t>
      176. Ерекше жағдайларда сүңгуірлік түсулерді және жұмыстарды жүргізуге мейлінше тәжірибелі және денесі шыныққан сүңгуірлер жіберіледі.</w:t>
      </w:r>
    </w:p>
    <w:bookmarkEnd w:id="252"/>
    <w:bookmarkStart w:name="z275" w:id="253"/>
    <w:p>
      <w:pPr>
        <w:spacing w:after="0"/>
        <w:ind w:left="0"/>
        <w:jc w:val="both"/>
      </w:pPr>
      <w:r>
        <w:rPr>
          <w:rFonts w:ascii="Times New Roman"/>
          <w:b w:val="false"/>
          <w:i w:val="false"/>
          <w:color w:val="000000"/>
          <w:sz w:val="28"/>
        </w:rPr>
        <w:t>
      177. Ерекше жағдайлардағы сүңгуірлік түсулер және жұмыстар сүңгуір маманының және сүңгуір дәрігерінің (фельдшердің) қатысуымен орындалады.</w:t>
      </w:r>
    </w:p>
    <w:bookmarkEnd w:id="253"/>
    <w:bookmarkStart w:name="z276" w:id="254"/>
    <w:p>
      <w:pPr>
        <w:spacing w:after="0"/>
        <w:ind w:left="0"/>
        <w:jc w:val="both"/>
      </w:pPr>
      <w:r>
        <w:rPr>
          <w:rFonts w:ascii="Times New Roman"/>
          <w:b w:val="false"/>
          <w:i w:val="false"/>
          <w:color w:val="000000"/>
          <w:sz w:val="28"/>
        </w:rPr>
        <w:t>
      178. Ерекше жағдайлардағы сүңгуірлік жұмыстарды орындау кезінде:</w:t>
      </w:r>
    </w:p>
    <w:bookmarkEnd w:id="254"/>
    <w:p>
      <w:pPr>
        <w:spacing w:after="0"/>
        <w:ind w:left="0"/>
        <w:jc w:val="both"/>
      </w:pPr>
      <w:r>
        <w:rPr>
          <w:rFonts w:ascii="Times New Roman"/>
          <w:b w:val="false"/>
          <w:i w:val="false"/>
          <w:color w:val="000000"/>
          <w:sz w:val="28"/>
        </w:rPr>
        <w:t>
      скафандр материалына зақым келтірмейтін және улы немесе радиоактивті емес ортаға;</w:t>
      </w:r>
    </w:p>
    <w:p>
      <w:pPr>
        <w:spacing w:after="0"/>
        <w:ind w:left="0"/>
        <w:jc w:val="both"/>
      </w:pPr>
      <w:r>
        <w:rPr>
          <w:rFonts w:ascii="Times New Roman"/>
          <w:b w:val="false"/>
          <w:i w:val="false"/>
          <w:color w:val="000000"/>
          <w:sz w:val="28"/>
        </w:rPr>
        <w:t>
      батыру орны мұнай немесе мұнай өнімдерімен ластанған кезде судың бетін тазаланған кезде;</w:t>
      </w:r>
    </w:p>
    <w:p>
      <w:pPr>
        <w:spacing w:after="0"/>
        <w:ind w:left="0"/>
        <w:jc w:val="both"/>
      </w:pPr>
      <w:r>
        <w:rPr>
          <w:rFonts w:ascii="Times New Roman"/>
          <w:b w:val="false"/>
          <w:i w:val="false"/>
          <w:color w:val="000000"/>
          <w:sz w:val="28"/>
        </w:rPr>
        <w:t>
      су шаруашылық-тұрмыстық ағынды сулармен ластанған кезде сыртқы ортаның әсерінен сүңгуірді толық оқшаулайтын жарақтануда сүңгуірді батыруға рұқсат етіледі.</w:t>
      </w:r>
    </w:p>
    <w:bookmarkStart w:name="z277" w:id="255"/>
    <w:p>
      <w:pPr>
        <w:spacing w:after="0"/>
        <w:ind w:left="0"/>
        <w:jc w:val="both"/>
      </w:pPr>
      <w:r>
        <w:rPr>
          <w:rFonts w:ascii="Times New Roman"/>
          <w:b w:val="false"/>
          <w:i w:val="false"/>
          <w:color w:val="000000"/>
          <w:sz w:val="28"/>
        </w:rPr>
        <w:t>
      179. Батырғаннан кейін скафандрды тазалау үшін сүңгуірлік станцияда су және 0,5 пайыздық хлор әктас болуы қажет. Жұмыстан кейін осы жағдайларда сүңгуір толық санитариялық тазалаудан өтеді.</w:t>
      </w:r>
    </w:p>
    <w:bookmarkEnd w:id="255"/>
    <w:bookmarkStart w:name="z278" w:id="256"/>
    <w:p>
      <w:pPr>
        <w:spacing w:after="0"/>
        <w:ind w:left="0"/>
        <w:jc w:val="both"/>
      </w:pPr>
      <w:r>
        <w:rPr>
          <w:rFonts w:ascii="Times New Roman"/>
          <w:b w:val="false"/>
          <w:i w:val="false"/>
          <w:color w:val="000000"/>
          <w:sz w:val="28"/>
        </w:rPr>
        <w:t>
      180. Жемірлі сұйықтықтарға (мұнай және мұнай өнімдеріне) түсіру тек қажет болған жағдайда ғана (аварияларды жою) рұқсат етіледі. Түсірулер үшін скафандрдың газ көлемін үздіксіз желдетуді және сүңгуірдің таза ауамен демалуын қамтамсыз ететін желдеткіш жарақтарды қолдану керек.</w:t>
      </w:r>
    </w:p>
    <w:bookmarkEnd w:id="256"/>
    <w:bookmarkStart w:name="z279" w:id="257"/>
    <w:p>
      <w:pPr>
        <w:spacing w:after="0"/>
        <w:ind w:left="0"/>
        <w:jc w:val="both"/>
      </w:pPr>
      <w:r>
        <w:rPr>
          <w:rFonts w:ascii="Times New Roman"/>
          <w:b w:val="false"/>
          <w:i w:val="false"/>
          <w:color w:val="000000"/>
          <w:sz w:val="28"/>
        </w:rPr>
        <w:t>
      181. Жемірлі сұйықтықтарға түсіру кезінде әрбір түсіру алдында сүңгуір жейдесі молынан тұщы суға салынып, оның үстіне сұйық сабын құйылады. Жейденің босату-сақтандыру клапандары және шлемнің бас клапаны әрбір түсуден кейін мұнай өнімдерінен тазартылады, шүберекпен сүртіліп, вазелин жағылады.</w:t>
      </w:r>
    </w:p>
    <w:bookmarkEnd w:id="257"/>
    <w:bookmarkStart w:name="z280" w:id="258"/>
    <w:p>
      <w:pPr>
        <w:spacing w:after="0"/>
        <w:ind w:left="0"/>
        <w:jc w:val="both"/>
      </w:pPr>
      <w:r>
        <w:rPr>
          <w:rFonts w:ascii="Times New Roman"/>
          <w:b w:val="false"/>
          <w:i w:val="false"/>
          <w:color w:val="000000"/>
          <w:sz w:val="28"/>
        </w:rPr>
        <w:t>
      182. Жемірлі сұйықтықтарда сүңгуірлік түсу ұзақтығы 1 сағаттан аспайды. Бір сүңгуірлік жейде жұмыс ұзақтығы 2,5 сағаттан аспайды.</w:t>
      </w:r>
    </w:p>
    <w:bookmarkEnd w:id="258"/>
    <w:bookmarkStart w:name="z281" w:id="259"/>
    <w:p>
      <w:pPr>
        <w:spacing w:after="0"/>
        <w:ind w:left="0"/>
        <w:jc w:val="both"/>
      </w:pPr>
      <w:r>
        <w:rPr>
          <w:rFonts w:ascii="Times New Roman"/>
          <w:b w:val="false"/>
          <w:i w:val="false"/>
          <w:color w:val="000000"/>
          <w:sz w:val="28"/>
        </w:rPr>
        <w:t>
      183. Бензинге және улы сұйықтыққа сүңгуірлік түсулер жол берілмейді.</w:t>
      </w:r>
    </w:p>
    <w:bookmarkEnd w:id="259"/>
    <w:bookmarkStart w:name="z282" w:id="260"/>
    <w:p>
      <w:pPr>
        <w:spacing w:after="0"/>
        <w:ind w:left="0"/>
        <w:jc w:val="both"/>
      </w:pPr>
      <w:r>
        <w:rPr>
          <w:rFonts w:ascii="Times New Roman"/>
          <w:b w:val="false"/>
          <w:i w:val="false"/>
          <w:color w:val="000000"/>
          <w:sz w:val="28"/>
        </w:rPr>
        <w:t>
      184. Жемірлі сұйықтықтардың зиян бумен улануды болдырмау үшін скафандрды желдету екі-үш рет ұлғайтылады.</w:t>
      </w:r>
    </w:p>
    <w:bookmarkEnd w:id="260"/>
    <w:bookmarkStart w:name="z283" w:id="261"/>
    <w:p>
      <w:pPr>
        <w:spacing w:after="0"/>
        <w:ind w:left="0"/>
        <w:jc w:val="both"/>
      </w:pPr>
      <w:r>
        <w:rPr>
          <w:rFonts w:ascii="Times New Roman"/>
          <w:b w:val="false"/>
          <w:i w:val="false"/>
          <w:color w:val="000000"/>
          <w:sz w:val="28"/>
        </w:rPr>
        <w:t>
      185. Әртүрлі температурадағы суға сүңгуірлерді түсіру кезінде мына қауіпсіздік шаралары сақталады:</w:t>
      </w:r>
    </w:p>
    <w:bookmarkEnd w:id="261"/>
    <w:p>
      <w:pPr>
        <w:spacing w:after="0"/>
        <w:ind w:left="0"/>
        <w:jc w:val="both"/>
      </w:pPr>
      <w:r>
        <w:rPr>
          <w:rFonts w:ascii="Times New Roman"/>
          <w:b w:val="false"/>
          <w:i w:val="false"/>
          <w:color w:val="000000"/>
          <w:sz w:val="28"/>
        </w:rPr>
        <w:t>
      гидрокостюмдерсіз жылы немесе ыстық суға батыру 37</w:t>
      </w:r>
      <w:r>
        <w:rPr>
          <w:rFonts w:ascii="Times New Roman"/>
          <w:b w:val="false"/>
          <w:i w:val="false"/>
          <w:color w:val="000000"/>
          <w:vertAlign w:val="superscript"/>
        </w:rPr>
        <w:t>0</w:t>
      </w:r>
      <w:r>
        <w:rPr>
          <w:rFonts w:ascii="Times New Roman"/>
          <w:b w:val="false"/>
          <w:i w:val="false"/>
          <w:color w:val="000000"/>
          <w:sz w:val="28"/>
        </w:rPr>
        <w:t xml:space="preserve"> С аспайтын су температурасы кезінде жол беріледі;</w:t>
      </w:r>
    </w:p>
    <w:p>
      <w:pPr>
        <w:spacing w:after="0"/>
        <w:ind w:left="0"/>
        <w:jc w:val="both"/>
      </w:pPr>
      <w:r>
        <w:rPr>
          <w:rFonts w:ascii="Times New Roman"/>
          <w:b w:val="false"/>
          <w:i w:val="false"/>
          <w:color w:val="000000"/>
          <w:sz w:val="28"/>
        </w:rPr>
        <w:t>
      су астында болу уақыты 25 минуттан аспайды;</w:t>
      </w:r>
    </w:p>
    <w:p>
      <w:pPr>
        <w:spacing w:after="0"/>
        <w:ind w:left="0"/>
        <w:jc w:val="both"/>
      </w:pPr>
      <w:r>
        <w:rPr>
          <w:rFonts w:ascii="Times New Roman"/>
          <w:b w:val="false"/>
          <w:i w:val="false"/>
          <w:color w:val="000000"/>
          <w:sz w:val="28"/>
        </w:rPr>
        <w:t>
      гидрокостюмдарда бастыру 38</w:t>
      </w:r>
      <w:r>
        <w:rPr>
          <w:rFonts w:ascii="Times New Roman"/>
          <w:b w:val="false"/>
          <w:i w:val="false"/>
          <w:color w:val="000000"/>
          <w:vertAlign w:val="superscript"/>
        </w:rPr>
        <w:t>0</w:t>
      </w:r>
      <w:r>
        <w:rPr>
          <w:rFonts w:ascii="Times New Roman"/>
          <w:b w:val="false"/>
          <w:i w:val="false"/>
          <w:color w:val="000000"/>
          <w:sz w:val="28"/>
        </w:rPr>
        <w:t xml:space="preserve"> С аспайтын су температурасы кезінде жол беріледі;</w:t>
      </w:r>
    </w:p>
    <w:p>
      <w:pPr>
        <w:spacing w:after="0"/>
        <w:ind w:left="0"/>
        <w:jc w:val="both"/>
      </w:pPr>
      <w:r>
        <w:rPr>
          <w:rFonts w:ascii="Times New Roman"/>
          <w:b w:val="false"/>
          <w:i w:val="false"/>
          <w:color w:val="000000"/>
          <w:sz w:val="28"/>
        </w:rPr>
        <w:t>
      су астында болу уақыты 30 минуттан аспайды. Желдетілетін сүңгуірлік жарақтарда батыру 40</w:t>
      </w:r>
      <w:r>
        <w:rPr>
          <w:rFonts w:ascii="Times New Roman"/>
          <w:b w:val="false"/>
          <w:i w:val="false"/>
          <w:color w:val="000000"/>
          <w:vertAlign w:val="superscript"/>
        </w:rPr>
        <w:t>0</w:t>
      </w:r>
      <w:r>
        <w:rPr>
          <w:rFonts w:ascii="Times New Roman"/>
          <w:b w:val="false"/>
          <w:i w:val="false"/>
          <w:color w:val="000000"/>
          <w:sz w:val="28"/>
        </w:rPr>
        <w:t xml:space="preserve"> С аспайтын су температурасы кезінде рұқсат етіледі, су астында болу уақыты 20 минуттан аспайды;</w:t>
      </w:r>
    </w:p>
    <w:p>
      <w:pPr>
        <w:spacing w:after="0"/>
        <w:ind w:left="0"/>
        <w:jc w:val="both"/>
      </w:pPr>
      <w:r>
        <w:rPr>
          <w:rFonts w:ascii="Times New Roman"/>
          <w:b w:val="false"/>
          <w:i w:val="false"/>
          <w:color w:val="000000"/>
          <w:sz w:val="28"/>
        </w:rPr>
        <w:t>
      5</w:t>
      </w:r>
      <w:r>
        <w:rPr>
          <w:rFonts w:ascii="Times New Roman"/>
          <w:b w:val="false"/>
          <w:i w:val="false"/>
          <w:color w:val="000000"/>
          <w:vertAlign w:val="superscript"/>
        </w:rPr>
        <w:t>0</w:t>
      </w:r>
      <w:r>
        <w:rPr>
          <w:rFonts w:ascii="Times New Roman"/>
          <w:b w:val="false"/>
          <w:i w:val="false"/>
          <w:color w:val="000000"/>
          <w:sz w:val="28"/>
        </w:rPr>
        <w:t xml:space="preserve"> С төмен су температурасымен желдетілетін сүңгуірлік жарақтарда батыру қос жиынтықтағы сүңгуірлік жүн ішкиім кигізілген кезде жол беріледі;</w:t>
      </w:r>
    </w:p>
    <w:p>
      <w:pPr>
        <w:spacing w:after="0"/>
        <w:ind w:left="0"/>
        <w:jc w:val="both"/>
      </w:pPr>
      <w:r>
        <w:rPr>
          <w:rFonts w:ascii="Times New Roman"/>
          <w:b w:val="false"/>
          <w:i w:val="false"/>
          <w:color w:val="000000"/>
          <w:sz w:val="28"/>
        </w:rPr>
        <w:t>
      5-тен 15</w:t>
      </w:r>
      <w:r>
        <w:rPr>
          <w:rFonts w:ascii="Times New Roman"/>
          <w:b w:val="false"/>
          <w:i w:val="false"/>
          <w:color w:val="000000"/>
          <w:vertAlign w:val="superscript"/>
        </w:rPr>
        <w:t>0</w:t>
      </w:r>
      <w:r>
        <w:rPr>
          <w:rFonts w:ascii="Times New Roman"/>
          <w:b w:val="false"/>
          <w:i w:val="false"/>
          <w:color w:val="000000"/>
          <w:sz w:val="28"/>
        </w:rPr>
        <w:t xml:space="preserve"> С дейінгі су температурасы кезінде желдетілетін жарақтарда түсіру кезінде сүңгуірлік жүн ішкиім жиынтығы кигізіледі;</w:t>
      </w:r>
    </w:p>
    <w:p>
      <w:pPr>
        <w:spacing w:after="0"/>
        <w:ind w:left="0"/>
        <w:jc w:val="both"/>
      </w:pPr>
      <w:r>
        <w:rPr>
          <w:rFonts w:ascii="Times New Roman"/>
          <w:b w:val="false"/>
          <w:i w:val="false"/>
          <w:color w:val="000000"/>
          <w:sz w:val="28"/>
        </w:rPr>
        <w:t>
      судың температурасы 15</w:t>
      </w:r>
      <w:r>
        <w:rPr>
          <w:rFonts w:ascii="Times New Roman"/>
          <w:b w:val="false"/>
          <w:i w:val="false"/>
          <w:color w:val="000000"/>
          <w:vertAlign w:val="superscript"/>
        </w:rPr>
        <w:t>0</w:t>
      </w:r>
      <w:r>
        <w:rPr>
          <w:rFonts w:ascii="Times New Roman"/>
          <w:b w:val="false"/>
          <w:i w:val="false"/>
          <w:color w:val="000000"/>
          <w:sz w:val="28"/>
        </w:rPr>
        <w:t>С астам кезде скафандрдың астына бір жұмыс костюмін киюге болады;</w:t>
      </w:r>
    </w:p>
    <w:p>
      <w:pPr>
        <w:spacing w:after="0"/>
        <w:ind w:left="0"/>
        <w:jc w:val="both"/>
      </w:pPr>
      <w:r>
        <w:rPr>
          <w:rFonts w:ascii="Times New Roman"/>
          <w:b w:val="false"/>
          <w:i w:val="false"/>
          <w:color w:val="000000"/>
          <w:sz w:val="28"/>
        </w:rPr>
        <w:t>
      "құрғақ түрдегі" гидрокомбинезонда суға түсу кезінде судың температурасы 20</w:t>
      </w:r>
      <w:r>
        <w:rPr>
          <w:rFonts w:ascii="Times New Roman"/>
          <w:b w:val="false"/>
          <w:i w:val="false"/>
          <w:color w:val="000000"/>
          <w:vertAlign w:val="superscript"/>
        </w:rPr>
        <w:t>0</w:t>
      </w:r>
      <w:r>
        <w:rPr>
          <w:rFonts w:ascii="Times New Roman"/>
          <w:b w:val="false"/>
          <w:i w:val="false"/>
          <w:color w:val="000000"/>
          <w:sz w:val="28"/>
        </w:rPr>
        <w:t>С аз болғанда гидрокостюмнің астына жүннен тігілген сүңгуірлік іш киім жинағы киеді, ал 20</w:t>
      </w:r>
      <w:r>
        <w:rPr>
          <w:rFonts w:ascii="Times New Roman"/>
          <w:b w:val="false"/>
          <w:i w:val="false"/>
          <w:color w:val="000000"/>
          <w:vertAlign w:val="superscript"/>
        </w:rPr>
        <w:t>0</w:t>
      </w:r>
      <w:r>
        <w:rPr>
          <w:rFonts w:ascii="Times New Roman"/>
          <w:b w:val="false"/>
          <w:i w:val="false"/>
          <w:color w:val="000000"/>
          <w:sz w:val="28"/>
        </w:rPr>
        <w:t>С жоғары температурада тек жұмыс костюмін киеді;</w:t>
      </w:r>
    </w:p>
    <w:p>
      <w:pPr>
        <w:spacing w:after="0"/>
        <w:ind w:left="0"/>
        <w:jc w:val="both"/>
      </w:pPr>
      <w:r>
        <w:rPr>
          <w:rFonts w:ascii="Times New Roman"/>
          <w:b w:val="false"/>
          <w:i w:val="false"/>
          <w:color w:val="000000"/>
          <w:sz w:val="28"/>
        </w:rPr>
        <w:t>
      сүңгуірлерді "дымқыл түрдегі" гидрокостюмде түсіргенде гидрокостюмді пайдалану құжаттамасында көрсетілген судың температурасы мен болу уақытына рұқсат етіледі.</w:t>
      </w:r>
    </w:p>
    <w:bookmarkStart w:name="z284" w:id="262"/>
    <w:p>
      <w:pPr>
        <w:spacing w:after="0"/>
        <w:ind w:left="0"/>
        <w:jc w:val="both"/>
      </w:pPr>
      <w:r>
        <w:rPr>
          <w:rFonts w:ascii="Times New Roman"/>
          <w:b w:val="false"/>
          <w:i w:val="false"/>
          <w:color w:val="000000"/>
          <w:sz w:val="28"/>
        </w:rPr>
        <w:t>
      186. Тар жерлерде (люктар, мойны, құдықтар арасындағы қосылғыш құбырлар және т.б.) сүңгуірлік жұмыстар жүргізгенде сүңгуір аяғымен қозғалады.</w:t>
      </w:r>
    </w:p>
    <w:bookmarkEnd w:id="262"/>
    <w:bookmarkStart w:name="z285" w:id="263"/>
    <w:p>
      <w:pPr>
        <w:spacing w:after="0"/>
        <w:ind w:left="0"/>
        <w:jc w:val="both"/>
      </w:pPr>
      <w:r>
        <w:rPr>
          <w:rFonts w:ascii="Times New Roman"/>
          <w:b w:val="false"/>
          <w:i w:val="false"/>
          <w:color w:val="000000"/>
          <w:sz w:val="28"/>
        </w:rPr>
        <w:t>
      187. Сүңгуірге диаметрі 700 мм кем саңылауға кіруге рұқсат етілмейді.</w:t>
      </w:r>
    </w:p>
    <w:bookmarkEnd w:id="263"/>
    <w:bookmarkStart w:name="z286" w:id="264"/>
    <w:p>
      <w:pPr>
        <w:spacing w:after="0"/>
        <w:ind w:left="0"/>
        <w:jc w:val="both"/>
      </w:pPr>
      <w:r>
        <w:rPr>
          <w:rFonts w:ascii="Times New Roman"/>
          <w:b w:val="false"/>
          <w:i w:val="false"/>
          <w:color w:val="000000"/>
          <w:sz w:val="28"/>
        </w:rPr>
        <w:t>
      188. Тәуліктің қараңғы уақытында, су астында нашар көру жағдайында, сондай-ақ үлкен тереңдікке түсу кезінде суасты және су бетінде жарықтандыру пайдаланылады.</w:t>
      </w:r>
    </w:p>
    <w:bookmarkEnd w:id="264"/>
    <w:bookmarkStart w:name="z287" w:id="265"/>
    <w:p>
      <w:pPr>
        <w:spacing w:after="0"/>
        <w:ind w:left="0"/>
        <w:jc w:val="both"/>
      </w:pPr>
      <w:r>
        <w:rPr>
          <w:rFonts w:ascii="Times New Roman"/>
          <w:b w:val="false"/>
          <w:i w:val="false"/>
          <w:color w:val="000000"/>
          <w:sz w:val="28"/>
        </w:rPr>
        <w:t>
      189. Тәуліктің қараңғы уақытында жұмыс істегенде су бетінде сүңгуірлік жұмыстарға дайындалу және сүңгуірлерді түсіру орындары, түсуді және жұмыстарды орындауды қамтамасыз ететін құрылғыларды басқару аспаптары, түсу орындары үстінде судың бетін жарықтандырады.</w:t>
      </w:r>
    </w:p>
    <w:bookmarkEnd w:id="265"/>
    <w:bookmarkStart w:name="z288" w:id="266"/>
    <w:p>
      <w:pPr>
        <w:spacing w:after="0"/>
        <w:ind w:left="0"/>
        <w:jc w:val="both"/>
      </w:pPr>
      <w:r>
        <w:rPr>
          <w:rFonts w:ascii="Times New Roman"/>
          <w:b w:val="false"/>
          <w:i w:val="false"/>
          <w:color w:val="000000"/>
          <w:sz w:val="28"/>
        </w:rPr>
        <w:t>
      190. Аса терең емес жерлерде түнгі уақыттағы жұмыс кезінде мөлдір суда жарықтандыру үшін су үсті прожекторлары мен люстралар пайдаланылады.</w:t>
      </w:r>
    </w:p>
    <w:bookmarkEnd w:id="266"/>
    <w:bookmarkStart w:name="z289" w:id="267"/>
    <w:p>
      <w:pPr>
        <w:spacing w:after="0"/>
        <w:ind w:left="0"/>
        <w:jc w:val="both"/>
      </w:pPr>
      <w:r>
        <w:rPr>
          <w:rFonts w:ascii="Times New Roman"/>
          <w:b w:val="false"/>
          <w:i w:val="false"/>
          <w:color w:val="000000"/>
          <w:sz w:val="28"/>
        </w:rPr>
        <w:t>
      191. Жарықтандыру құрылғыларының электр кабельдерінен ұстауға рұқсат етілмейді.</w:t>
      </w:r>
    </w:p>
    <w:bookmarkEnd w:id="267"/>
    <w:bookmarkStart w:name="z290" w:id="268"/>
    <w:p>
      <w:pPr>
        <w:spacing w:after="0"/>
        <w:ind w:left="0"/>
        <w:jc w:val="both"/>
      </w:pPr>
      <w:r>
        <w:rPr>
          <w:rFonts w:ascii="Times New Roman"/>
          <w:b w:val="false"/>
          <w:i w:val="false"/>
          <w:color w:val="000000"/>
          <w:sz w:val="28"/>
        </w:rPr>
        <w:t>
      192. Су бетінде 3 балдан жоғары толқын кезінде ерекше жағдайларда сүңгуірлердің кеменің сатысына, корпусына немесе жерге соғылуын болдырмау шараларын қолдану және толқынның әсерінен түсу орнын қорғау бойынша іс-шаралар жүзеге асыру кезінде рұқсат етіледі.</w:t>
      </w:r>
    </w:p>
    <w:bookmarkEnd w:id="268"/>
    <w:bookmarkStart w:name="z291" w:id="269"/>
    <w:p>
      <w:pPr>
        <w:spacing w:after="0"/>
        <w:ind w:left="0"/>
        <w:jc w:val="both"/>
      </w:pPr>
      <w:r>
        <w:rPr>
          <w:rFonts w:ascii="Times New Roman"/>
          <w:b w:val="false"/>
          <w:i w:val="false"/>
          <w:color w:val="000000"/>
          <w:sz w:val="28"/>
        </w:rPr>
        <w:t>
      193. Су бетінде 3 балдан жоғары толқын кезінде сүңгуірлерді мәжбүрлі түсіру кезінде сүңгуірді түсіретін бір жіп сүңгуірлік кемеге, екіншісі жүзу құралына жалғанатын екі сигналдық жіпті қолданады.</w:t>
      </w:r>
    </w:p>
    <w:bookmarkEnd w:id="269"/>
    <w:bookmarkStart w:name="z292" w:id="270"/>
    <w:p>
      <w:pPr>
        <w:spacing w:after="0"/>
        <w:ind w:left="0"/>
        <w:jc w:val="left"/>
      </w:pPr>
      <w:r>
        <w:rPr>
          <w:rFonts w:ascii="Times New Roman"/>
          <w:b/>
          <w:i w:val="false"/>
          <w:color w:val="000000"/>
        </w:rPr>
        <w:t xml:space="preserve"> 15-параграф. Оқу-жаттығу түсірулерді өткізу</w:t>
      </w:r>
    </w:p>
    <w:bookmarkEnd w:id="270"/>
    <w:bookmarkStart w:name="z293" w:id="271"/>
    <w:p>
      <w:pPr>
        <w:spacing w:after="0"/>
        <w:ind w:left="0"/>
        <w:jc w:val="both"/>
      </w:pPr>
      <w:r>
        <w:rPr>
          <w:rFonts w:ascii="Times New Roman"/>
          <w:b w:val="false"/>
          <w:i w:val="false"/>
          <w:color w:val="000000"/>
          <w:sz w:val="28"/>
        </w:rPr>
        <w:t>
      194. Оқу-жаттығулар сүңгуір-нұсқаушылардың және 1-сыныпты сүңгуірлердің басшылығымен жүргізіледі. Оқу-жаттығуларды орындауға алдын ала теориялық дайындықтан өткен және сүңгуірлік түсулерге рұқсат алуға сынақ тапсырған оқытылғандарға рұқсат етіледі.</w:t>
      </w:r>
    </w:p>
    <w:bookmarkEnd w:id="271"/>
    <w:bookmarkStart w:name="z294" w:id="272"/>
    <w:p>
      <w:pPr>
        <w:spacing w:after="0"/>
        <w:ind w:left="0"/>
        <w:jc w:val="both"/>
      </w:pPr>
      <w:r>
        <w:rPr>
          <w:rFonts w:ascii="Times New Roman"/>
          <w:b w:val="false"/>
          <w:i w:val="false"/>
          <w:color w:val="000000"/>
          <w:sz w:val="28"/>
        </w:rPr>
        <w:t>
      195. Оқу-жаттығу түсулерді өткізуге арналған акватория учаскесі қалтқы белгілермен қоршалады. Акватория бөтен жүзгіш құралдардан және жүзгіш заттардан бос болады. Түсу жеріндегі түбін сүңгуірлер зерттейді және қауіп төндіретін заттардан тазартады.</w:t>
      </w:r>
    </w:p>
    <w:bookmarkEnd w:id="272"/>
    <w:bookmarkStart w:name="z295" w:id="273"/>
    <w:p>
      <w:pPr>
        <w:spacing w:after="0"/>
        <w:ind w:left="0"/>
        <w:jc w:val="both"/>
      </w:pPr>
      <w:r>
        <w:rPr>
          <w:rFonts w:ascii="Times New Roman"/>
          <w:b w:val="false"/>
          <w:i w:val="false"/>
          <w:color w:val="000000"/>
          <w:sz w:val="28"/>
        </w:rPr>
        <w:t>
      196. Оқу-жаттығу сүңгуір түсулер арнайы жабдықталған машықтану бассейндерінде, жағалаудан, пирстен немесе осы мақсатқа арнайы жабдықталған кеме бөлігінде немесе арнайы жабдықталған оқу-жаттығу полигондарында өткізіледі.</w:t>
      </w:r>
    </w:p>
    <w:bookmarkEnd w:id="273"/>
    <w:bookmarkStart w:name="z296" w:id="274"/>
    <w:p>
      <w:pPr>
        <w:spacing w:after="0"/>
        <w:ind w:left="0"/>
        <w:jc w:val="both"/>
      </w:pPr>
      <w:r>
        <w:rPr>
          <w:rFonts w:ascii="Times New Roman"/>
          <w:b w:val="false"/>
          <w:i w:val="false"/>
          <w:color w:val="000000"/>
          <w:sz w:val="28"/>
        </w:rPr>
        <w:t>
      197. Оқу-жаттығу түсулерді өткізу орындарында барынша тәжірибелі сүңгуірлер (сүңгуір-нұсқаушылар, 1, 2-сыныпты сүңгуірлер) арасынан тағайындалатын, түсуге дайындалған сақтандырушы сүңгуір болады. Оқу-жаттығу түсулерді өткізу кезінде сүңгуір дәрігерінің қатысуы міндетті.</w:t>
      </w:r>
    </w:p>
    <w:bookmarkEnd w:id="274"/>
    <w:bookmarkStart w:name="z297" w:id="275"/>
    <w:p>
      <w:pPr>
        <w:spacing w:after="0"/>
        <w:ind w:left="0"/>
        <w:jc w:val="both"/>
      </w:pPr>
      <w:r>
        <w:rPr>
          <w:rFonts w:ascii="Times New Roman"/>
          <w:b w:val="false"/>
          <w:i w:val="false"/>
          <w:color w:val="000000"/>
          <w:sz w:val="28"/>
        </w:rPr>
        <w:t>
      198. Кеме корпусының астында жылжуға байланысты оқу-жаттығу міндеттерді пысықтау кезінде бір сүңгуір-нұсқаушыға екіден артық емес оқушыны бірдей түсіруді қамтамасыз етуге рұқсат беріледі.</w:t>
      </w:r>
    </w:p>
    <w:bookmarkEnd w:id="275"/>
    <w:bookmarkStart w:name="z298" w:id="276"/>
    <w:p>
      <w:pPr>
        <w:spacing w:after="0"/>
        <w:ind w:left="0"/>
        <w:jc w:val="both"/>
      </w:pPr>
      <w:r>
        <w:rPr>
          <w:rFonts w:ascii="Times New Roman"/>
          <w:b w:val="false"/>
          <w:i w:val="false"/>
          <w:color w:val="000000"/>
          <w:sz w:val="28"/>
        </w:rPr>
        <w:t>
      199. Түсу алдында оқушы сүңгуір-нұсқаушы бақылауында жарақты дайындауды және оның жұмыс бабында тексеруді жүзеге асырады.</w:t>
      </w:r>
    </w:p>
    <w:bookmarkEnd w:id="276"/>
    <w:bookmarkStart w:name="z299" w:id="277"/>
    <w:p>
      <w:pPr>
        <w:spacing w:after="0"/>
        <w:ind w:left="0"/>
        <w:jc w:val="both"/>
      </w:pPr>
      <w:r>
        <w:rPr>
          <w:rFonts w:ascii="Times New Roman"/>
          <w:b w:val="false"/>
          <w:i w:val="false"/>
          <w:color w:val="000000"/>
          <w:sz w:val="28"/>
        </w:rPr>
        <w:t>
      200. Қалтқы белгімен бақылау шетін пайдалана отырып, жарақтың жүзгіш жинақтарында топырақ бойынша қозғалысты пысықтау мақсатында түсі кезінде сүңгуірге сигналдарды беру сүңгуірді сүйемелдеуші шлюпкадан бақылау шеті немесе дыбыстық сигнализация арқылы жасалады. Сүңгуірден сигналдар бақылау шеті бойынша беріледі және оны су бетіндегі қалтқы белгілер бойынша шлюпка экипажы бақылайды.</w:t>
      </w:r>
    </w:p>
    <w:bookmarkEnd w:id="277"/>
    <w:bookmarkStart w:name="z300" w:id="278"/>
    <w:p>
      <w:pPr>
        <w:spacing w:after="0"/>
        <w:ind w:left="0"/>
        <w:jc w:val="left"/>
      </w:pPr>
      <w:r>
        <w:rPr>
          <w:rFonts w:ascii="Times New Roman"/>
          <w:b/>
          <w:i w:val="false"/>
          <w:color w:val="000000"/>
        </w:rPr>
        <w:t xml:space="preserve"> 16-параграф. Эксперименталды түсулерді өткізу</w:t>
      </w:r>
    </w:p>
    <w:bookmarkEnd w:id="278"/>
    <w:bookmarkStart w:name="z301" w:id="279"/>
    <w:p>
      <w:pPr>
        <w:spacing w:after="0"/>
        <w:ind w:left="0"/>
        <w:jc w:val="both"/>
      </w:pPr>
      <w:r>
        <w:rPr>
          <w:rFonts w:ascii="Times New Roman"/>
          <w:b w:val="false"/>
          <w:i w:val="false"/>
          <w:color w:val="000000"/>
          <w:sz w:val="28"/>
        </w:rPr>
        <w:t>
      201. Эсперименталды түсулерді орындауға өз дене-бітімдері және техникалық даярлығы деңгейі бойынша жұмыстың осы түрін орындауға жарамды, сүңгуір жұмыстарды мамандырудың І-ІІ топ біліктілігінің 2-сыныбынан төмен емес тәжірибелі, білікті сүңгуірлер қатыстырылады.</w:t>
      </w:r>
    </w:p>
    <w:bookmarkEnd w:id="279"/>
    <w:bookmarkStart w:name="z302" w:id="280"/>
    <w:p>
      <w:pPr>
        <w:spacing w:after="0"/>
        <w:ind w:left="0"/>
        <w:jc w:val="both"/>
      </w:pPr>
      <w:r>
        <w:rPr>
          <w:rFonts w:ascii="Times New Roman"/>
          <w:b w:val="false"/>
          <w:i w:val="false"/>
          <w:color w:val="000000"/>
          <w:sz w:val="28"/>
        </w:rPr>
        <w:t>
      202. Эксперименталды сүңгуір түсулерді өткізуге тағайындалған сүңгуірлерде осы жұмыстарды өткізуге сүңгуір білікті комиссиясының рұқсаты болады.</w:t>
      </w:r>
    </w:p>
    <w:bookmarkEnd w:id="280"/>
    <w:bookmarkStart w:name="z303" w:id="281"/>
    <w:p>
      <w:pPr>
        <w:spacing w:after="0"/>
        <w:ind w:left="0"/>
        <w:jc w:val="both"/>
      </w:pPr>
      <w:r>
        <w:rPr>
          <w:rFonts w:ascii="Times New Roman"/>
          <w:b w:val="false"/>
          <w:i w:val="false"/>
          <w:color w:val="000000"/>
          <w:sz w:val="28"/>
        </w:rPr>
        <w:t>
      203. Эксперименталды сүңгуір түсулерді медициналық қамтамасыз етуді сүңгуір дәрігер жүзеге асырады.</w:t>
      </w:r>
    </w:p>
    <w:bookmarkEnd w:id="281"/>
    <w:bookmarkStart w:name="z304" w:id="282"/>
    <w:p>
      <w:pPr>
        <w:spacing w:after="0"/>
        <w:ind w:left="0"/>
        <w:jc w:val="both"/>
      </w:pPr>
      <w:r>
        <w:rPr>
          <w:rFonts w:ascii="Times New Roman"/>
          <w:b w:val="false"/>
          <w:i w:val="false"/>
          <w:color w:val="000000"/>
          <w:sz w:val="28"/>
        </w:rPr>
        <w:t>
      204. Эксперименталды түсулерді өткізу кезеңінде оларды өткізу орындарында дереу түсуге дайындалған сақтандырушы сүңгуір болады.</w:t>
      </w:r>
    </w:p>
    <w:bookmarkEnd w:id="282"/>
    <w:bookmarkStart w:name="z305" w:id="283"/>
    <w:p>
      <w:pPr>
        <w:spacing w:after="0"/>
        <w:ind w:left="0"/>
        <w:jc w:val="left"/>
      </w:pPr>
      <w:r>
        <w:rPr>
          <w:rFonts w:ascii="Times New Roman"/>
          <w:b/>
          <w:i w:val="false"/>
          <w:color w:val="000000"/>
        </w:rPr>
        <w:t xml:space="preserve"> 3. Сүңгуірлік жабдық пен жараққа қойылатын қауіпсіздік талаптары</w:t>
      </w:r>
    </w:p>
    <w:bookmarkEnd w:id="283"/>
    <w:bookmarkStart w:name="z306" w:id="284"/>
    <w:p>
      <w:pPr>
        <w:spacing w:after="0"/>
        <w:ind w:left="0"/>
        <w:jc w:val="both"/>
      </w:pPr>
      <w:r>
        <w:rPr>
          <w:rFonts w:ascii="Times New Roman"/>
          <w:b w:val="false"/>
          <w:i w:val="false"/>
          <w:color w:val="000000"/>
          <w:sz w:val="28"/>
        </w:rPr>
        <w:t>
      205. Құрамында денсаулыққа қауіпті заттар мен қауіпті факторлар бар сүңгуірлік жарақтың конструкциясында қолданылатын материалдар мен жабындарды қолдануға рұқсат етілмейді. Сүңгуірлік жарақтың барлық металл бөлшектерінде қорғайтын жабынды бар немесе тотықпайтын материалдардан жасалады.</w:t>
      </w:r>
    </w:p>
    <w:bookmarkEnd w:id="284"/>
    <w:bookmarkStart w:name="z307" w:id="285"/>
    <w:p>
      <w:pPr>
        <w:spacing w:after="0"/>
        <w:ind w:left="0"/>
        <w:jc w:val="both"/>
      </w:pPr>
      <w:r>
        <w:rPr>
          <w:rFonts w:ascii="Times New Roman"/>
          <w:b w:val="false"/>
          <w:i w:val="false"/>
          <w:color w:val="000000"/>
          <w:sz w:val="28"/>
        </w:rPr>
        <w:t>
      206. Сүңгуірлік жарақтың конструкциясы:</w:t>
      </w:r>
    </w:p>
    <w:bookmarkEnd w:id="285"/>
    <w:bookmarkStart w:name="z308" w:id="286"/>
    <w:p>
      <w:pPr>
        <w:spacing w:after="0"/>
        <w:ind w:left="0"/>
        <w:jc w:val="both"/>
      </w:pPr>
      <w:r>
        <w:rPr>
          <w:rFonts w:ascii="Times New Roman"/>
          <w:b w:val="false"/>
          <w:i w:val="false"/>
          <w:color w:val="000000"/>
          <w:sz w:val="28"/>
        </w:rPr>
        <w:t>
      1) сүңгуірдің жүру, отыру, қолын алға созып, денесін төмен еңкейткенде, бүгілген немесе созылған күйде қолын иығының деңгейіне дейін көтеру, басын бұрғанда қозғалыс ыңғайлылығын;</w:t>
      </w:r>
    </w:p>
    <w:bookmarkEnd w:id="286"/>
    <w:bookmarkStart w:name="z309" w:id="287"/>
    <w:p>
      <w:pPr>
        <w:spacing w:after="0"/>
        <w:ind w:left="0"/>
        <w:jc w:val="both"/>
      </w:pPr>
      <w:r>
        <w:rPr>
          <w:rFonts w:ascii="Times New Roman"/>
          <w:b w:val="false"/>
          <w:i w:val="false"/>
          <w:color w:val="000000"/>
          <w:sz w:val="28"/>
        </w:rPr>
        <w:t>
      2) сүңгуірлер үшін қауіпті салдары бар механикалық зақымдалулар кезінде сақтауды;</w:t>
      </w:r>
    </w:p>
    <w:bookmarkEnd w:id="287"/>
    <w:bookmarkStart w:name="z310" w:id="288"/>
    <w:p>
      <w:pPr>
        <w:spacing w:after="0"/>
        <w:ind w:left="0"/>
        <w:jc w:val="both"/>
      </w:pPr>
      <w:r>
        <w:rPr>
          <w:rFonts w:ascii="Times New Roman"/>
          <w:b w:val="false"/>
          <w:i w:val="false"/>
          <w:color w:val="000000"/>
          <w:sz w:val="28"/>
        </w:rPr>
        <w:t>
      3) киіну, су астында жұмыс істеу және жарақты шешу кезінде қолдану ыңғайлылығын;</w:t>
      </w:r>
    </w:p>
    <w:bookmarkEnd w:id="288"/>
    <w:bookmarkStart w:name="z311" w:id="289"/>
    <w:p>
      <w:pPr>
        <w:spacing w:after="0"/>
        <w:ind w:left="0"/>
        <w:jc w:val="both"/>
      </w:pPr>
      <w:r>
        <w:rPr>
          <w:rFonts w:ascii="Times New Roman"/>
          <w:b w:val="false"/>
          <w:i w:val="false"/>
          <w:color w:val="000000"/>
          <w:sz w:val="28"/>
        </w:rPr>
        <w:t>
      4) қызмет мерзімінде сапа көрсеткіштерін сақтауды қамтамасыз етеді.</w:t>
      </w:r>
    </w:p>
    <w:bookmarkEnd w:id="289"/>
    <w:bookmarkStart w:name="z312" w:id="290"/>
    <w:p>
      <w:pPr>
        <w:spacing w:after="0"/>
        <w:ind w:left="0"/>
        <w:jc w:val="both"/>
      </w:pPr>
      <w:r>
        <w:rPr>
          <w:rFonts w:ascii="Times New Roman"/>
          <w:b w:val="false"/>
          <w:i w:val="false"/>
          <w:color w:val="000000"/>
          <w:sz w:val="28"/>
        </w:rPr>
        <w:t>
      207. Сүңгуірлік тыныс алу аппараттарына қойылатын талаптар:</w:t>
      </w:r>
    </w:p>
    <w:bookmarkEnd w:id="290"/>
    <w:bookmarkStart w:name="z313" w:id="291"/>
    <w:p>
      <w:pPr>
        <w:spacing w:after="0"/>
        <w:ind w:left="0"/>
        <w:jc w:val="both"/>
      </w:pPr>
      <w:r>
        <w:rPr>
          <w:rFonts w:ascii="Times New Roman"/>
          <w:b w:val="false"/>
          <w:i w:val="false"/>
          <w:color w:val="000000"/>
          <w:sz w:val="28"/>
        </w:rPr>
        <w:t>
      1) сүңгуірлік тыныс алу аппараттарының конструкциясы сүңгуірге тыныс алу үшін газдалған ортаны қолдану ерекшеліктерімен байланысты қауіпті және зиянды факторлардың әсер ету мүмкіндігін болдырмайды, әрі:</w:t>
      </w:r>
    </w:p>
    <w:bookmarkEnd w:id="291"/>
    <w:p>
      <w:pPr>
        <w:spacing w:after="0"/>
        <w:ind w:left="0"/>
        <w:jc w:val="both"/>
      </w:pPr>
      <w:r>
        <w:rPr>
          <w:rFonts w:ascii="Times New Roman"/>
          <w:b w:val="false"/>
          <w:i w:val="false"/>
          <w:color w:val="000000"/>
          <w:sz w:val="28"/>
        </w:rPr>
        <w:t>
      аппараттың тыныс алу жүйесінің төмен және жоғары қысымды барлық магистральдарының герметикалығын;</w:t>
      </w:r>
    </w:p>
    <w:p>
      <w:pPr>
        <w:spacing w:after="0"/>
        <w:ind w:left="0"/>
        <w:jc w:val="both"/>
      </w:pPr>
      <w:r>
        <w:rPr>
          <w:rFonts w:ascii="Times New Roman"/>
          <w:b w:val="false"/>
          <w:i w:val="false"/>
          <w:color w:val="000000"/>
          <w:sz w:val="28"/>
        </w:rPr>
        <w:t>
      жұмыс сипаттамаларын және берілген жұмыс режимдерін рұқсат етілген шектерде тұрақты ұстауды;</w:t>
      </w:r>
    </w:p>
    <w:p>
      <w:pPr>
        <w:spacing w:after="0"/>
        <w:ind w:left="0"/>
        <w:jc w:val="both"/>
      </w:pPr>
      <w:r>
        <w:rPr>
          <w:rFonts w:ascii="Times New Roman"/>
          <w:b w:val="false"/>
          <w:i w:val="false"/>
          <w:color w:val="000000"/>
          <w:sz w:val="28"/>
        </w:rPr>
        <w:t>
      аппараттың тыныс алу жүйесіне су тимеуін;</w:t>
      </w:r>
    </w:p>
    <w:p>
      <w:pPr>
        <w:spacing w:after="0"/>
        <w:ind w:left="0"/>
        <w:jc w:val="both"/>
      </w:pPr>
      <w:r>
        <w:rPr>
          <w:rFonts w:ascii="Times New Roman"/>
          <w:b w:val="false"/>
          <w:i w:val="false"/>
          <w:color w:val="000000"/>
          <w:sz w:val="28"/>
        </w:rPr>
        <w:t>
      зарядталмаған аппараттың массасы 33 кг аспауын;</w:t>
      </w:r>
    </w:p>
    <w:p>
      <w:pPr>
        <w:spacing w:after="0"/>
        <w:ind w:left="0"/>
        <w:jc w:val="both"/>
      </w:pPr>
      <w:r>
        <w:rPr>
          <w:rFonts w:ascii="Times New Roman"/>
          <w:b w:val="false"/>
          <w:i w:val="false"/>
          <w:color w:val="000000"/>
          <w:sz w:val="28"/>
        </w:rPr>
        <w:t>
      аппараттың жұмыс режимдерін өздігінен өзгертпеу мүмкіндігін;</w:t>
      </w:r>
    </w:p>
    <w:p>
      <w:pPr>
        <w:spacing w:after="0"/>
        <w:ind w:left="0"/>
        <w:jc w:val="both"/>
      </w:pPr>
      <w:r>
        <w:rPr>
          <w:rFonts w:ascii="Times New Roman"/>
          <w:b w:val="false"/>
          <w:i w:val="false"/>
          <w:color w:val="000000"/>
          <w:sz w:val="28"/>
        </w:rPr>
        <w:t>
      қолмен жасалатын тәсілдердің ең аз мөлшерін қолдана отырып, сүңгуірдің кез келген жағдайында аппаратты тез шешу мүмкіндігін қамтамасыз етеді;</w:t>
      </w:r>
    </w:p>
    <w:p>
      <w:pPr>
        <w:spacing w:after="0"/>
        <w:ind w:left="0"/>
        <w:jc w:val="both"/>
      </w:pPr>
      <w:r>
        <w:rPr>
          <w:rFonts w:ascii="Times New Roman"/>
          <w:b w:val="false"/>
          <w:i w:val="false"/>
          <w:color w:val="000000"/>
          <w:sz w:val="28"/>
        </w:rPr>
        <w:t>
      2) ашық тыныс алу схемасы бар сүңгуірлік тыныс алу аппараттарының конструкциясы:</w:t>
      </w:r>
    </w:p>
    <w:p>
      <w:pPr>
        <w:spacing w:after="0"/>
        <w:ind w:left="0"/>
        <w:jc w:val="both"/>
      </w:pPr>
      <w:r>
        <w:rPr>
          <w:rFonts w:ascii="Times New Roman"/>
          <w:b w:val="false"/>
          <w:i w:val="false"/>
          <w:color w:val="000000"/>
          <w:sz w:val="28"/>
        </w:rPr>
        <w:t>
      қысымы бар ауаның авариялық қорын;</w:t>
      </w:r>
    </w:p>
    <w:p>
      <w:pPr>
        <w:spacing w:after="0"/>
        <w:ind w:left="0"/>
        <w:jc w:val="both"/>
      </w:pPr>
      <w:r>
        <w:rPr>
          <w:rFonts w:ascii="Times New Roman"/>
          <w:b w:val="false"/>
          <w:i w:val="false"/>
          <w:color w:val="000000"/>
          <w:sz w:val="28"/>
        </w:rPr>
        <w:t>
      баллондарда берілген шамаға дейін ауаның негізгі қорын жұмсағанда сигнализацияны;</w:t>
      </w:r>
    </w:p>
    <w:p>
      <w:pPr>
        <w:spacing w:after="0"/>
        <w:ind w:left="0"/>
        <w:jc w:val="both"/>
      </w:pPr>
      <w:r>
        <w:rPr>
          <w:rFonts w:ascii="Times New Roman"/>
          <w:b w:val="false"/>
          <w:i w:val="false"/>
          <w:color w:val="000000"/>
          <w:sz w:val="28"/>
        </w:rPr>
        <w:t>
      нашар көрінушілік пен қараңғыда сүңгуір денесінің қалпына қарамай манометр шкаласынан көрсетімдер алуды қамтамасыз етеді.</w:t>
      </w:r>
    </w:p>
    <w:p>
      <w:pPr>
        <w:spacing w:after="0"/>
        <w:ind w:left="0"/>
        <w:jc w:val="both"/>
      </w:pPr>
      <w:r>
        <w:rPr>
          <w:rFonts w:ascii="Times New Roman"/>
          <w:b w:val="false"/>
          <w:i w:val="false"/>
          <w:color w:val="000000"/>
          <w:sz w:val="28"/>
        </w:rPr>
        <w:t>
      3) сүңгуірлік шлангты тыныс алу аппаратының конструкциясы:</w:t>
      </w:r>
    </w:p>
    <w:p>
      <w:pPr>
        <w:spacing w:after="0"/>
        <w:ind w:left="0"/>
        <w:jc w:val="both"/>
      </w:pPr>
      <w:r>
        <w:rPr>
          <w:rFonts w:ascii="Times New Roman"/>
          <w:b w:val="false"/>
          <w:i w:val="false"/>
          <w:color w:val="000000"/>
          <w:sz w:val="28"/>
        </w:rPr>
        <w:t>
      газдалған ортаның авариялық қорын;</w:t>
      </w:r>
    </w:p>
    <w:p>
      <w:pPr>
        <w:spacing w:after="0"/>
        <w:ind w:left="0"/>
        <w:jc w:val="both"/>
      </w:pPr>
      <w:r>
        <w:rPr>
          <w:rFonts w:ascii="Times New Roman"/>
          <w:b w:val="false"/>
          <w:i w:val="false"/>
          <w:color w:val="000000"/>
          <w:sz w:val="28"/>
        </w:rPr>
        <w:t>
      үстіңгі жақтан газдалған ортаны жіберетін жеңдерді аппараттан тез ажыратуды және өзінің баллондарымен автономды тыныс алуға көшуді;</w:t>
      </w:r>
    </w:p>
    <w:p>
      <w:pPr>
        <w:spacing w:after="0"/>
        <w:ind w:left="0"/>
        <w:jc w:val="both"/>
      </w:pPr>
      <w:r>
        <w:rPr>
          <w:rFonts w:ascii="Times New Roman"/>
          <w:b w:val="false"/>
          <w:i w:val="false"/>
          <w:color w:val="000000"/>
          <w:sz w:val="28"/>
        </w:rPr>
        <w:t>
      газдалған ортаны жіберетін құбыржеңдерді ажыратқанда автономды тыныс алу жүйесіне су өткізбеуді қамтамасыз етеді;</w:t>
      </w:r>
    </w:p>
    <w:bookmarkStart w:name="z314" w:id="292"/>
    <w:p>
      <w:pPr>
        <w:spacing w:after="0"/>
        <w:ind w:left="0"/>
        <w:jc w:val="both"/>
      </w:pPr>
      <w:r>
        <w:rPr>
          <w:rFonts w:ascii="Times New Roman"/>
          <w:b w:val="false"/>
          <w:i w:val="false"/>
          <w:color w:val="000000"/>
          <w:sz w:val="28"/>
        </w:rPr>
        <w:t>
      208. Құрғақ және дымқыл түріндегі гидрокомбинезондар мен гидрокостюмдерге қойылатын талаптар:</w:t>
      </w:r>
    </w:p>
    <w:bookmarkEnd w:id="292"/>
    <w:p>
      <w:pPr>
        <w:spacing w:after="0"/>
        <w:ind w:left="0"/>
        <w:jc w:val="both"/>
      </w:pPr>
      <w:r>
        <w:rPr>
          <w:rFonts w:ascii="Times New Roman"/>
          <w:b w:val="false"/>
          <w:i w:val="false"/>
          <w:color w:val="000000"/>
          <w:sz w:val="28"/>
        </w:rPr>
        <w:t>
      1) гидрокомбинезондар мен гидрокостюмдер кемінде төрт бойға арналған болады.</w:t>
      </w:r>
    </w:p>
    <w:p>
      <w:pPr>
        <w:spacing w:after="0"/>
        <w:ind w:left="0"/>
        <w:jc w:val="both"/>
      </w:pPr>
      <w:r>
        <w:rPr>
          <w:rFonts w:ascii="Times New Roman"/>
          <w:b w:val="false"/>
          <w:i w:val="false"/>
          <w:color w:val="000000"/>
          <w:sz w:val="28"/>
        </w:rPr>
        <w:t>
      2) жеңіл сүңгуірлік жарақ жиынтығына кіретін "құрғақ" түріндегі гидрокомбинезондардың конструкциясы:</w:t>
      </w:r>
    </w:p>
    <w:p>
      <w:pPr>
        <w:spacing w:after="0"/>
        <w:ind w:left="0"/>
        <w:jc w:val="both"/>
      </w:pPr>
      <w:r>
        <w:rPr>
          <w:rFonts w:ascii="Times New Roman"/>
          <w:b w:val="false"/>
          <w:i w:val="false"/>
          <w:color w:val="000000"/>
          <w:sz w:val="28"/>
        </w:rPr>
        <w:t>
      сүңгуір киетін жылу сақтағыш құралдарды қолдануды;</w:t>
      </w:r>
    </w:p>
    <w:p>
      <w:pPr>
        <w:spacing w:after="0"/>
        <w:ind w:left="0"/>
        <w:jc w:val="both"/>
      </w:pPr>
      <w:r>
        <w:rPr>
          <w:rFonts w:ascii="Times New Roman"/>
          <w:b w:val="false"/>
          <w:i w:val="false"/>
          <w:color w:val="000000"/>
          <w:sz w:val="28"/>
        </w:rPr>
        <w:t>
      сүңгуірдің денесінде үйкеліс тудыратын қалың тігістің болмауын;</w:t>
      </w:r>
    </w:p>
    <w:p>
      <w:pPr>
        <w:spacing w:after="0"/>
        <w:ind w:left="0"/>
        <w:jc w:val="both"/>
      </w:pPr>
      <w:r>
        <w:rPr>
          <w:rFonts w:ascii="Times New Roman"/>
          <w:b w:val="false"/>
          <w:i w:val="false"/>
          <w:color w:val="000000"/>
          <w:sz w:val="28"/>
        </w:rPr>
        <w:t>
      қатпарлардың болмауын;</w:t>
      </w:r>
    </w:p>
    <w:p>
      <w:pPr>
        <w:spacing w:after="0"/>
        <w:ind w:left="0"/>
        <w:jc w:val="both"/>
      </w:pPr>
      <w:r>
        <w:rPr>
          <w:rFonts w:ascii="Times New Roman"/>
          <w:b w:val="false"/>
          <w:i w:val="false"/>
          <w:color w:val="000000"/>
          <w:sz w:val="28"/>
        </w:rPr>
        <w:t>
      сүңгуірдің еркін жүруін;</w:t>
      </w:r>
    </w:p>
    <w:p>
      <w:pPr>
        <w:spacing w:after="0"/>
        <w:ind w:left="0"/>
        <w:jc w:val="both"/>
      </w:pPr>
      <w:r>
        <w:rPr>
          <w:rFonts w:ascii="Times New Roman"/>
          <w:b w:val="false"/>
          <w:i w:val="false"/>
          <w:color w:val="000000"/>
          <w:sz w:val="28"/>
        </w:rPr>
        <w:t>
      сүңгуірдің қолы жететін жерге су астында жедел басқаруға  қажетті вентильдерді, клапандарды және басқа құрастыру бірліктерін орналастыру;</w:t>
      </w:r>
    </w:p>
    <w:p>
      <w:pPr>
        <w:spacing w:after="0"/>
        <w:ind w:left="0"/>
        <w:jc w:val="both"/>
      </w:pPr>
      <w:r>
        <w:rPr>
          <w:rFonts w:ascii="Times New Roman"/>
          <w:b w:val="false"/>
          <w:i w:val="false"/>
          <w:color w:val="000000"/>
          <w:sz w:val="28"/>
        </w:rPr>
        <w:t>
      байланыс құралдарын қолдануды қамтамасыз етеді;</w:t>
      </w:r>
    </w:p>
    <w:p>
      <w:pPr>
        <w:spacing w:after="0"/>
        <w:ind w:left="0"/>
        <w:jc w:val="both"/>
      </w:pPr>
      <w:r>
        <w:rPr>
          <w:rFonts w:ascii="Times New Roman"/>
          <w:b w:val="false"/>
          <w:i w:val="false"/>
          <w:color w:val="000000"/>
          <w:sz w:val="28"/>
        </w:rPr>
        <w:t>
      3) гидрокомбинезон және гидрокостюм:</w:t>
      </w:r>
    </w:p>
    <w:p>
      <w:pPr>
        <w:spacing w:after="0"/>
        <w:ind w:left="0"/>
        <w:jc w:val="both"/>
      </w:pPr>
      <w:r>
        <w:rPr>
          <w:rFonts w:ascii="Times New Roman"/>
          <w:b w:val="false"/>
          <w:i w:val="false"/>
          <w:color w:val="000000"/>
          <w:sz w:val="28"/>
        </w:rPr>
        <w:t>
      ауа өткізбейтін;</w:t>
      </w:r>
    </w:p>
    <w:p>
      <w:pPr>
        <w:spacing w:after="0"/>
        <w:ind w:left="0"/>
        <w:jc w:val="both"/>
      </w:pPr>
      <w:r>
        <w:rPr>
          <w:rFonts w:ascii="Times New Roman"/>
          <w:b w:val="false"/>
          <w:i w:val="false"/>
          <w:color w:val="000000"/>
          <w:sz w:val="28"/>
        </w:rPr>
        <w:t>
      ауаның температурасы минус 30 градус С кезінде аязға төзімді;</w:t>
      </w:r>
    </w:p>
    <w:p>
      <w:pPr>
        <w:spacing w:after="0"/>
        <w:ind w:left="0"/>
        <w:jc w:val="both"/>
      </w:pPr>
      <w:r>
        <w:rPr>
          <w:rFonts w:ascii="Times New Roman"/>
          <w:b w:val="false"/>
          <w:i w:val="false"/>
          <w:color w:val="000000"/>
          <w:sz w:val="28"/>
        </w:rPr>
        <w:t>
      сүңгуірдің ағзасына зиянды әсері болмайтын иілгіш материалдардан жасалады;</w:t>
      </w:r>
    </w:p>
    <w:p>
      <w:pPr>
        <w:spacing w:after="0"/>
        <w:ind w:left="0"/>
        <w:jc w:val="both"/>
      </w:pPr>
      <w:r>
        <w:rPr>
          <w:rFonts w:ascii="Times New Roman"/>
          <w:b w:val="false"/>
          <w:i w:val="false"/>
          <w:color w:val="000000"/>
          <w:sz w:val="28"/>
        </w:rPr>
        <w:t>
      4) жеңіл сүңгуірлік жарақтың жиынтығына кіретін "дымқыл" түріндегі гидрокомбинезон мен гидрокостюмнің конструкциясы:</w:t>
      </w:r>
    </w:p>
    <w:p>
      <w:pPr>
        <w:spacing w:after="0"/>
        <w:ind w:left="0"/>
        <w:jc w:val="both"/>
      </w:pPr>
      <w:r>
        <w:rPr>
          <w:rFonts w:ascii="Times New Roman"/>
          <w:b w:val="false"/>
          <w:i w:val="false"/>
          <w:color w:val="000000"/>
          <w:sz w:val="28"/>
        </w:rPr>
        <w:t>
      қатпарланбай сүңгуір денесіне тығыз жабысып тұруын;</w:t>
      </w:r>
    </w:p>
    <w:p>
      <w:pPr>
        <w:spacing w:after="0"/>
        <w:ind w:left="0"/>
        <w:jc w:val="both"/>
      </w:pPr>
      <w:r>
        <w:rPr>
          <w:rFonts w:ascii="Times New Roman"/>
          <w:b w:val="false"/>
          <w:i w:val="false"/>
          <w:color w:val="000000"/>
          <w:sz w:val="28"/>
        </w:rPr>
        <w:t>
      сүңгуірдің су бетінде және астында еркін қозғалуын;</w:t>
      </w:r>
    </w:p>
    <w:p>
      <w:pPr>
        <w:spacing w:after="0"/>
        <w:ind w:left="0"/>
        <w:jc w:val="both"/>
      </w:pPr>
      <w:r>
        <w:rPr>
          <w:rFonts w:ascii="Times New Roman"/>
          <w:b w:val="false"/>
          <w:i w:val="false"/>
          <w:color w:val="000000"/>
          <w:sz w:val="28"/>
        </w:rPr>
        <w:t>
      жұмыс істеуші сүңгуірдің дұрыс қалқымауын болдырмауды қамтамасыз етеді;</w:t>
      </w:r>
    </w:p>
    <w:p>
      <w:pPr>
        <w:spacing w:after="0"/>
        <w:ind w:left="0"/>
        <w:jc w:val="both"/>
      </w:pPr>
      <w:r>
        <w:rPr>
          <w:rFonts w:ascii="Times New Roman"/>
          <w:b w:val="false"/>
          <w:i w:val="false"/>
          <w:color w:val="000000"/>
          <w:sz w:val="28"/>
        </w:rPr>
        <w:t>
      5) "дымқыл" түріндегі гидрокомбинезондар мен гидрокостюмдер астарлы және сүңгуір ағзасына зиянды әсер етпейтін кеуекті жылу сақтайтын қабаттың екі жақты гидрооқшаулауы бар иілгіш кеуекті материалдардан жасалады.</w:t>
      </w:r>
    </w:p>
    <w:bookmarkStart w:name="z315" w:id="293"/>
    <w:p>
      <w:pPr>
        <w:spacing w:after="0"/>
        <w:ind w:left="0"/>
        <w:jc w:val="both"/>
      </w:pPr>
      <w:r>
        <w:rPr>
          <w:rFonts w:ascii="Times New Roman"/>
          <w:b w:val="false"/>
          <w:i w:val="false"/>
          <w:color w:val="000000"/>
          <w:sz w:val="28"/>
        </w:rPr>
        <w:t>
      209. Сүңгуірлік бетпердеге және жартылай бетпердеге қойылатын талаптар:</w:t>
      </w:r>
    </w:p>
    <w:bookmarkEnd w:id="293"/>
    <w:p>
      <w:pPr>
        <w:spacing w:after="0"/>
        <w:ind w:left="0"/>
        <w:jc w:val="both"/>
      </w:pPr>
      <w:r>
        <w:rPr>
          <w:rFonts w:ascii="Times New Roman"/>
          <w:b w:val="false"/>
          <w:i w:val="false"/>
          <w:color w:val="000000"/>
          <w:sz w:val="28"/>
        </w:rPr>
        <w:t>
      1) сүңгуірдің бетін оқшаулау және қорғауға арналған сүңгуірлік бетперденің конструкциясы:</w:t>
      </w:r>
    </w:p>
    <w:p>
      <w:pPr>
        <w:spacing w:after="0"/>
        <w:ind w:left="0"/>
        <w:jc w:val="both"/>
      </w:pPr>
      <w:r>
        <w:rPr>
          <w:rFonts w:ascii="Times New Roman"/>
          <w:b w:val="false"/>
          <w:i w:val="false"/>
          <w:color w:val="000000"/>
          <w:sz w:val="28"/>
        </w:rPr>
        <w:t>
      бетпердені бетіне кигенде герметикалықты;</w:t>
      </w:r>
    </w:p>
    <w:p>
      <w:pPr>
        <w:spacing w:after="0"/>
        <w:ind w:left="0"/>
        <w:jc w:val="both"/>
      </w:pPr>
      <w:r>
        <w:rPr>
          <w:rFonts w:ascii="Times New Roman"/>
          <w:b w:val="false"/>
          <w:i w:val="false"/>
          <w:color w:val="000000"/>
          <w:sz w:val="28"/>
        </w:rPr>
        <w:t>
      шлемсы бар бетпердені қолдану кезінде тыныс алу жолдарын шлем астындағы көлемнен оқшаулауды;</w:t>
      </w:r>
    </w:p>
    <w:p>
      <w:pPr>
        <w:spacing w:after="0"/>
        <w:ind w:left="0"/>
        <w:jc w:val="both"/>
      </w:pPr>
      <w:r>
        <w:rPr>
          <w:rFonts w:ascii="Times New Roman"/>
          <w:b w:val="false"/>
          <w:i w:val="false"/>
          <w:color w:val="000000"/>
          <w:sz w:val="28"/>
        </w:rPr>
        <w:t>
      тыныс алу өнімдерін жоюды;</w:t>
      </w:r>
    </w:p>
    <w:p>
      <w:pPr>
        <w:spacing w:after="0"/>
        <w:ind w:left="0"/>
        <w:jc w:val="both"/>
      </w:pPr>
      <w:r>
        <w:rPr>
          <w:rFonts w:ascii="Times New Roman"/>
          <w:b w:val="false"/>
          <w:i w:val="false"/>
          <w:color w:val="000000"/>
          <w:sz w:val="28"/>
        </w:rPr>
        <w:t>
      байланыс құралдарын орналастыруды;</w:t>
      </w:r>
    </w:p>
    <w:p>
      <w:pPr>
        <w:spacing w:after="0"/>
        <w:ind w:left="0"/>
        <w:jc w:val="both"/>
      </w:pPr>
      <w:r>
        <w:rPr>
          <w:rFonts w:ascii="Times New Roman"/>
          <w:b w:val="false"/>
          <w:i w:val="false"/>
          <w:color w:val="000000"/>
          <w:sz w:val="28"/>
        </w:rPr>
        <w:t>
      су астында жұмыс жасау кезінде ығыспайтындай бетпердені сүңгуір басының алдыңғы жағында ұстап тұруды;</w:t>
      </w:r>
    </w:p>
    <w:p>
      <w:pPr>
        <w:spacing w:after="0"/>
        <w:ind w:left="0"/>
        <w:jc w:val="both"/>
      </w:pPr>
      <w:r>
        <w:rPr>
          <w:rFonts w:ascii="Times New Roman"/>
          <w:b w:val="false"/>
          <w:i w:val="false"/>
          <w:color w:val="000000"/>
          <w:sz w:val="28"/>
        </w:rPr>
        <w:t>
      байқау шынысын конденсацияланған ылғалдан тазартуды немесе оның булануын болдырмауды;</w:t>
      </w:r>
    </w:p>
    <w:p>
      <w:pPr>
        <w:spacing w:after="0"/>
        <w:ind w:left="0"/>
        <w:jc w:val="both"/>
      </w:pPr>
      <w:r>
        <w:rPr>
          <w:rFonts w:ascii="Times New Roman"/>
          <w:b w:val="false"/>
          <w:i w:val="false"/>
          <w:color w:val="000000"/>
          <w:sz w:val="28"/>
        </w:rPr>
        <w:t>
      құлағының ортаңғы қуыстарын "үрлеу" мүмкіндігін;</w:t>
      </w:r>
    </w:p>
    <w:p>
      <w:pPr>
        <w:spacing w:after="0"/>
        <w:ind w:left="0"/>
        <w:jc w:val="both"/>
      </w:pPr>
      <w:r>
        <w:rPr>
          <w:rFonts w:ascii="Times New Roman"/>
          <w:b w:val="false"/>
          <w:i w:val="false"/>
          <w:color w:val="000000"/>
          <w:sz w:val="28"/>
        </w:rPr>
        <w:t>
      сүңгуірдің басын қыспауын;</w:t>
      </w:r>
    </w:p>
    <w:p>
      <w:pPr>
        <w:spacing w:after="0"/>
        <w:ind w:left="0"/>
        <w:jc w:val="both"/>
      </w:pPr>
      <w:r>
        <w:rPr>
          <w:rFonts w:ascii="Times New Roman"/>
          <w:b w:val="false"/>
          <w:i w:val="false"/>
          <w:color w:val="000000"/>
          <w:sz w:val="28"/>
        </w:rPr>
        <w:t>
      иллюминатордың өздігінен ашылмауын қамтамасыз етеді;</w:t>
      </w:r>
    </w:p>
    <w:p>
      <w:pPr>
        <w:spacing w:after="0"/>
        <w:ind w:left="0"/>
        <w:jc w:val="both"/>
      </w:pPr>
      <w:r>
        <w:rPr>
          <w:rFonts w:ascii="Times New Roman"/>
          <w:b w:val="false"/>
          <w:i w:val="false"/>
          <w:color w:val="000000"/>
          <w:sz w:val="28"/>
        </w:rPr>
        <w:t>
      2) сүңгуірлік бетперде минус 30</w:t>
      </w:r>
      <w:r>
        <w:rPr>
          <w:rFonts w:ascii="Times New Roman"/>
          <w:b w:val="false"/>
          <w:i w:val="false"/>
          <w:color w:val="000000"/>
          <w:vertAlign w:val="superscript"/>
        </w:rPr>
        <w:t>0</w:t>
      </w:r>
      <w:r>
        <w:rPr>
          <w:rFonts w:ascii="Times New Roman"/>
          <w:b w:val="false"/>
          <w:i w:val="false"/>
          <w:color w:val="000000"/>
          <w:sz w:val="28"/>
        </w:rPr>
        <w:t xml:space="preserve"> С температурада аязға төзімділікті қамтамасыз ететін материалдардан жасалады;</w:t>
      </w:r>
    </w:p>
    <w:p>
      <w:pPr>
        <w:spacing w:after="0"/>
        <w:ind w:left="0"/>
        <w:jc w:val="both"/>
      </w:pPr>
      <w:r>
        <w:rPr>
          <w:rFonts w:ascii="Times New Roman"/>
          <w:b w:val="false"/>
          <w:i w:val="false"/>
          <w:color w:val="000000"/>
          <w:sz w:val="28"/>
        </w:rPr>
        <w:t>
      3) сүңгуірдің көзі мен мұрнын судан оқшаулауға және қорғауға арналған сүңгуірлік жартылай бетперденің конструкциясы:</w:t>
      </w:r>
    </w:p>
    <w:p>
      <w:pPr>
        <w:spacing w:after="0"/>
        <w:ind w:left="0"/>
        <w:jc w:val="both"/>
      </w:pPr>
      <w:r>
        <w:rPr>
          <w:rFonts w:ascii="Times New Roman"/>
          <w:b w:val="false"/>
          <w:i w:val="false"/>
          <w:color w:val="000000"/>
          <w:sz w:val="28"/>
        </w:rPr>
        <w:t>
      оны бетіне кигенде герметикалықты;</w:t>
      </w:r>
    </w:p>
    <w:p>
      <w:pPr>
        <w:spacing w:after="0"/>
        <w:ind w:left="0"/>
        <w:jc w:val="both"/>
      </w:pPr>
      <w:r>
        <w:rPr>
          <w:rFonts w:ascii="Times New Roman"/>
          <w:b w:val="false"/>
          <w:i w:val="false"/>
          <w:color w:val="000000"/>
          <w:sz w:val="28"/>
        </w:rPr>
        <w:t>
      су астында жұмыс жасау кезінде ығыспайтындай бетпердені сүңгуір басының алдыңғы жағында ұстап тұруды;</w:t>
      </w:r>
    </w:p>
    <w:p>
      <w:pPr>
        <w:spacing w:after="0"/>
        <w:ind w:left="0"/>
        <w:jc w:val="both"/>
      </w:pPr>
      <w:r>
        <w:rPr>
          <w:rFonts w:ascii="Times New Roman"/>
          <w:b w:val="false"/>
          <w:i w:val="false"/>
          <w:color w:val="000000"/>
          <w:sz w:val="28"/>
        </w:rPr>
        <w:t>
      құлағының ортаңғы қуыстарын "үрлеу" мүмкіндігін;</w:t>
      </w:r>
    </w:p>
    <w:p>
      <w:pPr>
        <w:spacing w:after="0"/>
        <w:ind w:left="0"/>
        <w:jc w:val="both"/>
      </w:pPr>
      <w:r>
        <w:rPr>
          <w:rFonts w:ascii="Times New Roman"/>
          <w:b w:val="false"/>
          <w:i w:val="false"/>
          <w:color w:val="000000"/>
          <w:sz w:val="28"/>
        </w:rPr>
        <w:t>
      сүңгуірдің басын қыспауын қамтамасыз етеді;</w:t>
      </w:r>
    </w:p>
    <w:p>
      <w:pPr>
        <w:spacing w:after="0"/>
        <w:ind w:left="0"/>
        <w:jc w:val="both"/>
      </w:pPr>
      <w:r>
        <w:rPr>
          <w:rFonts w:ascii="Times New Roman"/>
          <w:b w:val="false"/>
          <w:i w:val="false"/>
          <w:color w:val="000000"/>
          <w:sz w:val="28"/>
        </w:rPr>
        <w:t>
      4) сүңгуірлік жартылай бетперде минус 30</w:t>
      </w:r>
      <w:r>
        <w:rPr>
          <w:rFonts w:ascii="Times New Roman"/>
          <w:b w:val="false"/>
          <w:i w:val="false"/>
          <w:color w:val="000000"/>
          <w:vertAlign w:val="superscript"/>
        </w:rPr>
        <w:t>0</w:t>
      </w:r>
      <w:r>
        <w:rPr>
          <w:rFonts w:ascii="Times New Roman"/>
          <w:b w:val="false"/>
          <w:i w:val="false"/>
          <w:color w:val="000000"/>
          <w:sz w:val="28"/>
        </w:rPr>
        <w:t xml:space="preserve"> С температурада аязға төзімділікті қамтамасыз ететін материалдардан жасалады.</w:t>
      </w:r>
    </w:p>
    <w:bookmarkStart w:name="z316" w:id="294"/>
    <w:p>
      <w:pPr>
        <w:spacing w:after="0"/>
        <w:ind w:left="0"/>
        <w:jc w:val="both"/>
      </w:pPr>
      <w:r>
        <w:rPr>
          <w:rFonts w:ascii="Times New Roman"/>
          <w:b w:val="false"/>
          <w:i w:val="false"/>
          <w:color w:val="000000"/>
          <w:sz w:val="28"/>
        </w:rPr>
        <w:t>
      210. Сүңгуірлік етіктерге (сүңгуірдің аяқ киімі) қойылатын  талаптар:</w:t>
      </w:r>
    </w:p>
    <w:bookmarkEnd w:id="294"/>
    <w:p>
      <w:pPr>
        <w:spacing w:after="0"/>
        <w:ind w:left="0"/>
        <w:jc w:val="both"/>
      </w:pPr>
      <w:r>
        <w:rPr>
          <w:rFonts w:ascii="Times New Roman"/>
          <w:b w:val="false"/>
          <w:i w:val="false"/>
          <w:color w:val="000000"/>
          <w:sz w:val="28"/>
        </w:rPr>
        <w:t>
      1) жеңіл сүңгуірлік жарақ жиынтығына кіретін сүңгуірлік етіктердің конструкциясы:</w:t>
      </w:r>
    </w:p>
    <w:p>
      <w:pPr>
        <w:spacing w:after="0"/>
        <w:ind w:left="0"/>
        <w:jc w:val="both"/>
      </w:pPr>
      <w:r>
        <w:rPr>
          <w:rFonts w:ascii="Times New Roman"/>
          <w:b w:val="false"/>
          <w:i w:val="false"/>
          <w:color w:val="000000"/>
          <w:sz w:val="28"/>
        </w:rPr>
        <w:t>
      гидрокомбинезонның немесе гидрокостюмнің шұлығын мерзімінен бұрын тозудан қорғауды;</w:t>
      </w:r>
    </w:p>
    <w:p>
      <w:pPr>
        <w:spacing w:after="0"/>
        <w:ind w:left="0"/>
        <w:jc w:val="both"/>
      </w:pPr>
      <w:r>
        <w:rPr>
          <w:rFonts w:ascii="Times New Roman"/>
          <w:b w:val="false"/>
          <w:i w:val="false"/>
          <w:color w:val="000000"/>
          <w:sz w:val="28"/>
        </w:rPr>
        <w:t>
      сүңгуірдің аяғына жақсы киілуін;</w:t>
      </w:r>
    </w:p>
    <w:p>
      <w:pPr>
        <w:spacing w:after="0"/>
        <w:ind w:left="0"/>
        <w:jc w:val="both"/>
      </w:pPr>
      <w:r>
        <w:rPr>
          <w:rFonts w:ascii="Times New Roman"/>
          <w:b w:val="false"/>
          <w:i w:val="false"/>
          <w:color w:val="000000"/>
          <w:sz w:val="28"/>
        </w:rPr>
        <w:t>
      табанды және аяқтың басқа бөліктерін қыспауын қамтамасыз етеді;</w:t>
      </w:r>
    </w:p>
    <w:p>
      <w:pPr>
        <w:spacing w:after="0"/>
        <w:ind w:left="0"/>
        <w:jc w:val="both"/>
      </w:pPr>
      <w:r>
        <w:rPr>
          <w:rFonts w:ascii="Times New Roman"/>
          <w:b w:val="false"/>
          <w:i w:val="false"/>
          <w:color w:val="000000"/>
          <w:sz w:val="28"/>
        </w:rPr>
        <w:t>
      2) желдетілетін жарақ жиынтығына кіретін сүңгуірлік кебістердің конструкциясы:</w:t>
      </w:r>
    </w:p>
    <w:p>
      <w:pPr>
        <w:spacing w:after="0"/>
        <w:ind w:left="0"/>
        <w:jc w:val="both"/>
      </w:pPr>
      <w:r>
        <w:rPr>
          <w:rFonts w:ascii="Times New Roman"/>
          <w:b w:val="false"/>
          <w:i w:val="false"/>
          <w:color w:val="000000"/>
          <w:sz w:val="28"/>
        </w:rPr>
        <w:t>
      сүңгуірдің аяғына жақсы киілуін;</w:t>
      </w:r>
    </w:p>
    <w:p>
      <w:pPr>
        <w:spacing w:after="0"/>
        <w:ind w:left="0"/>
        <w:jc w:val="both"/>
      </w:pPr>
      <w:r>
        <w:rPr>
          <w:rFonts w:ascii="Times New Roman"/>
          <w:b w:val="false"/>
          <w:i w:val="false"/>
          <w:color w:val="000000"/>
          <w:sz w:val="28"/>
        </w:rPr>
        <w:t>
      гидрокостюм шұлықтарын қажалу мен мерзімінен бұрын тозудан қорғауды;</w:t>
      </w:r>
    </w:p>
    <w:p>
      <w:pPr>
        <w:spacing w:after="0"/>
        <w:ind w:left="0"/>
        <w:jc w:val="both"/>
      </w:pPr>
      <w:r>
        <w:rPr>
          <w:rFonts w:ascii="Times New Roman"/>
          <w:b w:val="false"/>
          <w:i w:val="false"/>
          <w:color w:val="000000"/>
          <w:sz w:val="28"/>
        </w:rPr>
        <w:t>
      табанды және аяқтың басқа бөліктерін қыспауын қамтамасыз етеді.</w:t>
      </w:r>
    </w:p>
    <w:p>
      <w:pPr>
        <w:spacing w:after="0"/>
        <w:ind w:left="0"/>
        <w:jc w:val="both"/>
      </w:pPr>
      <w:r>
        <w:rPr>
          <w:rFonts w:ascii="Times New Roman"/>
          <w:b w:val="false"/>
          <w:i w:val="false"/>
          <w:color w:val="000000"/>
          <w:sz w:val="28"/>
        </w:rPr>
        <w:t>
      Сүңгуірлік кебістердің қонышына және бекіткіш белдіктерге қолданылатын материалдар су болмайды, созылмайды және -2 бастап +40</w:t>
      </w:r>
      <w:r>
        <w:rPr>
          <w:rFonts w:ascii="Times New Roman"/>
          <w:b w:val="false"/>
          <w:i w:val="false"/>
          <w:color w:val="000000"/>
          <w:vertAlign w:val="superscript"/>
        </w:rPr>
        <w:t>0</w:t>
      </w:r>
      <w:r>
        <w:rPr>
          <w:rFonts w:ascii="Times New Roman"/>
          <w:b w:val="false"/>
          <w:i w:val="false"/>
          <w:color w:val="000000"/>
          <w:sz w:val="28"/>
        </w:rPr>
        <w:t xml:space="preserve"> С дейінгі температура диапазонында суда беріктігін жоғалтпайды.</w:t>
      </w:r>
    </w:p>
    <w:bookmarkStart w:name="z317" w:id="295"/>
    <w:p>
      <w:pPr>
        <w:spacing w:after="0"/>
        <w:ind w:left="0"/>
        <w:jc w:val="both"/>
      </w:pPr>
      <w:r>
        <w:rPr>
          <w:rFonts w:ascii="Times New Roman"/>
          <w:b w:val="false"/>
          <w:i w:val="false"/>
          <w:color w:val="000000"/>
          <w:sz w:val="28"/>
        </w:rPr>
        <w:t>
      211. Ескекаяққа қойылатын талаптар:</w:t>
      </w:r>
    </w:p>
    <w:bookmarkEnd w:id="295"/>
    <w:p>
      <w:pPr>
        <w:spacing w:after="0"/>
        <w:ind w:left="0"/>
        <w:jc w:val="both"/>
      </w:pPr>
      <w:r>
        <w:rPr>
          <w:rFonts w:ascii="Times New Roman"/>
          <w:b w:val="false"/>
          <w:i w:val="false"/>
          <w:color w:val="000000"/>
          <w:sz w:val="28"/>
        </w:rPr>
        <w:t>
      1) ескекаяқтың конструкциясы:</w:t>
      </w:r>
    </w:p>
    <w:p>
      <w:pPr>
        <w:spacing w:after="0"/>
        <w:ind w:left="0"/>
        <w:jc w:val="both"/>
      </w:pPr>
      <w:r>
        <w:rPr>
          <w:rFonts w:ascii="Times New Roman"/>
          <w:b w:val="false"/>
          <w:i w:val="false"/>
          <w:color w:val="000000"/>
          <w:sz w:val="28"/>
        </w:rPr>
        <w:t>
      жүзгенде және жұмыс жасағанда аяғынан өздігінен түсіп қалмауын;</w:t>
      </w:r>
    </w:p>
    <w:p>
      <w:pPr>
        <w:spacing w:after="0"/>
        <w:ind w:left="0"/>
        <w:jc w:val="both"/>
      </w:pPr>
      <w:r>
        <w:rPr>
          <w:rFonts w:ascii="Times New Roman"/>
          <w:b w:val="false"/>
          <w:i w:val="false"/>
          <w:color w:val="000000"/>
          <w:sz w:val="28"/>
        </w:rPr>
        <w:t>
      аяқтың табанын қыспауын;</w:t>
      </w:r>
    </w:p>
    <w:p>
      <w:pPr>
        <w:spacing w:after="0"/>
        <w:ind w:left="0"/>
        <w:jc w:val="both"/>
      </w:pPr>
      <w:r>
        <w:rPr>
          <w:rFonts w:ascii="Times New Roman"/>
          <w:b w:val="false"/>
          <w:i w:val="false"/>
          <w:color w:val="000000"/>
          <w:sz w:val="28"/>
        </w:rPr>
        <w:t>
      міндетіне қарай жалаң аяққа немесе гидрокомбинезон (гидрокостюмнің) шұлығының үстінен кию мүмкіндігін қамтамасыз етеді.</w:t>
      </w:r>
    </w:p>
    <w:bookmarkStart w:name="z318" w:id="296"/>
    <w:p>
      <w:pPr>
        <w:spacing w:after="0"/>
        <w:ind w:left="0"/>
        <w:jc w:val="both"/>
      </w:pPr>
      <w:r>
        <w:rPr>
          <w:rFonts w:ascii="Times New Roman"/>
          <w:b w:val="false"/>
          <w:i w:val="false"/>
          <w:color w:val="000000"/>
          <w:sz w:val="28"/>
        </w:rPr>
        <w:t>
      212. Жылу сақтағыш киімге қойылатын талаптар:</w:t>
      </w:r>
    </w:p>
    <w:bookmarkEnd w:id="296"/>
    <w:p>
      <w:pPr>
        <w:spacing w:after="0"/>
        <w:ind w:left="0"/>
        <w:jc w:val="both"/>
      </w:pPr>
      <w:r>
        <w:rPr>
          <w:rFonts w:ascii="Times New Roman"/>
          <w:b w:val="false"/>
          <w:i w:val="false"/>
          <w:color w:val="000000"/>
          <w:sz w:val="28"/>
        </w:rPr>
        <w:t>
      1) жылу сақтағыш киім қатпарсыз және сүңгуірдің еркін қозғалуын шектемейтіндей сүңгуірдің денесіне тығыз жабысып тұруын және су астында кемінде -2</w:t>
      </w:r>
      <w:r>
        <w:rPr>
          <w:rFonts w:ascii="Times New Roman"/>
          <w:b w:val="false"/>
          <w:i w:val="false"/>
          <w:color w:val="000000"/>
          <w:vertAlign w:val="superscript"/>
        </w:rPr>
        <w:t>0</w:t>
      </w:r>
      <w:r>
        <w:rPr>
          <w:rFonts w:ascii="Times New Roman"/>
          <w:b w:val="false"/>
          <w:i w:val="false"/>
          <w:color w:val="000000"/>
          <w:sz w:val="28"/>
        </w:rPr>
        <w:t xml:space="preserve"> С температурада жұмыс істегенде ағзаны тоңудан қорғауды қамтамасыз етеді;</w:t>
      </w:r>
    </w:p>
    <w:p>
      <w:pPr>
        <w:spacing w:after="0"/>
        <w:ind w:left="0"/>
        <w:jc w:val="both"/>
      </w:pPr>
      <w:r>
        <w:rPr>
          <w:rFonts w:ascii="Times New Roman"/>
          <w:b w:val="false"/>
          <w:i w:val="false"/>
          <w:color w:val="000000"/>
          <w:sz w:val="28"/>
        </w:rPr>
        <w:t>
      2) сүңгуірлік жылу сақтағыш киімнің матасы жұмсақ және жеңіл, теріні тітіркендірмейді;</w:t>
      </w:r>
    </w:p>
    <w:p>
      <w:pPr>
        <w:spacing w:after="0"/>
        <w:ind w:left="0"/>
        <w:jc w:val="both"/>
      </w:pPr>
      <w:r>
        <w:rPr>
          <w:rFonts w:ascii="Times New Roman"/>
          <w:b w:val="false"/>
          <w:i w:val="false"/>
          <w:color w:val="000000"/>
          <w:sz w:val="28"/>
        </w:rPr>
        <w:t>
      3) сүңгуірлік киімнің ішкиім матасы сүңгуірдің денесіне (терісіне) жабыспайды және денедегі ылғалдың булануын қамтамасыз етеді (үстіңгі беті түкті).</w:t>
      </w:r>
    </w:p>
    <w:bookmarkStart w:name="z319" w:id="297"/>
    <w:p>
      <w:pPr>
        <w:spacing w:after="0"/>
        <w:ind w:left="0"/>
        <w:jc w:val="both"/>
      </w:pPr>
      <w:r>
        <w:rPr>
          <w:rFonts w:ascii="Times New Roman"/>
          <w:b w:val="false"/>
          <w:i w:val="false"/>
          <w:color w:val="000000"/>
          <w:sz w:val="28"/>
        </w:rPr>
        <w:t>
      213. Сүңгуірлік биялай мен қолғаптарға қойылатын талаптар:</w:t>
      </w:r>
    </w:p>
    <w:bookmarkEnd w:id="297"/>
    <w:p>
      <w:pPr>
        <w:spacing w:after="0"/>
        <w:ind w:left="0"/>
        <w:jc w:val="both"/>
      </w:pPr>
      <w:r>
        <w:rPr>
          <w:rFonts w:ascii="Times New Roman"/>
          <w:b w:val="false"/>
          <w:i w:val="false"/>
          <w:color w:val="000000"/>
          <w:sz w:val="28"/>
        </w:rPr>
        <w:t>
      1) герметикалық сүңгуірлік биялай мен қолғаптар сүңгуір қолының буынын тоңудан, механикалық зақымдалудан және электр тоғымен зақымданудан қорғайды;</w:t>
      </w:r>
    </w:p>
    <w:p>
      <w:pPr>
        <w:spacing w:after="0"/>
        <w:ind w:left="0"/>
        <w:jc w:val="both"/>
      </w:pPr>
      <w:r>
        <w:rPr>
          <w:rFonts w:ascii="Times New Roman"/>
          <w:b w:val="false"/>
          <w:i w:val="false"/>
          <w:color w:val="000000"/>
          <w:sz w:val="28"/>
        </w:rPr>
        <w:t>
      2) герметикалық сүңгуірлік биялай мен қолғаптардың конструкциясы қолдың буыны мен саусақтарының ең жоғары жылдамдығын қамтамасыз етеді;</w:t>
      </w:r>
    </w:p>
    <w:p>
      <w:pPr>
        <w:spacing w:after="0"/>
        <w:ind w:left="0"/>
        <w:jc w:val="both"/>
      </w:pPr>
      <w:r>
        <w:rPr>
          <w:rFonts w:ascii="Times New Roman"/>
          <w:b w:val="false"/>
          <w:i w:val="false"/>
          <w:color w:val="000000"/>
          <w:sz w:val="28"/>
        </w:rPr>
        <w:t>
      3) герметикалық сүңгуірлік биялай мен қолғаптар пішіні жағынан жартылай бүгілген саусақты және алақаннан 40</w:t>
      </w:r>
      <w:r>
        <w:rPr>
          <w:rFonts w:ascii="Times New Roman"/>
          <w:b w:val="false"/>
          <w:i w:val="false"/>
          <w:color w:val="000000"/>
          <w:vertAlign w:val="superscript"/>
        </w:rPr>
        <w:t>0</w:t>
      </w:r>
      <w:r>
        <w:rPr>
          <w:rFonts w:ascii="Times New Roman"/>
          <w:b w:val="false"/>
          <w:i w:val="false"/>
          <w:color w:val="000000"/>
          <w:sz w:val="28"/>
        </w:rPr>
        <w:t xml:space="preserve"> алшақтау бас бармақты қолдың көлемді моделіне сәйкес келеді;</w:t>
      </w:r>
    </w:p>
    <w:p>
      <w:pPr>
        <w:spacing w:after="0"/>
        <w:ind w:left="0"/>
        <w:jc w:val="both"/>
      </w:pPr>
      <w:r>
        <w:rPr>
          <w:rFonts w:ascii="Times New Roman"/>
          <w:b w:val="false"/>
          <w:i w:val="false"/>
          <w:color w:val="000000"/>
          <w:sz w:val="28"/>
        </w:rPr>
        <w:t>
      4) сүңгуірлік қолғаптар бес саусақты немесе үш саусақты болады.</w:t>
      </w:r>
    </w:p>
    <w:bookmarkStart w:name="z320" w:id="298"/>
    <w:p>
      <w:pPr>
        <w:spacing w:after="0"/>
        <w:ind w:left="0"/>
        <w:jc w:val="both"/>
      </w:pPr>
      <w:r>
        <w:rPr>
          <w:rFonts w:ascii="Times New Roman"/>
          <w:b w:val="false"/>
          <w:i w:val="false"/>
          <w:color w:val="000000"/>
          <w:sz w:val="28"/>
        </w:rPr>
        <w:t>
      214. Сүңгуірлік жүктерге қойылатын талаптар:</w:t>
      </w:r>
    </w:p>
    <w:bookmarkEnd w:id="298"/>
    <w:p>
      <w:pPr>
        <w:spacing w:after="0"/>
        <w:ind w:left="0"/>
        <w:jc w:val="both"/>
      </w:pPr>
      <w:r>
        <w:rPr>
          <w:rFonts w:ascii="Times New Roman"/>
          <w:b w:val="false"/>
          <w:i w:val="false"/>
          <w:color w:val="000000"/>
          <w:sz w:val="28"/>
        </w:rPr>
        <w:t>
      1) желдетілетін жарақ жиынтығына кіретін сүңгуірлік жүктердің конструкциясы су астында жұмыс істегенде жүктердің өздігінен жылжуын немесе түсіріп алуын болдырмайтындай бекітуді қамтамасыз етеді;</w:t>
      </w:r>
    </w:p>
    <w:p>
      <w:pPr>
        <w:spacing w:after="0"/>
        <w:ind w:left="0"/>
        <w:jc w:val="both"/>
      </w:pPr>
      <w:r>
        <w:rPr>
          <w:rFonts w:ascii="Times New Roman"/>
          <w:b w:val="false"/>
          <w:i w:val="false"/>
          <w:color w:val="000000"/>
          <w:sz w:val="28"/>
        </w:rPr>
        <w:t>
      2) жеңіл сүңгуірлік жарақ жиынтығына кіретін белбеу және қалталық сүңгуірлік жүктердің конструкциясы:</w:t>
      </w:r>
    </w:p>
    <w:p>
      <w:pPr>
        <w:spacing w:after="0"/>
        <w:ind w:left="0"/>
        <w:jc w:val="both"/>
      </w:pPr>
      <w:r>
        <w:rPr>
          <w:rFonts w:ascii="Times New Roman"/>
          <w:b w:val="false"/>
          <w:i w:val="false"/>
          <w:color w:val="000000"/>
          <w:sz w:val="28"/>
        </w:rPr>
        <w:t>
      су астында орындалатын жұмыс сипатына байланысты сүңгуірдің қалқымалылығын реттеуді;</w:t>
      </w:r>
    </w:p>
    <w:p>
      <w:pPr>
        <w:spacing w:after="0"/>
        <w:ind w:left="0"/>
        <w:jc w:val="both"/>
      </w:pPr>
      <w:r>
        <w:rPr>
          <w:rFonts w:ascii="Times New Roman"/>
          <w:b w:val="false"/>
          <w:i w:val="false"/>
          <w:color w:val="000000"/>
          <w:sz w:val="28"/>
        </w:rPr>
        <w:t>
      су астында жұмыс істегенде жүктердің өздігінен жылжуын немесе түсіріп алуын болдырмайтындай жүк белбеулеріне немесе жүк қалталарына бекітуді қамтамасыз етеді;</w:t>
      </w:r>
    </w:p>
    <w:p>
      <w:pPr>
        <w:spacing w:after="0"/>
        <w:ind w:left="0"/>
        <w:jc w:val="both"/>
      </w:pPr>
      <w:r>
        <w:rPr>
          <w:rFonts w:ascii="Times New Roman"/>
          <w:b w:val="false"/>
          <w:i w:val="false"/>
          <w:color w:val="000000"/>
          <w:sz w:val="28"/>
        </w:rPr>
        <w:t>
      сүңгуірлік жүктерде үйкеліс нәтижесінде жүк белбеуінің және жарағының тозуына әкеп соғатын үшкір шеттері және қылауы болмайды.</w:t>
      </w:r>
    </w:p>
    <w:bookmarkStart w:name="z321" w:id="299"/>
    <w:p>
      <w:pPr>
        <w:spacing w:after="0"/>
        <w:ind w:left="0"/>
        <w:jc w:val="both"/>
      </w:pPr>
      <w:r>
        <w:rPr>
          <w:rFonts w:ascii="Times New Roman"/>
          <w:b w:val="false"/>
          <w:i w:val="false"/>
          <w:color w:val="000000"/>
          <w:sz w:val="28"/>
        </w:rPr>
        <w:t>
      215. Сүңгуірлік белбеуге қойылатын талаптар:</w:t>
      </w:r>
    </w:p>
    <w:bookmarkEnd w:id="299"/>
    <w:p>
      <w:pPr>
        <w:spacing w:after="0"/>
        <w:ind w:left="0"/>
        <w:jc w:val="both"/>
      </w:pPr>
      <w:r>
        <w:rPr>
          <w:rFonts w:ascii="Times New Roman"/>
          <w:b w:val="false"/>
          <w:i w:val="false"/>
          <w:color w:val="000000"/>
          <w:sz w:val="28"/>
        </w:rPr>
        <w:t>
      1) желдетілетін жарақ жиынтығына кіретін сүңгуірлік белбеудің конструкциясы:</w:t>
      </w:r>
    </w:p>
    <w:p>
      <w:pPr>
        <w:spacing w:after="0"/>
        <w:ind w:left="0"/>
        <w:jc w:val="both"/>
      </w:pPr>
      <w:r>
        <w:rPr>
          <w:rFonts w:ascii="Times New Roman"/>
          <w:b w:val="false"/>
          <w:i w:val="false"/>
          <w:color w:val="000000"/>
          <w:sz w:val="28"/>
        </w:rPr>
        <w:t>
      сүңгуірге кигізгенде ұзындығын реттеуді;</w:t>
      </w:r>
    </w:p>
    <w:p>
      <w:pPr>
        <w:spacing w:after="0"/>
        <w:ind w:left="0"/>
        <w:jc w:val="both"/>
      </w:pPr>
      <w:r>
        <w:rPr>
          <w:rFonts w:ascii="Times New Roman"/>
          <w:b w:val="false"/>
          <w:i w:val="false"/>
          <w:color w:val="000000"/>
          <w:sz w:val="28"/>
        </w:rPr>
        <w:t>
      қиын операциялар жасамай, оның ұштарын тез біріктіруді және ажыратуды;</w:t>
      </w:r>
    </w:p>
    <w:p>
      <w:pPr>
        <w:spacing w:after="0"/>
        <w:ind w:left="0"/>
        <w:jc w:val="both"/>
      </w:pPr>
      <w:r>
        <w:rPr>
          <w:rFonts w:ascii="Times New Roman"/>
          <w:b w:val="false"/>
          <w:i w:val="false"/>
          <w:color w:val="000000"/>
          <w:sz w:val="28"/>
        </w:rPr>
        <w:t>
      ұштарын сенімді біріктіруді қамтамасыз етеді;</w:t>
      </w:r>
    </w:p>
    <w:p>
      <w:pPr>
        <w:spacing w:after="0"/>
        <w:ind w:left="0"/>
        <w:jc w:val="both"/>
      </w:pPr>
      <w:r>
        <w:rPr>
          <w:rFonts w:ascii="Times New Roman"/>
          <w:b w:val="false"/>
          <w:i w:val="false"/>
          <w:color w:val="000000"/>
          <w:sz w:val="28"/>
        </w:rPr>
        <w:t>
      2) сүңгуірлік белбеуді жасауға арналған материал суланғанда берік иілімді және кептірген соң бүрісіп қалмайды.</w:t>
      </w:r>
    </w:p>
    <w:p>
      <w:pPr>
        <w:spacing w:after="0"/>
        <w:ind w:left="0"/>
        <w:jc w:val="both"/>
      </w:pPr>
      <w:r>
        <w:rPr>
          <w:rFonts w:ascii="Times New Roman"/>
          <w:b w:val="false"/>
          <w:i w:val="false"/>
          <w:color w:val="000000"/>
          <w:sz w:val="28"/>
        </w:rPr>
        <w:t>
      Жұмыс жүктемесінің әсерімен ұзарту бастапқы ұзындығынан 3 %-дан аспайды;</w:t>
      </w:r>
    </w:p>
    <w:bookmarkStart w:name="z322" w:id="300"/>
    <w:p>
      <w:pPr>
        <w:spacing w:after="0"/>
        <w:ind w:left="0"/>
        <w:jc w:val="both"/>
      </w:pPr>
      <w:r>
        <w:rPr>
          <w:rFonts w:ascii="Times New Roman"/>
          <w:b w:val="false"/>
          <w:i w:val="false"/>
          <w:color w:val="000000"/>
          <w:sz w:val="28"/>
        </w:rPr>
        <w:t>
      216. Жүк белбеуіне қойылатын талаптар:</w:t>
      </w:r>
    </w:p>
    <w:bookmarkEnd w:id="300"/>
    <w:p>
      <w:pPr>
        <w:spacing w:after="0"/>
        <w:ind w:left="0"/>
        <w:jc w:val="both"/>
      </w:pPr>
      <w:r>
        <w:rPr>
          <w:rFonts w:ascii="Times New Roman"/>
          <w:b w:val="false"/>
          <w:i w:val="false"/>
          <w:color w:val="000000"/>
          <w:sz w:val="28"/>
        </w:rPr>
        <w:t>
      1) белбеу жүктерді бекітуге арналған жүк белбеуінің конструкциясы:</w:t>
      </w:r>
    </w:p>
    <w:p>
      <w:pPr>
        <w:spacing w:after="0"/>
        <w:ind w:left="0"/>
        <w:jc w:val="both"/>
      </w:pPr>
      <w:r>
        <w:rPr>
          <w:rFonts w:ascii="Times New Roman"/>
          <w:b w:val="false"/>
          <w:i w:val="false"/>
          <w:color w:val="000000"/>
          <w:sz w:val="28"/>
        </w:rPr>
        <w:t>
      сүңгуірге кигізгенде ұзындығын реттеуді;</w:t>
      </w:r>
    </w:p>
    <w:p>
      <w:pPr>
        <w:spacing w:after="0"/>
        <w:ind w:left="0"/>
        <w:jc w:val="both"/>
      </w:pPr>
      <w:r>
        <w:rPr>
          <w:rFonts w:ascii="Times New Roman"/>
          <w:b w:val="false"/>
          <w:i w:val="false"/>
          <w:color w:val="000000"/>
          <w:sz w:val="28"/>
        </w:rPr>
        <w:t>
      оның ұштарын сенімді біріктіруді;</w:t>
      </w:r>
    </w:p>
    <w:p>
      <w:pPr>
        <w:spacing w:after="0"/>
        <w:ind w:left="0"/>
        <w:jc w:val="both"/>
      </w:pPr>
      <w:r>
        <w:rPr>
          <w:rFonts w:ascii="Times New Roman"/>
          <w:b w:val="false"/>
          <w:i w:val="false"/>
          <w:color w:val="000000"/>
          <w:sz w:val="28"/>
        </w:rPr>
        <w:t>
      авариялық жағдайларда ұштарын тез ажыратуды қамтамасыз етеді;</w:t>
      </w:r>
    </w:p>
    <w:p>
      <w:pPr>
        <w:spacing w:after="0"/>
        <w:ind w:left="0"/>
        <w:jc w:val="both"/>
      </w:pPr>
      <w:r>
        <w:rPr>
          <w:rFonts w:ascii="Times New Roman"/>
          <w:b w:val="false"/>
          <w:i w:val="false"/>
          <w:color w:val="000000"/>
          <w:sz w:val="28"/>
        </w:rPr>
        <w:t>
      2) жүк белбеуінің ені 40-50 мм;</w:t>
      </w:r>
    </w:p>
    <w:p>
      <w:pPr>
        <w:spacing w:after="0"/>
        <w:ind w:left="0"/>
        <w:jc w:val="both"/>
      </w:pPr>
      <w:r>
        <w:rPr>
          <w:rFonts w:ascii="Times New Roman"/>
          <w:b w:val="false"/>
          <w:i w:val="false"/>
          <w:color w:val="000000"/>
          <w:sz w:val="28"/>
        </w:rPr>
        <w:t>
      3) жүк белбеуін жасауға арналған материал суланғанда берік иілгіш.</w:t>
      </w:r>
    </w:p>
    <w:bookmarkStart w:name="z323" w:id="301"/>
    <w:p>
      <w:pPr>
        <w:spacing w:after="0"/>
        <w:ind w:left="0"/>
        <w:jc w:val="both"/>
      </w:pPr>
      <w:r>
        <w:rPr>
          <w:rFonts w:ascii="Times New Roman"/>
          <w:b w:val="false"/>
          <w:i w:val="false"/>
          <w:color w:val="000000"/>
          <w:sz w:val="28"/>
        </w:rPr>
        <w:t>
      217. Сигнал жіпке қойылатын талаптар:</w:t>
      </w:r>
    </w:p>
    <w:bookmarkEnd w:id="301"/>
    <w:p>
      <w:pPr>
        <w:spacing w:after="0"/>
        <w:ind w:left="0"/>
        <w:jc w:val="both"/>
      </w:pPr>
      <w:r>
        <w:rPr>
          <w:rFonts w:ascii="Times New Roman"/>
          <w:b w:val="false"/>
          <w:i w:val="false"/>
          <w:color w:val="000000"/>
          <w:sz w:val="28"/>
        </w:rPr>
        <w:t>
      1) сигнал жіп үшін кемінде шеңбер ұзындығы кемінде 10 және 30 мм аспайтындай өсімдіктен жасалған немесе синтетикалық арқан қолданылады;</w:t>
      </w:r>
    </w:p>
    <w:p>
      <w:pPr>
        <w:spacing w:after="0"/>
        <w:ind w:left="0"/>
        <w:jc w:val="both"/>
      </w:pPr>
      <w:r>
        <w:rPr>
          <w:rFonts w:ascii="Times New Roman"/>
          <w:b w:val="false"/>
          <w:i w:val="false"/>
          <w:color w:val="000000"/>
          <w:sz w:val="28"/>
        </w:rPr>
        <w:t>
      2) арқан суланғанда беріктігін сақтайды, тарқалып кетпейді және ұсақ сақиналар мен бұралулар болмайды;</w:t>
      </w:r>
    </w:p>
    <w:p>
      <w:pPr>
        <w:spacing w:after="0"/>
        <w:ind w:left="0"/>
        <w:jc w:val="both"/>
      </w:pPr>
      <w:r>
        <w:rPr>
          <w:rFonts w:ascii="Times New Roman"/>
          <w:b w:val="false"/>
          <w:i w:val="false"/>
          <w:color w:val="000000"/>
          <w:sz w:val="28"/>
        </w:rPr>
        <w:t>
      3) жұмыс жүктемесінің әсерімен арқанды ұзарту бастапқы ұзындығынан 6 %-дан аспайды;</w:t>
      </w:r>
    </w:p>
    <w:bookmarkStart w:name="z324" w:id="302"/>
    <w:p>
      <w:pPr>
        <w:spacing w:after="0"/>
        <w:ind w:left="0"/>
        <w:jc w:val="both"/>
      </w:pPr>
      <w:r>
        <w:rPr>
          <w:rFonts w:ascii="Times New Roman"/>
          <w:b w:val="false"/>
          <w:i w:val="false"/>
          <w:color w:val="000000"/>
          <w:sz w:val="28"/>
        </w:rPr>
        <w:t>
      218. Сүңгуірлік пышаққа қойылатын талаптар:</w:t>
      </w:r>
    </w:p>
    <w:bookmarkEnd w:id="302"/>
    <w:p>
      <w:pPr>
        <w:spacing w:after="0"/>
        <w:ind w:left="0"/>
        <w:jc w:val="both"/>
      </w:pPr>
      <w:r>
        <w:rPr>
          <w:rFonts w:ascii="Times New Roman"/>
          <w:b w:val="false"/>
          <w:i w:val="false"/>
          <w:color w:val="000000"/>
          <w:sz w:val="28"/>
        </w:rPr>
        <w:t>
      1) сүңгуірлік пышақтың конструкциясы:</w:t>
      </w:r>
    </w:p>
    <w:p>
      <w:pPr>
        <w:spacing w:after="0"/>
        <w:ind w:left="0"/>
        <w:jc w:val="both"/>
      </w:pPr>
      <w:r>
        <w:rPr>
          <w:rFonts w:ascii="Times New Roman"/>
          <w:b w:val="false"/>
          <w:i w:val="false"/>
          <w:color w:val="000000"/>
          <w:sz w:val="28"/>
        </w:rPr>
        <w:t>
      өсімдік және синтетикалық арқандарды, жеңдерді кесіп тастауды және кесетін құрал-сайман қолдануды талап ететін жұмыстарды орындауды;</w:t>
      </w:r>
    </w:p>
    <w:p>
      <w:pPr>
        <w:spacing w:after="0"/>
        <w:ind w:left="0"/>
        <w:jc w:val="both"/>
      </w:pPr>
      <w:r>
        <w:rPr>
          <w:rFonts w:ascii="Times New Roman"/>
          <w:b w:val="false"/>
          <w:i w:val="false"/>
          <w:color w:val="000000"/>
          <w:sz w:val="28"/>
        </w:rPr>
        <w:t>
      қаптан өздігінен түсіп қалмауды;</w:t>
      </w:r>
    </w:p>
    <w:p>
      <w:pPr>
        <w:spacing w:after="0"/>
        <w:ind w:left="0"/>
        <w:jc w:val="both"/>
      </w:pPr>
      <w:r>
        <w:rPr>
          <w:rFonts w:ascii="Times New Roman"/>
          <w:b w:val="false"/>
          <w:i w:val="false"/>
          <w:color w:val="000000"/>
          <w:sz w:val="28"/>
        </w:rPr>
        <w:t>
      қаптан бір қолымен тез алып шығуды қамтамасыз етеді;</w:t>
      </w:r>
    </w:p>
    <w:p>
      <w:pPr>
        <w:spacing w:after="0"/>
        <w:ind w:left="0"/>
        <w:jc w:val="both"/>
      </w:pPr>
      <w:r>
        <w:rPr>
          <w:rFonts w:ascii="Times New Roman"/>
          <w:b w:val="false"/>
          <w:i w:val="false"/>
          <w:color w:val="000000"/>
          <w:sz w:val="28"/>
        </w:rPr>
        <w:t>
      2) сүңгуірлік пышақтың сүңгуірлік жараққа немесе сүңгуірдің аяғына бекіту үшін құрылғысы бар.</w:t>
      </w:r>
    </w:p>
    <w:bookmarkStart w:name="z325" w:id="303"/>
    <w:p>
      <w:pPr>
        <w:spacing w:after="0"/>
        <w:ind w:left="0"/>
        <w:jc w:val="left"/>
      </w:pPr>
      <w:r>
        <w:rPr>
          <w:rFonts w:ascii="Times New Roman"/>
          <w:b/>
          <w:i w:val="false"/>
          <w:color w:val="000000"/>
        </w:rPr>
        <w:t xml:space="preserve"> 4. Сүңгуірлік жұмыстарды және түсулерді жүргізу кезінде</w:t>
      </w:r>
      <w:r>
        <w:br/>
      </w:r>
      <w:r>
        <w:rPr>
          <w:rFonts w:ascii="Times New Roman"/>
          <w:b/>
          <w:i w:val="false"/>
          <w:color w:val="000000"/>
        </w:rPr>
        <w:t>сүңгуірлерді медициналық қамтамасыз ету талаптары</w:t>
      </w:r>
    </w:p>
    <w:bookmarkEnd w:id="303"/>
    <w:bookmarkStart w:name="z326" w:id="304"/>
    <w:p>
      <w:pPr>
        <w:spacing w:after="0"/>
        <w:ind w:left="0"/>
        <w:jc w:val="both"/>
      </w:pPr>
      <w:r>
        <w:rPr>
          <w:rFonts w:ascii="Times New Roman"/>
          <w:b w:val="false"/>
          <w:i w:val="false"/>
          <w:color w:val="000000"/>
          <w:sz w:val="28"/>
        </w:rPr>
        <w:t>
      219. Тыныс алу үшін ауаны пайдалана отырып, сүңгуірлік жұмысқа түсулер 60 метр тереңдікке дейін, барокамерада -1МПа аспайтын артық қысымда жүргізіледі.</w:t>
      </w:r>
    </w:p>
    <w:bookmarkEnd w:id="304"/>
    <w:bookmarkStart w:name="z327" w:id="305"/>
    <w:p>
      <w:pPr>
        <w:spacing w:after="0"/>
        <w:ind w:left="0"/>
        <w:jc w:val="both"/>
      </w:pPr>
      <w:r>
        <w:rPr>
          <w:rFonts w:ascii="Times New Roman"/>
          <w:b w:val="false"/>
          <w:i w:val="false"/>
          <w:color w:val="000000"/>
          <w:sz w:val="28"/>
        </w:rPr>
        <w:t>
      220. Сүңгуірлік түсулер басшысы түсулерді медициналық қамтамасыз ету жөніндегі ұсыныстарды орындамаған барлық жағдайда медициналық қамтамасыз етуді жүзеге асырушы адам өзінің ұсыныстарын сүңгуірлік жұмыстар журналына жазуға және сүңгуірлік жұмыстар басшысына осы туралы баяндайды.</w:t>
      </w:r>
    </w:p>
    <w:bookmarkEnd w:id="305"/>
    <w:bookmarkStart w:name="z328" w:id="306"/>
    <w:p>
      <w:pPr>
        <w:spacing w:after="0"/>
        <w:ind w:left="0"/>
        <w:jc w:val="both"/>
      </w:pPr>
      <w:r>
        <w:rPr>
          <w:rFonts w:ascii="Times New Roman"/>
          <w:b w:val="false"/>
          <w:i w:val="false"/>
          <w:color w:val="000000"/>
          <w:sz w:val="28"/>
        </w:rPr>
        <w:t>
      221. Сүңгуірлік түсулерді жүргізу (сүңгуірлік түсуді медициналық қамтамасыз ету) кезінде сүңгуірлерді медициналық қамтамасыз ету іс-шараларының мазмұны мен көлемі сүңгуірлік түсу мерзіміне байланысты болады.</w:t>
      </w:r>
    </w:p>
    <w:bookmarkEnd w:id="306"/>
    <w:bookmarkStart w:name="z329" w:id="307"/>
    <w:p>
      <w:pPr>
        <w:spacing w:after="0"/>
        <w:ind w:left="0"/>
        <w:jc w:val="both"/>
      </w:pPr>
      <w:r>
        <w:rPr>
          <w:rFonts w:ascii="Times New Roman"/>
          <w:b w:val="false"/>
          <w:i w:val="false"/>
          <w:color w:val="000000"/>
          <w:sz w:val="28"/>
        </w:rPr>
        <w:t>
      222. Сүңгуірлік түсу мына кезеңдерге бөлінеді:</w:t>
      </w:r>
    </w:p>
    <w:bookmarkEnd w:id="307"/>
    <w:bookmarkStart w:name="z330" w:id="308"/>
    <w:p>
      <w:pPr>
        <w:spacing w:after="0"/>
        <w:ind w:left="0"/>
        <w:jc w:val="both"/>
      </w:pPr>
      <w:r>
        <w:rPr>
          <w:rFonts w:ascii="Times New Roman"/>
          <w:b w:val="false"/>
          <w:i w:val="false"/>
          <w:color w:val="000000"/>
          <w:sz w:val="28"/>
        </w:rPr>
        <w:t>
      1) түсу алдындағы кезең, сүңгуірді батыру және топырақта болу кезеңі;</w:t>
      </w:r>
    </w:p>
    <w:bookmarkEnd w:id="308"/>
    <w:bookmarkStart w:name="z331" w:id="309"/>
    <w:p>
      <w:pPr>
        <w:spacing w:after="0"/>
        <w:ind w:left="0"/>
        <w:jc w:val="both"/>
      </w:pPr>
      <w:r>
        <w:rPr>
          <w:rFonts w:ascii="Times New Roman"/>
          <w:b w:val="false"/>
          <w:i w:val="false"/>
          <w:color w:val="000000"/>
          <w:sz w:val="28"/>
        </w:rPr>
        <w:t>
      2) декомпрессия кезеңі;</w:t>
      </w:r>
    </w:p>
    <w:bookmarkEnd w:id="309"/>
    <w:bookmarkStart w:name="z332" w:id="310"/>
    <w:p>
      <w:pPr>
        <w:spacing w:after="0"/>
        <w:ind w:left="0"/>
        <w:jc w:val="both"/>
      </w:pPr>
      <w:r>
        <w:rPr>
          <w:rFonts w:ascii="Times New Roman"/>
          <w:b w:val="false"/>
          <w:i w:val="false"/>
          <w:color w:val="000000"/>
          <w:sz w:val="28"/>
        </w:rPr>
        <w:t>
      3) декомпрессиядан кейінгі кезең.</w:t>
      </w:r>
    </w:p>
    <w:bookmarkEnd w:id="310"/>
    <w:bookmarkStart w:name="z333" w:id="311"/>
    <w:p>
      <w:pPr>
        <w:spacing w:after="0"/>
        <w:ind w:left="0"/>
        <w:jc w:val="both"/>
      </w:pPr>
      <w:r>
        <w:rPr>
          <w:rFonts w:ascii="Times New Roman"/>
          <w:b w:val="false"/>
          <w:i w:val="false"/>
          <w:color w:val="000000"/>
          <w:sz w:val="28"/>
        </w:rPr>
        <w:t>
      223. Түсу алдындағы кезеңде сүңгуірлік түсуді медициналық қамтамасыз ететін адам:</w:t>
      </w:r>
    </w:p>
    <w:bookmarkEnd w:id="311"/>
    <w:p>
      <w:pPr>
        <w:spacing w:after="0"/>
        <w:ind w:left="0"/>
        <w:jc w:val="both"/>
      </w:pPr>
      <w:r>
        <w:rPr>
          <w:rFonts w:ascii="Times New Roman"/>
          <w:b w:val="false"/>
          <w:i w:val="false"/>
          <w:color w:val="000000"/>
          <w:sz w:val="28"/>
        </w:rPr>
        <w:t>
      сүңгуірлік станцияларда сүңгуірлерді медициналық қамтамасыз ету журналының және сүңгуірлер декомпрессорлары режимдерін тіркеу журналының болуын тексереді;</w:t>
      </w:r>
    </w:p>
    <w:p>
      <w:pPr>
        <w:spacing w:after="0"/>
        <w:ind w:left="0"/>
        <w:jc w:val="both"/>
      </w:pPr>
      <w:r>
        <w:rPr>
          <w:rFonts w:ascii="Times New Roman"/>
          <w:b w:val="false"/>
          <w:i w:val="false"/>
          <w:color w:val="000000"/>
          <w:sz w:val="28"/>
        </w:rPr>
        <w:t>
      сүңгуірлік дәрі-дәрмек қобдишасының жинақталғанын тексереді;</w:t>
      </w:r>
    </w:p>
    <w:p>
      <w:pPr>
        <w:spacing w:after="0"/>
        <w:ind w:left="0"/>
        <w:jc w:val="both"/>
      </w:pPr>
      <w:r>
        <w:rPr>
          <w:rFonts w:ascii="Times New Roman"/>
          <w:b w:val="false"/>
          <w:i w:val="false"/>
          <w:color w:val="000000"/>
          <w:sz w:val="28"/>
        </w:rPr>
        <w:t>
      сүңгуірлік түсулерді және су асты жұмыстарын медициналық қамтамасыз ету кезінде кезек күттірмейтін көмек үшін жиналатын сөмкеде медициналық жиынтықтың жинақталуын тексереді;</w:t>
      </w:r>
    </w:p>
    <w:p>
      <w:pPr>
        <w:spacing w:after="0"/>
        <w:ind w:left="0"/>
        <w:jc w:val="both"/>
      </w:pPr>
      <w:r>
        <w:rPr>
          <w:rFonts w:ascii="Times New Roman"/>
          <w:b w:val="false"/>
          <w:i w:val="false"/>
          <w:color w:val="000000"/>
          <w:sz w:val="28"/>
        </w:rPr>
        <w:t>
      сүңгуірлік дәрі-дәрмек қобдишаны толтыру және дәрігердің жиынтығын жетіспейтін құрал-саймандармен және дәрі-дәрмектермен жинақтауға шаралар қолданады;</w:t>
      </w:r>
    </w:p>
    <w:p>
      <w:pPr>
        <w:spacing w:after="0"/>
        <w:ind w:left="0"/>
        <w:jc w:val="both"/>
      </w:pPr>
      <w:r>
        <w:rPr>
          <w:rFonts w:ascii="Times New Roman"/>
          <w:b w:val="false"/>
          <w:i w:val="false"/>
          <w:color w:val="000000"/>
          <w:sz w:val="28"/>
        </w:rPr>
        <w:t>
      түсіп бара жатқан сүңгуірге немесе барокамераға тыныс алуға берілетін ауаның сапасын қадағалайды, ауада шекті жол берілгеннен жоғары концентрацияларда зиян заттар табылған кезде түсулер тоқтатылады;</w:t>
      </w:r>
    </w:p>
    <w:p>
      <w:pPr>
        <w:spacing w:after="0"/>
        <w:ind w:left="0"/>
        <w:jc w:val="both"/>
      </w:pPr>
      <w:r>
        <w:rPr>
          <w:rFonts w:ascii="Times New Roman"/>
          <w:b w:val="false"/>
          <w:i w:val="false"/>
          <w:color w:val="000000"/>
          <w:sz w:val="28"/>
        </w:rPr>
        <w:t>
      ауаны талдау нәтижесін сүңгуірлерді медициналық қамтамасыз ету журналына жазады;</w:t>
      </w:r>
    </w:p>
    <w:p>
      <w:pPr>
        <w:spacing w:after="0"/>
        <w:ind w:left="0"/>
        <w:jc w:val="both"/>
      </w:pPr>
      <w:r>
        <w:rPr>
          <w:rFonts w:ascii="Times New Roman"/>
          <w:b w:val="false"/>
          <w:i w:val="false"/>
          <w:color w:val="000000"/>
          <w:sz w:val="28"/>
        </w:rPr>
        <w:t>
      тікелей түсіру алдында хал-жағдайы туралы сүңгуірлерге сауал қою және қажет болған жағдайда медициналық (профилактикалық) қарап-тексеру жүргізіледі және сауал, қарап-тексеру және сүңгуірлерді түсуге рұқсат беру туралы қорытынды нәтижелері сүңгуірлерді медициналық қамтамасыз ету журналына енгізіледі.</w:t>
      </w:r>
    </w:p>
    <w:bookmarkStart w:name="z334" w:id="312"/>
    <w:p>
      <w:pPr>
        <w:spacing w:after="0"/>
        <w:ind w:left="0"/>
        <w:jc w:val="both"/>
      </w:pPr>
      <w:r>
        <w:rPr>
          <w:rFonts w:ascii="Times New Roman"/>
          <w:b w:val="false"/>
          <w:i w:val="false"/>
          <w:color w:val="000000"/>
          <w:sz w:val="28"/>
        </w:rPr>
        <w:t>
      224. Түсуге сүңгуірлік құрамды тағайындау туралы ұсыныстарды енгізу кезінде сүңгуірлік түсуді медициналық қамтамасыз ететін адам ағымдағы жылы әрбір сүңгуір жеткен тереңдікті, дәрігерлік комиссияның қорытындылары бойынша сүңгуірге рұқсат етілген тереңдікті, сондай-ақ бұрынғы түсуден кейінгі арақашықтық ұзақтығын ескереді.</w:t>
      </w:r>
    </w:p>
    <w:bookmarkEnd w:id="312"/>
    <w:bookmarkStart w:name="z335" w:id="313"/>
    <w:p>
      <w:pPr>
        <w:spacing w:after="0"/>
        <w:ind w:left="0"/>
        <w:jc w:val="both"/>
      </w:pPr>
      <w:r>
        <w:rPr>
          <w:rFonts w:ascii="Times New Roman"/>
          <w:b w:val="false"/>
          <w:i w:val="false"/>
          <w:color w:val="000000"/>
          <w:sz w:val="28"/>
        </w:rPr>
        <w:t>
      225. Сырқаттанған сүңгуірдің денсаулығын қалпына келтіруге арналған уақыттың жеткілікті болуы ем жүргізген дәрігердің ұсыныстарына немесе дәрігерлік комиссияның қорытындысына сәйкес айқындалады.</w:t>
      </w:r>
    </w:p>
    <w:bookmarkEnd w:id="313"/>
    <w:bookmarkStart w:name="z336" w:id="314"/>
    <w:p>
      <w:pPr>
        <w:spacing w:after="0"/>
        <w:ind w:left="0"/>
        <w:jc w:val="both"/>
      </w:pPr>
      <w:r>
        <w:rPr>
          <w:rFonts w:ascii="Times New Roman"/>
          <w:b w:val="false"/>
          <w:i w:val="false"/>
          <w:color w:val="000000"/>
          <w:sz w:val="28"/>
        </w:rPr>
        <w:t>
      226. 20 метрге дейін тереңдікке сүңгуірлік түсу кезінде тікелей түсу алдында сүңгуірлерге хал-жағдайы туралы сұрақ қойылады.</w:t>
      </w:r>
    </w:p>
    <w:bookmarkEnd w:id="314"/>
    <w:bookmarkStart w:name="z337" w:id="315"/>
    <w:p>
      <w:pPr>
        <w:spacing w:after="0"/>
        <w:ind w:left="0"/>
        <w:jc w:val="both"/>
      </w:pPr>
      <w:r>
        <w:rPr>
          <w:rFonts w:ascii="Times New Roman"/>
          <w:b w:val="false"/>
          <w:i w:val="false"/>
          <w:color w:val="000000"/>
          <w:sz w:val="28"/>
        </w:rPr>
        <w:t>
      227. 20 метрден асқан тереңдікке сүңгуірлік түсулер кезінде, сондай-ақ тереңдікке қарамастан кемелерді суасты тазарту үшін түсу алдында сүңгуірлердің хал-жағдайлары туралы сұрақ қойылады, сондай-ақ түсетін және сақтандырушы сүңгуірлерді медициналық (профилактикалық) тексеріп-қарау жүргізіледі.</w:t>
      </w:r>
    </w:p>
    <w:bookmarkEnd w:id="315"/>
    <w:bookmarkStart w:name="z338" w:id="316"/>
    <w:p>
      <w:pPr>
        <w:spacing w:after="0"/>
        <w:ind w:left="0"/>
        <w:jc w:val="both"/>
      </w:pPr>
      <w:r>
        <w:rPr>
          <w:rFonts w:ascii="Times New Roman"/>
          <w:b w:val="false"/>
          <w:i w:val="false"/>
          <w:color w:val="000000"/>
          <w:sz w:val="28"/>
        </w:rPr>
        <w:t>
      228. Түсер алдында түсетін және сақтандырушы сүңгуірлерді медициналық (профилактикалық) тексеріп-қарауға:</w:t>
      </w:r>
    </w:p>
    <w:bookmarkEnd w:id="316"/>
    <w:p>
      <w:pPr>
        <w:spacing w:after="0"/>
        <w:ind w:left="0"/>
        <w:jc w:val="both"/>
      </w:pPr>
      <w:r>
        <w:rPr>
          <w:rFonts w:ascii="Times New Roman"/>
          <w:b w:val="false"/>
          <w:i w:val="false"/>
          <w:color w:val="000000"/>
          <w:sz w:val="28"/>
        </w:rPr>
        <w:t>
      дене терісін және ауыздың шырышты қабығын тексеріп-қарау;</w:t>
      </w:r>
    </w:p>
    <w:p>
      <w:pPr>
        <w:spacing w:after="0"/>
        <w:ind w:left="0"/>
        <w:jc w:val="both"/>
      </w:pPr>
      <w:r>
        <w:rPr>
          <w:rFonts w:ascii="Times New Roman"/>
          <w:b w:val="false"/>
          <w:i w:val="false"/>
          <w:color w:val="000000"/>
          <w:sz w:val="28"/>
        </w:rPr>
        <w:t>
      дене температурасын өлшеу;</w:t>
      </w:r>
    </w:p>
    <w:p>
      <w:pPr>
        <w:spacing w:after="0"/>
        <w:ind w:left="0"/>
        <w:jc w:val="both"/>
      </w:pPr>
      <w:r>
        <w:rPr>
          <w:rFonts w:ascii="Times New Roman"/>
          <w:b w:val="false"/>
          <w:i w:val="false"/>
          <w:color w:val="000000"/>
          <w:sz w:val="28"/>
        </w:rPr>
        <w:t>
      тамырдың соғуының жиілігін есептеу;</w:t>
      </w:r>
    </w:p>
    <w:p>
      <w:pPr>
        <w:spacing w:after="0"/>
        <w:ind w:left="0"/>
        <w:jc w:val="both"/>
      </w:pPr>
      <w:r>
        <w:rPr>
          <w:rFonts w:ascii="Times New Roman"/>
          <w:b w:val="false"/>
          <w:i w:val="false"/>
          <w:color w:val="000000"/>
          <w:sz w:val="28"/>
        </w:rPr>
        <w:t>
      күре тамыр қысымын өлшеу;</w:t>
      </w:r>
    </w:p>
    <w:p>
      <w:pPr>
        <w:spacing w:after="0"/>
        <w:ind w:left="0"/>
        <w:jc w:val="both"/>
      </w:pPr>
      <w:r>
        <w:rPr>
          <w:rFonts w:ascii="Times New Roman"/>
          <w:b w:val="false"/>
          <w:i w:val="false"/>
          <w:color w:val="000000"/>
          <w:sz w:val="28"/>
        </w:rPr>
        <w:t>
      алкотестормен өлшеу кіреді.</w:t>
      </w:r>
    </w:p>
    <w:p>
      <w:pPr>
        <w:spacing w:after="0"/>
        <w:ind w:left="0"/>
        <w:jc w:val="both"/>
      </w:pPr>
      <w:r>
        <w:rPr>
          <w:rFonts w:ascii="Times New Roman"/>
          <w:b w:val="false"/>
          <w:i w:val="false"/>
          <w:color w:val="000000"/>
          <w:sz w:val="28"/>
        </w:rPr>
        <w:t>
      229. Сүңгуірлерге түсуге:</w:t>
      </w:r>
    </w:p>
    <w:p>
      <w:pPr>
        <w:spacing w:after="0"/>
        <w:ind w:left="0"/>
        <w:jc w:val="both"/>
      </w:pPr>
      <w:r>
        <w:rPr>
          <w:rFonts w:ascii="Times New Roman"/>
          <w:b w:val="false"/>
          <w:i w:val="false"/>
          <w:color w:val="000000"/>
          <w:sz w:val="28"/>
        </w:rPr>
        <w:t>
      нашар хал-жағдайына шағымдану кезінде;</w:t>
      </w:r>
    </w:p>
    <w:p>
      <w:pPr>
        <w:spacing w:after="0"/>
        <w:ind w:left="0"/>
        <w:jc w:val="both"/>
      </w:pPr>
      <w:r>
        <w:rPr>
          <w:rFonts w:ascii="Times New Roman"/>
          <w:b w:val="false"/>
          <w:i w:val="false"/>
          <w:color w:val="000000"/>
          <w:sz w:val="28"/>
        </w:rPr>
        <w:t>
      сырқат белгілері болған кезде;</w:t>
      </w:r>
    </w:p>
    <w:p>
      <w:pPr>
        <w:spacing w:after="0"/>
        <w:ind w:left="0"/>
        <w:jc w:val="both"/>
      </w:pPr>
      <w:r>
        <w:rPr>
          <w:rFonts w:ascii="Times New Roman"/>
          <w:b w:val="false"/>
          <w:i w:val="false"/>
          <w:color w:val="000000"/>
          <w:sz w:val="28"/>
        </w:rPr>
        <w:t>
      жүйке-психикалық қозу кезінде;</w:t>
      </w:r>
    </w:p>
    <w:p>
      <w:pPr>
        <w:spacing w:after="0"/>
        <w:ind w:left="0"/>
        <w:jc w:val="both"/>
      </w:pPr>
      <w:r>
        <w:rPr>
          <w:rFonts w:ascii="Times New Roman"/>
          <w:b w:val="false"/>
          <w:i w:val="false"/>
          <w:color w:val="000000"/>
          <w:sz w:val="28"/>
        </w:rPr>
        <w:t>
      алгогольді немесе есірткі әсерінен масаю болған кезде, сондай-ақ солардың салдары немесе қалған әсері болған кезде;</w:t>
      </w:r>
    </w:p>
    <w:p>
      <w:pPr>
        <w:spacing w:after="0"/>
        <w:ind w:left="0"/>
        <w:jc w:val="both"/>
      </w:pPr>
      <w:r>
        <w:rPr>
          <w:rFonts w:ascii="Times New Roman"/>
          <w:b w:val="false"/>
          <w:i w:val="false"/>
          <w:color w:val="000000"/>
          <w:sz w:val="28"/>
        </w:rPr>
        <w:t>
      минутына 90-нан жоғары және 50-ден төмен тамырдың соғу жиілігі кезінде;</w:t>
      </w:r>
    </w:p>
    <w:p>
      <w:pPr>
        <w:spacing w:after="0"/>
        <w:ind w:left="0"/>
        <w:jc w:val="both"/>
      </w:pPr>
      <w:r>
        <w:rPr>
          <w:rFonts w:ascii="Times New Roman"/>
          <w:b w:val="false"/>
          <w:i w:val="false"/>
          <w:color w:val="000000"/>
          <w:sz w:val="28"/>
        </w:rPr>
        <w:t>
      қысымның 140-тан жоғары және 100 мм рт.ст төмен (ең жоғары) систологиялық ұлғаюы кезінде;</w:t>
      </w:r>
    </w:p>
    <w:p>
      <w:pPr>
        <w:spacing w:after="0"/>
        <w:ind w:left="0"/>
        <w:jc w:val="both"/>
      </w:pPr>
      <w:r>
        <w:rPr>
          <w:rFonts w:ascii="Times New Roman"/>
          <w:b w:val="false"/>
          <w:i w:val="false"/>
          <w:color w:val="000000"/>
          <w:sz w:val="28"/>
        </w:rPr>
        <w:t>
      қысымның 90-нан жоғары және 60 мм рт.ст төмен (ең жоғары) диасистологиялық ұлғаюы кезінде;</w:t>
      </w:r>
    </w:p>
    <w:p>
      <w:pPr>
        <w:spacing w:after="0"/>
        <w:ind w:left="0"/>
        <w:jc w:val="both"/>
      </w:pPr>
      <w:r>
        <w:rPr>
          <w:rFonts w:ascii="Times New Roman"/>
          <w:b w:val="false"/>
          <w:i w:val="false"/>
          <w:color w:val="000000"/>
          <w:sz w:val="28"/>
        </w:rPr>
        <w:t>
      қысымның кемінде 30 мм рт.ст тамырлық соғу кезінде (ең жоғары және ең төмен қысымның айырмашылығы);</w:t>
      </w:r>
    </w:p>
    <w:p>
      <w:pPr>
        <w:spacing w:after="0"/>
        <w:ind w:left="0"/>
        <w:jc w:val="both"/>
      </w:pPr>
      <w:r>
        <w:rPr>
          <w:rFonts w:ascii="Times New Roman"/>
          <w:b w:val="false"/>
          <w:i w:val="false"/>
          <w:color w:val="000000"/>
          <w:sz w:val="28"/>
        </w:rPr>
        <w:t>
      37 градус С-тан жоғары және 36 градус С-тан төмен дене температурасы кезінде;</w:t>
      </w:r>
    </w:p>
    <w:p>
      <w:pPr>
        <w:spacing w:after="0"/>
        <w:ind w:left="0"/>
        <w:jc w:val="both"/>
      </w:pPr>
      <w:r>
        <w:rPr>
          <w:rFonts w:ascii="Times New Roman"/>
          <w:b w:val="false"/>
          <w:i w:val="false"/>
          <w:color w:val="000000"/>
          <w:sz w:val="28"/>
        </w:rPr>
        <w:t>
      қалыпты тамақ ішкеннен кейін 2 сағат өткенге дейін рұқсат етілмейді.</w:t>
      </w:r>
    </w:p>
    <w:bookmarkStart w:name="z339" w:id="317"/>
    <w:p>
      <w:pPr>
        <w:spacing w:after="0"/>
        <w:ind w:left="0"/>
        <w:jc w:val="both"/>
      </w:pPr>
      <w:r>
        <w:rPr>
          <w:rFonts w:ascii="Times New Roman"/>
          <w:b w:val="false"/>
          <w:i w:val="false"/>
          <w:color w:val="000000"/>
          <w:sz w:val="28"/>
        </w:rPr>
        <w:t>
      230. Суға түсу кезінде сүңгуірлік түсуді медициналық қамтамасыз ететін адам:</w:t>
      </w:r>
    </w:p>
    <w:bookmarkEnd w:id="317"/>
    <w:p>
      <w:pPr>
        <w:spacing w:after="0"/>
        <w:ind w:left="0"/>
        <w:jc w:val="both"/>
      </w:pPr>
      <w:r>
        <w:rPr>
          <w:rFonts w:ascii="Times New Roman"/>
          <w:b w:val="false"/>
          <w:i w:val="false"/>
          <w:color w:val="000000"/>
          <w:sz w:val="28"/>
        </w:rPr>
        <w:t>
      суға түсудің басталу уақытын сүңгуірлердің декомпрессиясы режимдерін тіркеу журналына жазады (декомпрессия режимдерін пайдалану түсіру жоспары бойынша көзделген түсірулер кезінде);</w:t>
      </w:r>
    </w:p>
    <w:p>
      <w:pPr>
        <w:spacing w:after="0"/>
        <w:ind w:left="0"/>
        <w:jc w:val="both"/>
      </w:pPr>
      <w:r>
        <w:rPr>
          <w:rFonts w:ascii="Times New Roman"/>
          <w:b w:val="false"/>
          <w:i w:val="false"/>
          <w:color w:val="000000"/>
          <w:sz w:val="28"/>
        </w:rPr>
        <w:t>
      кезеңмен (5 минут ішінде бір реттен кем емес) сүңгу жетекшісі арқылы сүңгуірден хал-жағдайы туралы сұратады;</w:t>
      </w:r>
    </w:p>
    <w:p>
      <w:pPr>
        <w:spacing w:after="0"/>
        <w:ind w:left="0"/>
        <w:jc w:val="both"/>
      </w:pPr>
      <w:r>
        <w:rPr>
          <w:rFonts w:ascii="Times New Roman"/>
          <w:b w:val="false"/>
          <w:i w:val="false"/>
          <w:color w:val="000000"/>
          <w:sz w:val="28"/>
        </w:rPr>
        <w:t>
      суға түсіп бара жатқан сүңгуірдің жай-күйін бақылайды;</w:t>
      </w:r>
    </w:p>
    <w:p>
      <w:pPr>
        <w:spacing w:after="0"/>
        <w:ind w:left="0"/>
        <w:jc w:val="both"/>
      </w:pPr>
      <w:r>
        <w:rPr>
          <w:rFonts w:ascii="Times New Roman"/>
          <w:b w:val="false"/>
          <w:i w:val="false"/>
          <w:color w:val="000000"/>
          <w:sz w:val="28"/>
        </w:rPr>
        <w:t>
      сүңгуірлердің декомпрессиясы режимдерін тіркеу журналына сүңгуірдің су түбіндегі топыраққа жету уақытын (суға түсу жоспары бойынша декомпрессия режимдерін қолдану қарастырылған суға түсулер кезінде) жазады.</w:t>
      </w:r>
    </w:p>
    <w:bookmarkStart w:name="z340" w:id="318"/>
    <w:p>
      <w:pPr>
        <w:spacing w:after="0"/>
        <w:ind w:left="0"/>
        <w:jc w:val="both"/>
      </w:pPr>
      <w:r>
        <w:rPr>
          <w:rFonts w:ascii="Times New Roman"/>
          <w:b w:val="false"/>
          <w:i w:val="false"/>
          <w:color w:val="000000"/>
          <w:sz w:val="28"/>
        </w:rPr>
        <w:t>
      231. Сүңгуірдің хал-жағдайы нашарлаған кезде сүңгуірлік түсуді медициналық қамтамасыз етуші адам түсу жетекшісіне түсуді тоқтауды немесе тиісті декомпрессия режимінің сақталуымен сүңгуірді сыртқа шығаруды баяндайды.</w:t>
      </w:r>
    </w:p>
    <w:bookmarkEnd w:id="318"/>
    <w:bookmarkStart w:name="z341" w:id="319"/>
    <w:p>
      <w:pPr>
        <w:spacing w:after="0"/>
        <w:ind w:left="0"/>
        <w:jc w:val="both"/>
      </w:pPr>
      <w:r>
        <w:rPr>
          <w:rFonts w:ascii="Times New Roman"/>
          <w:b w:val="false"/>
          <w:i w:val="false"/>
          <w:color w:val="000000"/>
          <w:sz w:val="28"/>
        </w:rPr>
        <w:t>
      232. Сүңгуірдің су түбіндегі топырақта болған кезеңінде сүңгуірлік түсуді медициналық қамтамасыз етуші адам:</w:t>
      </w:r>
    </w:p>
    <w:bookmarkEnd w:id="319"/>
    <w:p>
      <w:pPr>
        <w:spacing w:after="0"/>
        <w:ind w:left="0"/>
        <w:jc w:val="both"/>
      </w:pPr>
      <w:r>
        <w:rPr>
          <w:rFonts w:ascii="Times New Roman"/>
          <w:b w:val="false"/>
          <w:i w:val="false"/>
          <w:color w:val="000000"/>
          <w:sz w:val="28"/>
        </w:rPr>
        <w:t>
      декомпрессияның алдын ала режимін таңдайды;</w:t>
      </w:r>
    </w:p>
    <w:p>
      <w:pPr>
        <w:spacing w:after="0"/>
        <w:ind w:left="0"/>
        <w:jc w:val="both"/>
      </w:pPr>
      <w:r>
        <w:rPr>
          <w:rFonts w:ascii="Times New Roman"/>
          <w:b w:val="false"/>
          <w:i w:val="false"/>
          <w:color w:val="000000"/>
          <w:sz w:val="28"/>
        </w:rPr>
        <w:t>
      сүңгуірге берілетін ауаның мөлшері мен шлангтағы қысымға бақылауды жүзеге асырады;</w:t>
      </w:r>
    </w:p>
    <w:p>
      <w:pPr>
        <w:spacing w:after="0"/>
        <w:ind w:left="0"/>
        <w:jc w:val="both"/>
      </w:pPr>
      <w:r>
        <w:rPr>
          <w:rFonts w:ascii="Times New Roman"/>
          <w:b w:val="false"/>
          <w:i w:val="false"/>
          <w:color w:val="000000"/>
          <w:sz w:val="28"/>
        </w:rPr>
        <w:t>
      кезеңмен (5 минут ішінде бір реттен кем емес) сүңгу жетекшісі арқылы сүңгуірден хал-жағдайы туралы сұратады;</w:t>
      </w:r>
    </w:p>
    <w:p>
      <w:pPr>
        <w:spacing w:after="0"/>
        <w:ind w:left="0"/>
        <w:jc w:val="both"/>
      </w:pPr>
      <w:r>
        <w:rPr>
          <w:rFonts w:ascii="Times New Roman"/>
          <w:b w:val="false"/>
          <w:i w:val="false"/>
          <w:color w:val="000000"/>
          <w:sz w:val="28"/>
        </w:rPr>
        <w:t>
      сүңгуірдің хал-жағдайы мен жай-күйін бағалайды;</w:t>
      </w:r>
    </w:p>
    <w:p>
      <w:pPr>
        <w:spacing w:after="0"/>
        <w:ind w:left="0"/>
        <w:jc w:val="both"/>
      </w:pPr>
      <w:r>
        <w:rPr>
          <w:rFonts w:ascii="Times New Roman"/>
          <w:b w:val="false"/>
          <w:i w:val="false"/>
          <w:color w:val="000000"/>
          <w:sz w:val="28"/>
        </w:rPr>
        <w:t>
      сүңгуірдің авариялық су бетіне шыққан жағдайда медициналық көмек көрсетеді;</w:t>
      </w:r>
    </w:p>
    <w:p>
      <w:pPr>
        <w:spacing w:after="0"/>
        <w:ind w:left="0"/>
        <w:jc w:val="both"/>
      </w:pPr>
      <w:r>
        <w:rPr>
          <w:rFonts w:ascii="Times New Roman"/>
          <w:b w:val="false"/>
          <w:i w:val="false"/>
          <w:color w:val="000000"/>
          <w:sz w:val="28"/>
        </w:rPr>
        <w:t>
      сүңгуірді көтеру туралы пәрмен берілгеннен кейін декомпрессияның соңғы режимін таңдайды.</w:t>
      </w:r>
    </w:p>
    <w:bookmarkStart w:name="z342" w:id="320"/>
    <w:p>
      <w:pPr>
        <w:spacing w:after="0"/>
        <w:ind w:left="0"/>
        <w:jc w:val="both"/>
      </w:pPr>
      <w:r>
        <w:rPr>
          <w:rFonts w:ascii="Times New Roman"/>
          <w:b w:val="false"/>
          <w:i w:val="false"/>
          <w:color w:val="000000"/>
          <w:sz w:val="28"/>
        </w:rPr>
        <w:t>
      233. Декомпрессияның алдын ала режимін түсудің тереңдігіне, жоспарланған ұзақтық пен су астындағы жұмыстың ауырлығы, сондай-ақ сүңгуірдің декомпрессияға жеке сезімталдығы мен түсудің басқа да жағдайларына орай таңдалады.</w:t>
      </w:r>
    </w:p>
    <w:bookmarkEnd w:id="320"/>
    <w:bookmarkStart w:name="z343" w:id="321"/>
    <w:p>
      <w:pPr>
        <w:spacing w:after="0"/>
        <w:ind w:left="0"/>
        <w:jc w:val="both"/>
      </w:pPr>
      <w:r>
        <w:rPr>
          <w:rFonts w:ascii="Times New Roman"/>
          <w:b w:val="false"/>
          <w:i w:val="false"/>
          <w:color w:val="000000"/>
          <w:sz w:val="28"/>
        </w:rPr>
        <w:t>
      234. Декомпрессия кезеңінде суңгуірді су түбіндегі топырақтан көтеру (барокамерадағы қысымның төмендеуі) және атмосфералық қысым жағдайына оралу жүзеге асады. Бұл кезеңнің ұзақтығы декомпрессия режимімен анықталады.</w:t>
      </w:r>
    </w:p>
    <w:bookmarkEnd w:id="321"/>
    <w:bookmarkStart w:name="z344" w:id="322"/>
    <w:p>
      <w:pPr>
        <w:spacing w:after="0"/>
        <w:ind w:left="0"/>
        <w:jc w:val="both"/>
      </w:pPr>
      <w:r>
        <w:rPr>
          <w:rFonts w:ascii="Times New Roman"/>
          <w:b w:val="false"/>
          <w:i w:val="false"/>
          <w:color w:val="000000"/>
          <w:sz w:val="28"/>
        </w:rPr>
        <w:t>
      235. Декомпрессия кезеңінде сүңгуірлік түсуді медициналық қамтамасыз етуші адам:</w:t>
      </w:r>
    </w:p>
    <w:bookmarkEnd w:id="322"/>
    <w:p>
      <w:pPr>
        <w:spacing w:after="0"/>
        <w:ind w:left="0"/>
        <w:jc w:val="both"/>
      </w:pPr>
      <w:r>
        <w:rPr>
          <w:rFonts w:ascii="Times New Roman"/>
          <w:b w:val="false"/>
          <w:i w:val="false"/>
          <w:color w:val="000000"/>
          <w:sz w:val="28"/>
        </w:rPr>
        <w:t>
      сүңгуірдің хал-жағдайын байқау, ол нашарлаған жағдайда қажетті шаралар қабылдайды;</w:t>
      </w:r>
    </w:p>
    <w:p>
      <w:pPr>
        <w:spacing w:after="0"/>
        <w:ind w:left="0"/>
        <w:jc w:val="both"/>
      </w:pPr>
      <w:r>
        <w:rPr>
          <w:rFonts w:ascii="Times New Roman"/>
          <w:b w:val="false"/>
          <w:i w:val="false"/>
          <w:color w:val="000000"/>
          <w:sz w:val="28"/>
        </w:rPr>
        <w:t>
      сүңгуірлерден хал-жағдайы туралы сұрау мерзімділігін бақылайды, соңғы аялдамаларда сүңгуірдің шағымдарына ерекше көңіл аударады, бұл декомпрессиялық аурулардың бастапқы белгілерін куәландырады;</w:t>
      </w:r>
    </w:p>
    <w:p>
      <w:pPr>
        <w:spacing w:after="0"/>
        <w:ind w:left="0"/>
        <w:jc w:val="both"/>
      </w:pPr>
      <w:r>
        <w:rPr>
          <w:rFonts w:ascii="Times New Roman"/>
          <w:b w:val="false"/>
          <w:i w:val="false"/>
          <w:color w:val="000000"/>
          <w:sz w:val="28"/>
        </w:rPr>
        <w:t>
      барокамерадағы 4 сағаттан астам ұзақ уақыттық декомпрессия кезінде сүңгуірлердің тамақтануын, соның ішінде белгіленген нормативтерге сәйкес емдік-профилактикалық тағаммен қамтамасыз етілуін бақылайды.</w:t>
      </w:r>
    </w:p>
    <w:bookmarkStart w:name="z345" w:id="323"/>
    <w:p>
      <w:pPr>
        <w:spacing w:after="0"/>
        <w:ind w:left="0"/>
        <w:jc w:val="both"/>
      </w:pPr>
      <w:r>
        <w:rPr>
          <w:rFonts w:ascii="Times New Roman"/>
          <w:b w:val="false"/>
          <w:i w:val="false"/>
          <w:color w:val="000000"/>
          <w:sz w:val="28"/>
        </w:rPr>
        <w:t>
      236. Компрессиядан кейінгі кезеңде сүңгуірлік түсуді медициналық қамтамасыз етуші адам:</w:t>
      </w:r>
    </w:p>
    <w:bookmarkEnd w:id="323"/>
    <w:p>
      <w:pPr>
        <w:spacing w:after="0"/>
        <w:ind w:left="0"/>
        <w:jc w:val="both"/>
      </w:pPr>
      <w:r>
        <w:rPr>
          <w:rFonts w:ascii="Times New Roman"/>
          <w:b w:val="false"/>
          <w:i w:val="false"/>
          <w:color w:val="000000"/>
          <w:sz w:val="28"/>
        </w:rPr>
        <w:t>
      12 метрден астам тереңдікте жұмыс істеген сүңгуір декомпрессия аяқталғаннан кейін барокамера маңында 2 сағат бойы болғанын бақылайды;</w:t>
      </w:r>
    </w:p>
    <w:p>
      <w:pPr>
        <w:spacing w:after="0"/>
        <w:ind w:left="0"/>
        <w:jc w:val="both"/>
      </w:pPr>
      <w:r>
        <w:rPr>
          <w:rFonts w:ascii="Times New Roman"/>
          <w:b w:val="false"/>
          <w:i w:val="false"/>
          <w:color w:val="000000"/>
          <w:sz w:val="28"/>
        </w:rPr>
        <w:t>
      суға түскен сүңгуірді медициналық (профилактикалық) қарауға және шағымдарын сұрауды жүргізеді.</w:t>
      </w:r>
    </w:p>
    <w:bookmarkStart w:name="z346" w:id="324"/>
    <w:p>
      <w:pPr>
        <w:spacing w:after="0"/>
        <w:ind w:left="0"/>
        <w:jc w:val="both"/>
      </w:pPr>
      <w:r>
        <w:rPr>
          <w:rFonts w:ascii="Times New Roman"/>
          <w:b w:val="false"/>
          <w:i w:val="false"/>
          <w:color w:val="000000"/>
          <w:sz w:val="28"/>
        </w:rPr>
        <w:t>
      237. Хал-жағдайы өзгерген немесе аурудың қандай да бір көріністері байқалса, суға түскен сүңгуір бұл туралы сүңгуірлік түсуді медициналық қамтамасыз етуші адамға хабарлайды.</w:t>
      </w:r>
    </w:p>
    <w:bookmarkEnd w:id="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Сүңгуірлік жұмыстарды жүргізу</w:t>
            </w:r>
            <w:r>
              <w:br/>
            </w:r>
            <w:r>
              <w:rPr>
                <w:rFonts w:ascii="Times New Roman"/>
                <w:b w:val="false"/>
                <w:i w:val="false"/>
                <w:color w:val="000000"/>
                <w:sz w:val="20"/>
              </w:rPr>
              <w:t>кезіндегі қауіпсіздік қағидаларына</w:t>
            </w:r>
            <w:r>
              <w:br/>
            </w:r>
            <w:r>
              <w:rPr>
                <w:rFonts w:ascii="Times New Roman"/>
                <w:b w:val="false"/>
                <w:i w:val="false"/>
                <w:color w:val="000000"/>
                <w:sz w:val="20"/>
              </w:rPr>
              <w:t>1-қосымша</w:t>
            </w:r>
          </w:p>
        </w:tc>
      </w:tr>
    </w:tbl>
    <w:bookmarkStart w:name="z348" w:id="325"/>
    <w:p>
      <w:pPr>
        <w:spacing w:after="0"/>
        <w:ind w:left="0"/>
        <w:jc w:val="both"/>
      </w:pPr>
      <w:r>
        <w:rPr>
          <w:rFonts w:ascii="Times New Roman"/>
          <w:b w:val="false"/>
          <w:i w:val="false"/>
          <w:color w:val="000000"/>
          <w:sz w:val="28"/>
        </w:rPr>
        <w:t>
      Нысан</w:t>
      </w:r>
    </w:p>
    <w:bookmarkEnd w:id="325"/>
    <w:p>
      <w:pPr>
        <w:spacing w:after="0"/>
        <w:ind w:left="0"/>
        <w:jc w:val="both"/>
      </w:pPr>
      <w:r>
        <w:rPr>
          <w:rFonts w:ascii="Times New Roman"/>
          <w:b w:val="false"/>
          <w:i w:val="false"/>
          <w:color w:val="000000"/>
          <w:sz w:val="28"/>
        </w:rPr>
        <w:t>
      Министрлік, (ведомство, мекеменің) атауы</w:t>
      </w:r>
    </w:p>
    <w:p>
      <w:pPr>
        <w:spacing w:after="0"/>
        <w:ind w:left="0"/>
        <w:jc w:val="both"/>
      </w:pPr>
      <w:r>
        <w:rPr>
          <w:rFonts w:ascii="Times New Roman"/>
          <w:b w:val="false"/>
          <w:i w:val="false"/>
          <w:color w:val="000000"/>
          <w:sz w:val="28"/>
        </w:rPr>
        <w:t>
      Мемлекеттік елтаңба</w:t>
      </w:r>
    </w:p>
    <w:p>
      <w:pPr>
        <w:spacing w:after="0"/>
        <w:ind w:left="0"/>
        <w:jc w:val="both"/>
      </w:pPr>
      <w:r>
        <w:rPr>
          <w:rFonts w:ascii="Times New Roman"/>
          <w:b w:val="false"/>
          <w:i w:val="false"/>
          <w:color w:val="000000"/>
          <w:sz w:val="28"/>
        </w:rPr>
        <w:t>
      СҮҢГУІРДІҢ КІТАПШАСЫ</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Тегі __________________________________</w:t>
      </w:r>
    </w:p>
    <w:p>
      <w:pPr>
        <w:spacing w:after="0"/>
        <w:ind w:left="0"/>
        <w:jc w:val="both"/>
      </w:pPr>
      <w:r>
        <w:rPr>
          <w:rFonts w:ascii="Times New Roman"/>
          <w:b w:val="false"/>
          <w:i w:val="false"/>
          <w:color w:val="000000"/>
          <w:sz w:val="28"/>
        </w:rPr>
        <w:t>
      Аты, әкесінің аты ______________________________</w:t>
      </w:r>
    </w:p>
    <w:p>
      <w:pPr>
        <w:spacing w:after="0"/>
        <w:ind w:left="0"/>
        <w:jc w:val="both"/>
      </w:pPr>
      <w:r>
        <w:rPr>
          <w:rFonts w:ascii="Times New Roman"/>
          <w:b w:val="false"/>
          <w:i w:val="false"/>
          <w:color w:val="000000"/>
          <w:sz w:val="28"/>
        </w:rPr>
        <w:t>
      Берілген күні 20__жылғы "____" __________________.</w:t>
      </w:r>
    </w:p>
    <w:p>
      <w:pPr>
        <w:spacing w:after="0"/>
        <w:ind w:left="0"/>
        <w:jc w:val="both"/>
      </w:pPr>
      <w:r>
        <w:rPr>
          <w:rFonts w:ascii="Times New Roman"/>
          <w:b w:val="false"/>
          <w:i w:val="false"/>
          <w:color w:val="000000"/>
          <w:sz w:val="28"/>
        </w:rPr>
        <w:t>
      1. Тегі _____________________________________________________________</w:t>
      </w:r>
    </w:p>
    <w:p>
      <w:pPr>
        <w:spacing w:after="0"/>
        <w:ind w:left="0"/>
        <w:jc w:val="both"/>
      </w:pPr>
      <w:r>
        <w:rPr>
          <w:rFonts w:ascii="Times New Roman"/>
          <w:b w:val="false"/>
          <w:i w:val="false"/>
          <w:color w:val="000000"/>
          <w:sz w:val="28"/>
        </w:rPr>
        <w:t>
      2. Аты, әкесінің аты ________________________________________________</w:t>
      </w:r>
    </w:p>
    <w:p>
      <w:pPr>
        <w:spacing w:after="0"/>
        <w:ind w:left="0"/>
        <w:jc w:val="both"/>
      </w:pPr>
      <w:r>
        <w:rPr>
          <w:rFonts w:ascii="Times New Roman"/>
          <w:b w:val="false"/>
          <w:i w:val="false"/>
          <w:color w:val="000000"/>
          <w:sz w:val="28"/>
        </w:rPr>
        <w:t>
      3. Туған жылы __________ айы _____________ күні _____________________</w:t>
      </w:r>
    </w:p>
    <w:p>
      <w:pPr>
        <w:spacing w:after="0"/>
        <w:ind w:left="0"/>
        <w:jc w:val="both"/>
      </w:pPr>
      <w:r>
        <w:rPr>
          <w:rFonts w:ascii="Times New Roman"/>
          <w:b w:val="false"/>
          <w:i w:val="false"/>
          <w:color w:val="000000"/>
          <w:sz w:val="28"/>
        </w:rPr>
        <w:t>
      4. Білімі ___________________________________________________________</w:t>
      </w:r>
    </w:p>
    <w:p>
      <w:pPr>
        <w:spacing w:after="0"/>
        <w:ind w:left="0"/>
        <w:jc w:val="both"/>
      </w:pPr>
      <w:r>
        <w:rPr>
          <w:rFonts w:ascii="Times New Roman"/>
          <w:b w:val="false"/>
          <w:i w:val="false"/>
          <w:color w:val="000000"/>
          <w:sz w:val="28"/>
        </w:rPr>
        <w:t>
      (жоғары, арнайы орта, жалпы орта, неше сынып)</w:t>
      </w:r>
    </w:p>
    <w:p>
      <w:pPr>
        <w:spacing w:after="0"/>
        <w:ind w:left="0"/>
        <w:jc w:val="both"/>
      </w:pPr>
      <w:r>
        <w:rPr>
          <w:rFonts w:ascii="Times New Roman"/>
          <w:b w:val="false"/>
          <w:i w:val="false"/>
          <w:color w:val="000000"/>
          <w:sz w:val="28"/>
        </w:rPr>
        <w:t>
      5. Сүңгуір біліктілігін алғанға дейінгі мамандығы ___________________</w:t>
      </w:r>
    </w:p>
    <w:p>
      <w:pPr>
        <w:spacing w:after="0"/>
        <w:ind w:left="0"/>
        <w:jc w:val="both"/>
      </w:pPr>
      <w:r>
        <w:rPr>
          <w:rFonts w:ascii="Times New Roman"/>
          <w:b w:val="false"/>
          <w:i w:val="false"/>
          <w:color w:val="000000"/>
          <w:sz w:val="28"/>
        </w:rPr>
        <w:t>
      6. Сүңгуірлік мектепті (курсты) аяқтаған күні және атауы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Белгіленген бастапқы бату тереңдігі, м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Фотосурет                 Бастығы ___________________________________</w:t>
      </w:r>
    </w:p>
    <w:p>
      <w:pPr>
        <w:spacing w:after="0"/>
        <w:ind w:left="0"/>
        <w:jc w:val="both"/>
      </w:pPr>
      <w:r>
        <w:rPr>
          <w:rFonts w:ascii="Times New Roman"/>
          <w:b w:val="false"/>
          <w:i w:val="false"/>
          <w:color w:val="000000"/>
          <w:sz w:val="28"/>
        </w:rPr>
        <w:t>
      орны                                     (мектептің, курстың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Арнайы оқытудан өту</w:t>
      </w:r>
    </w:p>
    <w:p>
      <w:pPr>
        <w:spacing w:after="0"/>
        <w:ind w:left="0"/>
        <w:jc w:val="both"/>
      </w:pPr>
      <w:r>
        <w:rPr>
          <w:rFonts w:ascii="Times New Roman"/>
          <w:b w:val="false"/>
          <w:i w:val="false"/>
          <w:color w:val="000000"/>
          <w:sz w:val="28"/>
        </w:rPr>
        <w:t>
      20___ж. "___" ______________-н бастап 20__ ж. "____" __________дейін</w:t>
      </w:r>
    </w:p>
    <w:p>
      <w:pPr>
        <w:spacing w:after="0"/>
        <w:ind w:left="0"/>
        <w:jc w:val="both"/>
      </w:pPr>
      <w:r>
        <w:rPr>
          <w:rFonts w:ascii="Times New Roman"/>
          <w:b w:val="false"/>
          <w:i w:val="false"/>
          <w:color w:val="000000"/>
          <w:sz w:val="28"/>
        </w:rPr>
        <w:t>
      оқытуды мына үлгерім бағаларымен оқып шықты</w:t>
      </w:r>
    </w:p>
    <w:p>
      <w:pPr>
        <w:spacing w:after="0"/>
        <w:ind w:left="0"/>
        <w:jc w:val="both"/>
      </w:pPr>
      <w:r>
        <w:rPr>
          <w:rFonts w:ascii="Times New Roman"/>
          <w:b w:val="false"/>
          <w:i w:val="false"/>
          <w:color w:val="000000"/>
          <w:sz w:val="28"/>
        </w:rPr>
        <w:t>
      а) ___________________________________ "____" _______________________</w:t>
      </w:r>
    </w:p>
    <w:p>
      <w:pPr>
        <w:spacing w:after="0"/>
        <w:ind w:left="0"/>
        <w:jc w:val="both"/>
      </w:pPr>
      <w:r>
        <w:rPr>
          <w:rFonts w:ascii="Times New Roman"/>
          <w:b w:val="false"/>
          <w:i w:val="false"/>
          <w:color w:val="000000"/>
          <w:sz w:val="28"/>
        </w:rPr>
        <w:t>
      б) ___________________________________ "____" _______________________</w:t>
      </w:r>
    </w:p>
    <w:p>
      <w:pPr>
        <w:spacing w:after="0"/>
        <w:ind w:left="0"/>
        <w:jc w:val="both"/>
      </w:pPr>
      <w:r>
        <w:rPr>
          <w:rFonts w:ascii="Times New Roman"/>
          <w:b w:val="false"/>
          <w:i w:val="false"/>
          <w:color w:val="000000"/>
          <w:sz w:val="28"/>
        </w:rPr>
        <w:t>
      в) ___________________________________ "____" _______________________</w:t>
      </w:r>
    </w:p>
    <w:p>
      <w:pPr>
        <w:spacing w:after="0"/>
        <w:ind w:left="0"/>
        <w:jc w:val="both"/>
      </w:pPr>
      <w:r>
        <w:rPr>
          <w:rFonts w:ascii="Times New Roman"/>
          <w:b w:val="false"/>
          <w:i w:val="false"/>
          <w:color w:val="000000"/>
          <w:sz w:val="28"/>
        </w:rPr>
        <w:t>
      г) ___________________________________ "____" _______________________</w:t>
      </w:r>
    </w:p>
    <w:p>
      <w:pPr>
        <w:spacing w:after="0"/>
        <w:ind w:left="0"/>
        <w:jc w:val="both"/>
      </w:pPr>
      <w:r>
        <w:rPr>
          <w:rFonts w:ascii="Times New Roman"/>
          <w:b w:val="false"/>
          <w:i w:val="false"/>
          <w:color w:val="000000"/>
          <w:sz w:val="28"/>
        </w:rPr>
        <w:t>
      д) ___________________________________ "____" _______________________</w:t>
      </w:r>
    </w:p>
    <w:p>
      <w:pPr>
        <w:spacing w:after="0"/>
        <w:ind w:left="0"/>
        <w:jc w:val="both"/>
      </w:pPr>
      <w:r>
        <w:rPr>
          <w:rFonts w:ascii="Times New Roman"/>
          <w:b w:val="false"/>
          <w:i w:val="false"/>
          <w:color w:val="000000"/>
          <w:sz w:val="28"/>
        </w:rPr>
        <w:t>
      е) ___________________________________ "____" _______________________</w:t>
      </w:r>
    </w:p>
    <w:p>
      <w:pPr>
        <w:spacing w:after="0"/>
        <w:ind w:left="0"/>
        <w:jc w:val="both"/>
      </w:pPr>
      <w:r>
        <w:rPr>
          <w:rFonts w:ascii="Times New Roman"/>
          <w:b w:val="false"/>
          <w:i w:val="false"/>
          <w:color w:val="000000"/>
          <w:sz w:val="28"/>
        </w:rPr>
        <w:t>
      ж) ___________________________________ "____" _______________________</w:t>
      </w:r>
    </w:p>
    <w:p>
      <w:pPr>
        <w:spacing w:after="0"/>
        <w:ind w:left="0"/>
        <w:jc w:val="both"/>
      </w:pPr>
      <w:r>
        <w:rPr>
          <w:rFonts w:ascii="Times New Roman"/>
          <w:b w:val="false"/>
          <w:i w:val="false"/>
          <w:color w:val="000000"/>
          <w:sz w:val="28"/>
        </w:rPr>
        <w:t>
      __________________ метр тереңдікке дейін су астында (түсу) болып</w:t>
      </w:r>
    </w:p>
    <w:p>
      <w:pPr>
        <w:spacing w:after="0"/>
        <w:ind w:left="0"/>
        <w:jc w:val="both"/>
      </w:pPr>
      <w:r>
        <w:rPr>
          <w:rFonts w:ascii="Times New Roman"/>
          <w:b w:val="false"/>
          <w:i w:val="false"/>
          <w:color w:val="000000"/>
          <w:sz w:val="28"/>
        </w:rPr>
        <w:t>
      ________________ сағат практикалық бату нормасын орындады.</w:t>
      </w:r>
    </w:p>
    <w:p>
      <w:pPr>
        <w:spacing w:after="0"/>
        <w:ind w:left="0"/>
        <w:jc w:val="both"/>
      </w:pPr>
      <w:r>
        <w:rPr>
          <w:rFonts w:ascii="Times New Roman"/>
          <w:b w:val="false"/>
          <w:i w:val="false"/>
          <w:color w:val="000000"/>
          <w:sz w:val="28"/>
        </w:rPr>
        <w:t>
      Сүңгуірлік біліктілік комиссиясы хаттамасы негізінде 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(комиссия атауы)</w:t>
      </w:r>
    </w:p>
    <w:p>
      <w:pPr>
        <w:spacing w:after="0"/>
        <w:ind w:left="0"/>
        <w:jc w:val="both"/>
      </w:pPr>
      <w:r>
        <w:rPr>
          <w:rFonts w:ascii="Times New Roman"/>
          <w:b w:val="false"/>
          <w:i w:val="false"/>
          <w:color w:val="000000"/>
          <w:sz w:val="28"/>
        </w:rPr>
        <w:t>
      ______________________________________________ бастығының</w:t>
      </w:r>
    </w:p>
    <w:p>
      <w:pPr>
        <w:spacing w:after="0"/>
        <w:ind w:left="0"/>
        <w:jc w:val="both"/>
      </w:pPr>
      <w:r>
        <w:rPr>
          <w:rFonts w:ascii="Times New Roman"/>
          <w:b w:val="false"/>
          <w:i w:val="false"/>
          <w:color w:val="000000"/>
          <w:sz w:val="28"/>
        </w:rPr>
        <w:t>
      (мектеп, курс атауы)</w:t>
      </w:r>
    </w:p>
    <w:p>
      <w:pPr>
        <w:spacing w:after="0"/>
        <w:ind w:left="0"/>
        <w:jc w:val="both"/>
      </w:pPr>
      <w:r>
        <w:rPr>
          <w:rFonts w:ascii="Times New Roman"/>
          <w:b w:val="false"/>
          <w:i w:val="false"/>
          <w:color w:val="000000"/>
          <w:sz w:val="28"/>
        </w:rPr>
        <w:t>
      20__ж "_____" ____________________ № ________________бұйрығымен</w:t>
      </w:r>
    </w:p>
    <w:p>
      <w:pPr>
        <w:spacing w:after="0"/>
        <w:ind w:left="0"/>
        <w:jc w:val="both"/>
      </w:pPr>
      <w:r>
        <w:rPr>
          <w:rFonts w:ascii="Times New Roman"/>
          <w:b w:val="false"/>
          <w:i w:val="false"/>
          <w:color w:val="000000"/>
          <w:sz w:val="28"/>
        </w:rPr>
        <w:t>
      20__ж. "____" _____________№ ______________ біліктілігі берілді.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Бастық ______________________________________________________________</w:t>
      </w:r>
    </w:p>
    <w:p>
      <w:pPr>
        <w:spacing w:after="0"/>
        <w:ind w:left="0"/>
        <w:jc w:val="both"/>
      </w:pPr>
      <w:r>
        <w:rPr>
          <w:rFonts w:ascii="Times New Roman"/>
          <w:b w:val="false"/>
          <w:i w:val="false"/>
          <w:color w:val="000000"/>
          <w:sz w:val="28"/>
        </w:rPr>
        <w:t>
      (мектеп, курс бастығының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Қосымша мамандықтар бойынша оқытудан өту</w:t>
      </w:r>
    </w:p>
    <w:p>
      <w:pPr>
        <w:spacing w:after="0"/>
        <w:ind w:left="0"/>
        <w:jc w:val="both"/>
      </w:pPr>
      <w:r>
        <w:rPr>
          <w:rFonts w:ascii="Times New Roman"/>
          <w:b w:val="false"/>
          <w:i w:val="false"/>
          <w:color w:val="000000"/>
          <w:sz w:val="28"/>
        </w:rPr>
        <w:t>
      1. 20__ж "____" _____________ бастап 20_ ж "____"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Жарылыс ісі курсын мына үлгерім бағаларымен аяқтады</w:t>
      </w:r>
    </w:p>
    <w:p>
      <w:pPr>
        <w:spacing w:after="0"/>
        <w:ind w:left="0"/>
        <w:jc w:val="both"/>
      </w:pPr>
      <w:r>
        <w:rPr>
          <w:rFonts w:ascii="Times New Roman"/>
          <w:b w:val="false"/>
          <w:i w:val="false"/>
          <w:color w:val="000000"/>
          <w:sz w:val="28"/>
        </w:rPr>
        <w:t>
      а) ___________________________________ " _________________________"</w:t>
      </w:r>
    </w:p>
    <w:p>
      <w:pPr>
        <w:spacing w:after="0"/>
        <w:ind w:left="0"/>
        <w:jc w:val="both"/>
      </w:pPr>
      <w:r>
        <w:rPr>
          <w:rFonts w:ascii="Times New Roman"/>
          <w:b w:val="false"/>
          <w:i w:val="false"/>
          <w:color w:val="000000"/>
          <w:sz w:val="28"/>
        </w:rPr>
        <w:t>
      б) ___________________________________ "__________________________"</w:t>
      </w:r>
    </w:p>
    <w:p>
      <w:pPr>
        <w:spacing w:after="0"/>
        <w:ind w:left="0"/>
        <w:jc w:val="both"/>
      </w:pPr>
      <w:r>
        <w:rPr>
          <w:rFonts w:ascii="Times New Roman"/>
          <w:b w:val="false"/>
          <w:i w:val="false"/>
          <w:color w:val="000000"/>
          <w:sz w:val="28"/>
        </w:rPr>
        <w:t>
      в) ___________________________________ "__________________________"</w:t>
      </w:r>
    </w:p>
    <w:p>
      <w:pPr>
        <w:spacing w:after="0"/>
        <w:ind w:left="0"/>
        <w:jc w:val="both"/>
      </w:pPr>
      <w:r>
        <w:rPr>
          <w:rFonts w:ascii="Times New Roman"/>
          <w:b w:val="false"/>
          <w:i w:val="false"/>
          <w:color w:val="000000"/>
          <w:sz w:val="28"/>
        </w:rPr>
        <w:t>
      г) ___________________________________ "__________________________"</w:t>
      </w:r>
    </w:p>
    <w:p>
      <w:pPr>
        <w:spacing w:after="0"/>
        <w:ind w:left="0"/>
        <w:jc w:val="both"/>
      </w:pPr>
      <w:r>
        <w:rPr>
          <w:rFonts w:ascii="Times New Roman"/>
          <w:b w:val="false"/>
          <w:i w:val="false"/>
          <w:color w:val="000000"/>
          <w:sz w:val="28"/>
        </w:rPr>
        <w:t>
      д) ___________________________________ "__________________________"</w:t>
      </w:r>
    </w:p>
    <w:p>
      <w:pPr>
        <w:spacing w:after="0"/>
        <w:ind w:left="0"/>
        <w:jc w:val="both"/>
      </w:pPr>
      <w:r>
        <w:rPr>
          <w:rFonts w:ascii="Times New Roman"/>
          <w:b w:val="false"/>
          <w:i w:val="false"/>
          <w:color w:val="000000"/>
          <w:sz w:val="28"/>
        </w:rPr>
        <w:t>
      е) ___________________________________ "__________________________"</w:t>
      </w:r>
    </w:p>
    <w:p>
      <w:pPr>
        <w:spacing w:after="0"/>
        <w:ind w:left="0"/>
        <w:jc w:val="both"/>
      </w:pPr>
      <w:r>
        <w:rPr>
          <w:rFonts w:ascii="Times New Roman"/>
          <w:b w:val="false"/>
          <w:i w:val="false"/>
          <w:color w:val="000000"/>
          <w:sz w:val="28"/>
        </w:rPr>
        <w:t>
      __________________ метр тереңдікке дейін су астында (түсу) болып</w:t>
      </w:r>
    </w:p>
    <w:p>
      <w:pPr>
        <w:spacing w:after="0"/>
        <w:ind w:left="0"/>
        <w:jc w:val="both"/>
      </w:pPr>
      <w:r>
        <w:rPr>
          <w:rFonts w:ascii="Times New Roman"/>
          <w:b w:val="false"/>
          <w:i w:val="false"/>
          <w:color w:val="000000"/>
          <w:sz w:val="28"/>
        </w:rPr>
        <w:t>
      ________________ сағат практикалық бату нормасын орындады. Сүңгуірлік</w:t>
      </w:r>
    </w:p>
    <w:p>
      <w:pPr>
        <w:spacing w:after="0"/>
        <w:ind w:left="0"/>
        <w:jc w:val="both"/>
      </w:pPr>
      <w:r>
        <w:rPr>
          <w:rFonts w:ascii="Times New Roman"/>
          <w:b w:val="false"/>
          <w:i w:val="false"/>
          <w:color w:val="000000"/>
          <w:sz w:val="28"/>
        </w:rPr>
        <w:t>
      біліктілік комиссиясы хаттамасы негізінде 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(комиссия атауы)</w:t>
      </w:r>
    </w:p>
    <w:p>
      <w:pPr>
        <w:spacing w:after="0"/>
        <w:ind w:left="0"/>
        <w:jc w:val="both"/>
      </w:pPr>
      <w:r>
        <w:rPr>
          <w:rFonts w:ascii="Times New Roman"/>
          <w:b w:val="false"/>
          <w:i w:val="false"/>
          <w:color w:val="000000"/>
          <w:sz w:val="28"/>
        </w:rPr>
        <w:t xml:space="preserve">
      ____________________________________________бастығының </w:t>
      </w:r>
    </w:p>
    <w:p>
      <w:pPr>
        <w:spacing w:after="0"/>
        <w:ind w:left="0"/>
        <w:jc w:val="both"/>
      </w:pPr>
      <w:r>
        <w:rPr>
          <w:rFonts w:ascii="Times New Roman"/>
          <w:b w:val="false"/>
          <w:i w:val="false"/>
          <w:color w:val="000000"/>
          <w:sz w:val="28"/>
        </w:rPr>
        <w:t>
      (мектеп, курс атауы)</w:t>
      </w:r>
    </w:p>
    <w:p>
      <w:pPr>
        <w:spacing w:after="0"/>
        <w:ind w:left="0"/>
        <w:jc w:val="both"/>
      </w:pPr>
      <w:r>
        <w:rPr>
          <w:rFonts w:ascii="Times New Roman"/>
          <w:b w:val="false"/>
          <w:i w:val="false"/>
          <w:color w:val="000000"/>
          <w:sz w:val="28"/>
        </w:rPr>
        <w:t>
      20__ж "____" ___________________ № ________________ бұйрығымен</w:t>
      </w:r>
    </w:p>
    <w:p>
      <w:pPr>
        <w:spacing w:after="0"/>
        <w:ind w:left="0"/>
        <w:jc w:val="both"/>
      </w:pPr>
      <w:r>
        <w:rPr>
          <w:rFonts w:ascii="Times New Roman"/>
          <w:b w:val="false"/>
          <w:i w:val="false"/>
          <w:color w:val="000000"/>
          <w:sz w:val="28"/>
        </w:rPr>
        <w:t>
      20__ж "____" _____________№ ______________ біліктілігі берілді.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Бастығы ____________________________________________________________</w:t>
      </w:r>
    </w:p>
    <w:p>
      <w:pPr>
        <w:spacing w:after="0"/>
        <w:ind w:left="0"/>
        <w:jc w:val="both"/>
      </w:pPr>
      <w:r>
        <w:rPr>
          <w:rFonts w:ascii="Times New Roman"/>
          <w:b w:val="false"/>
          <w:i w:val="false"/>
          <w:color w:val="000000"/>
          <w:sz w:val="28"/>
        </w:rPr>
        <w:t>
      (мектеп, курс бастығының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2. 20__ж "____" _____________ бастап 20__ж "____" 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Су астында металл дәнекерлеу және кесу бойынша курсты мына үлгерім</w:t>
      </w:r>
    </w:p>
    <w:p>
      <w:pPr>
        <w:spacing w:after="0"/>
        <w:ind w:left="0"/>
        <w:jc w:val="both"/>
      </w:pPr>
      <w:r>
        <w:rPr>
          <w:rFonts w:ascii="Times New Roman"/>
          <w:b w:val="false"/>
          <w:i w:val="false"/>
          <w:color w:val="000000"/>
          <w:sz w:val="28"/>
        </w:rPr>
        <w:t>
      бағаларымен аяқтады:</w:t>
      </w:r>
    </w:p>
    <w:p>
      <w:pPr>
        <w:spacing w:after="0"/>
        <w:ind w:left="0"/>
        <w:jc w:val="both"/>
      </w:pPr>
      <w:r>
        <w:rPr>
          <w:rFonts w:ascii="Times New Roman"/>
          <w:b w:val="false"/>
          <w:i w:val="false"/>
          <w:color w:val="000000"/>
          <w:sz w:val="28"/>
        </w:rPr>
        <w:t>
      а) ___________________________________ " __________________________"</w:t>
      </w:r>
    </w:p>
    <w:p>
      <w:pPr>
        <w:spacing w:after="0"/>
        <w:ind w:left="0"/>
        <w:jc w:val="both"/>
      </w:pPr>
      <w:r>
        <w:rPr>
          <w:rFonts w:ascii="Times New Roman"/>
          <w:b w:val="false"/>
          <w:i w:val="false"/>
          <w:color w:val="000000"/>
          <w:sz w:val="28"/>
        </w:rPr>
        <w:t>
      б) ___________________________________ "___________________________"</w:t>
      </w:r>
    </w:p>
    <w:p>
      <w:pPr>
        <w:spacing w:after="0"/>
        <w:ind w:left="0"/>
        <w:jc w:val="both"/>
      </w:pPr>
      <w:r>
        <w:rPr>
          <w:rFonts w:ascii="Times New Roman"/>
          <w:b w:val="false"/>
          <w:i w:val="false"/>
          <w:color w:val="000000"/>
          <w:sz w:val="28"/>
        </w:rPr>
        <w:t>
      в) ___________________________________ "___________________________"</w:t>
      </w:r>
    </w:p>
    <w:p>
      <w:pPr>
        <w:spacing w:after="0"/>
        <w:ind w:left="0"/>
        <w:jc w:val="both"/>
      </w:pPr>
      <w:r>
        <w:rPr>
          <w:rFonts w:ascii="Times New Roman"/>
          <w:b w:val="false"/>
          <w:i w:val="false"/>
          <w:color w:val="000000"/>
          <w:sz w:val="28"/>
        </w:rPr>
        <w:t>
      г) ___________________________________ "___________________________"</w:t>
      </w:r>
    </w:p>
    <w:p>
      <w:pPr>
        <w:spacing w:after="0"/>
        <w:ind w:left="0"/>
        <w:jc w:val="both"/>
      </w:pPr>
      <w:r>
        <w:rPr>
          <w:rFonts w:ascii="Times New Roman"/>
          <w:b w:val="false"/>
          <w:i w:val="false"/>
          <w:color w:val="000000"/>
          <w:sz w:val="28"/>
        </w:rPr>
        <w:t>
      д) ___________________________________ "___________________________"</w:t>
      </w:r>
    </w:p>
    <w:p>
      <w:pPr>
        <w:spacing w:after="0"/>
        <w:ind w:left="0"/>
        <w:jc w:val="both"/>
      </w:pPr>
      <w:r>
        <w:rPr>
          <w:rFonts w:ascii="Times New Roman"/>
          <w:b w:val="false"/>
          <w:i w:val="false"/>
          <w:color w:val="000000"/>
          <w:sz w:val="28"/>
        </w:rPr>
        <w:t>
      е) ___________________________________ "___________________________"</w:t>
      </w:r>
    </w:p>
    <w:p>
      <w:pPr>
        <w:spacing w:after="0"/>
        <w:ind w:left="0"/>
        <w:jc w:val="both"/>
      </w:pPr>
      <w:r>
        <w:rPr>
          <w:rFonts w:ascii="Times New Roman"/>
          <w:b w:val="false"/>
          <w:i w:val="false"/>
          <w:color w:val="000000"/>
          <w:sz w:val="28"/>
        </w:rPr>
        <w:t>
      __________________ метр тереңдікке дейін су астында (түсу) болып</w:t>
      </w:r>
    </w:p>
    <w:p>
      <w:pPr>
        <w:spacing w:after="0"/>
        <w:ind w:left="0"/>
        <w:jc w:val="both"/>
      </w:pPr>
      <w:r>
        <w:rPr>
          <w:rFonts w:ascii="Times New Roman"/>
          <w:b w:val="false"/>
          <w:i w:val="false"/>
          <w:color w:val="000000"/>
          <w:sz w:val="28"/>
        </w:rPr>
        <w:t>
      ________________ сағат практикалық бату нормасын орындады. Сүңгуірлік</w:t>
      </w:r>
    </w:p>
    <w:p>
      <w:pPr>
        <w:spacing w:after="0"/>
        <w:ind w:left="0"/>
        <w:jc w:val="both"/>
      </w:pPr>
      <w:r>
        <w:rPr>
          <w:rFonts w:ascii="Times New Roman"/>
          <w:b w:val="false"/>
          <w:i w:val="false"/>
          <w:color w:val="000000"/>
          <w:sz w:val="28"/>
        </w:rPr>
        <w:t>
      біліктілік комиссиясы хаттамасы негізінде 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атауы)</w:t>
      </w:r>
    </w:p>
    <w:p>
      <w:pPr>
        <w:spacing w:after="0"/>
        <w:ind w:left="0"/>
        <w:jc w:val="both"/>
      </w:pPr>
      <w:r>
        <w:rPr>
          <w:rFonts w:ascii="Times New Roman"/>
          <w:b w:val="false"/>
          <w:i w:val="false"/>
          <w:color w:val="000000"/>
          <w:sz w:val="28"/>
        </w:rPr>
        <w:t>
      _________________________________________ бастығының</w:t>
      </w:r>
    </w:p>
    <w:p>
      <w:pPr>
        <w:spacing w:after="0"/>
        <w:ind w:left="0"/>
        <w:jc w:val="both"/>
      </w:pPr>
      <w:r>
        <w:rPr>
          <w:rFonts w:ascii="Times New Roman"/>
          <w:b w:val="false"/>
          <w:i w:val="false"/>
          <w:color w:val="000000"/>
          <w:sz w:val="28"/>
        </w:rPr>
        <w:t>
      (мектеп, курс атауы)</w:t>
      </w:r>
    </w:p>
    <w:p>
      <w:pPr>
        <w:spacing w:after="0"/>
        <w:ind w:left="0"/>
        <w:jc w:val="both"/>
      </w:pPr>
      <w:r>
        <w:rPr>
          <w:rFonts w:ascii="Times New Roman"/>
          <w:b w:val="false"/>
          <w:i w:val="false"/>
          <w:color w:val="000000"/>
          <w:sz w:val="28"/>
        </w:rPr>
        <w:t>
      20__ж "____" ______ № ________________бұйрығымен</w:t>
      </w:r>
    </w:p>
    <w:p>
      <w:pPr>
        <w:spacing w:after="0"/>
        <w:ind w:left="0"/>
        <w:jc w:val="both"/>
      </w:pPr>
      <w:r>
        <w:rPr>
          <w:rFonts w:ascii="Times New Roman"/>
          <w:b w:val="false"/>
          <w:i w:val="false"/>
          <w:color w:val="000000"/>
          <w:sz w:val="28"/>
        </w:rPr>
        <w:t>
      20__ж "____" _____________ № ______________ біліктілігі берілді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Бастық ______________________________________________________________</w:t>
      </w:r>
    </w:p>
    <w:p>
      <w:pPr>
        <w:spacing w:after="0"/>
        <w:ind w:left="0"/>
        <w:jc w:val="both"/>
      </w:pPr>
      <w:r>
        <w:rPr>
          <w:rFonts w:ascii="Times New Roman"/>
          <w:b w:val="false"/>
          <w:i w:val="false"/>
          <w:color w:val="000000"/>
          <w:sz w:val="28"/>
        </w:rPr>
        <w:t>
      (мектеп, курс бастығының қолы).</w:t>
      </w:r>
    </w:p>
    <w:p>
      <w:pPr>
        <w:spacing w:after="0"/>
        <w:ind w:left="0"/>
        <w:jc w:val="both"/>
      </w:pPr>
      <w:r>
        <w:rPr>
          <w:rFonts w:ascii="Times New Roman"/>
          <w:b w:val="false"/>
          <w:i w:val="false"/>
          <w:color w:val="000000"/>
          <w:sz w:val="28"/>
        </w:rPr>
        <w:t>
      3. 20__ж "____" _____________ бастап 20__ж "____" ______________</w:t>
      </w:r>
    </w:p>
    <w:p>
      <w:pPr>
        <w:spacing w:after="0"/>
        <w:ind w:left="0"/>
        <w:jc w:val="both"/>
      </w:pPr>
      <w:r>
        <w:rPr>
          <w:rFonts w:ascii="Times New Roman"/>
          <w:b w:val="false"/>
          <w:i w:val="false"/>
          <w:color w:val="000000"/>
          <w:sz w:val="28"/>
        </w:rPr>
        <w:t>
      ____________________________________________________курсын</w:t>
      </w:r>
    </w:p>
    <w:p>
      <w:pPr>
        <w:spacing w:after="0"/>
        <w:ind w:left="0"/>
        <w:jc w:val="both"/>
      </w:pPr>
      <w:r>
        <w:rPr>
          <w:rFonts w:ascii="Times New Roman"/>
          <w:b w:val="false"/>
          <w:i w:val="false"/>
          <w:color w:val="000000"/>
          <w:sz w:val="28"/>
        </w:rPr>
        <w:t>
      (курс атауы)</w:t>
      </w:r>
    </w:p>
    <w:p>
      <w:pPr>
        <w:spacing w:after="0"/>
        <w:ind w:left="0"/>
        <w:jc w:val="both"/>
      </w:pPr>
      <w:r>
        <w:rPr>
          <w:rFonts w:ascii="Times New Roman"/>
          <w:b w:val="false"/>
          <w:i w:val="false"/>
          <w:color w:val="000000"/>
          <w:sz w:val="28"/>
        </w:rPr>
        <w:t>
      мына үлгерім бағаларымен аяқтады:</w:t>
      </w:r>
    </w:p>
    <w:p>
      <w:pPr>
        <w:spacing w:after="0"/>
        <w:ind w:left="0"/>
        <w:jc w:val="both"/>
      </w:pPr>
      <w:r>
        <w:rPr>
          <w:rFonts w:ascii="Times New Roman"/>
          <w:b w:val="false"/>
          <w:i w:val="false"/>
          <w:color w:val="000000"/>
          <w:sz w:val="28"/>
        </w:rPr>
        <w:t>
      а) ___________________________________ " _________________________"</w:t>
      </w:r>
    </w:p>
    <w:p>
      <w:pPr>
        <w:spacing w:after="0"/>
        <w:ind w:left="0"/>
        <w:jc w:val="both"/>
      </w:pPr>
      <w:r>
        <w:rPr>
          <w:rFonts w:ascii="Times New Roman"/>
          <w:b w:val="false"/>
          <w:i w:val="false"/>
          <w:color w:val="000000"/>
          <w:sz w:val="28"/>
        </w:rPr>
        <w:t>
      б) ___________________________________ "__________________________"</w:t>
      </w:r>
    </w:p>
    <w:p>
      <w:pPr>
        <w:spacing w:after="0"/>
        <w:ind w:left="0"/>
        <w:jc w:val="both"/>
      </w:pPr>
      <w:r>
        <w:rPr>
          <w:rFonts w:ascii="Times New Roman"/>
          <w:b w:val="false"/>
          <w:i w:val="false"/>
          <w:color w:val="000000"/>
          <w:sz w:val="28"/>
        </w:rPr>
        <w:t>
      в) ___________________________________ "__________________________"</w:t>
      </w:r>
    </w:p>
    <w:p>
      <w:pPr>
        <w:spacing w:after="0"/>
        <w:ind w:left="0"/>
        <w:jc w:val="both"/>
      </w:pPr>
      <w:r>
        <w:rPr>
          <w:rFonts w:ascii="Times New Roman"/>
          <w:b w:val="false"/>
          <w:i w:val="false"/>
          <w:color w:val="000000"/>
          <w:sz w:val="28"/>
        </w:rPr>
        <w:t>
      г) ___________________________________ "__________________________"</w:t>
      </w:r>
    </w:p>
    <w:p>
      <w:pPr>
        <w:spacing w:after="0"/>
        <w:ind w:left="0"/>
        <w:jc w:val="both"/>
      </w:pPr>
      <w:r>
        <w:rPr>
          <w:rFonts w:ascii="Times New Roman"/>
          <w:b w:val="false"/>
          <w:i w:val="false"/>
          <w:color w:val="000000"/>
          <w:sz w:val="28"/>
        </w:rPr>
        <w:t>
      д) ___________________________________ "__________________________"</w:t>
      </w:r>
    </w:p>
    <w:p>
      <w:pPr>
        <w:spacing w:after="0"/>
        <w:ind w:left="0"/>
        <w:jc w:val="both"/>
      </w:pPr>
      <w:r>
        <w:rPr>
          <w:rFonts w:ascii="Times New Roman"/>
          <w:b w:val="false"/>
          <w:i w:val="false"/>
          <w:color w:val="000000"/>
          <w:sz w:val="28"/>
        </w:rPr>
        <w:t>
      __________________ метр тереңдікке дейін су астында (түсу) болып</w:t>
      </w:r>
    </w:p>
    <w:p>
      <w:pPr>
        <w:spacing w:after="0"/>
        <w:ind w:left="0"/>
        <w:jc w:val="both"/>
      </w:pPr>
      <w:r>
        <w:rPr>
          <w:rFonts w:ascii="Times New Roman"/>
          <w:b w:val="false"/>
          <w:i w:val="false"/>
          <w:color w:val="000000"/>
          <w:sz w:val="28"/>
        </w:rPr>
        <w:t>
      ________________ сағат практикалық бату нормасын орындады. Сүңгуірлік</w:t>
      </w:r>
    </w:p>
    <w:p>
      <w:pPr>
        <w:spacing w:after="0"/>
        <w:ind w:left="0"/>
        <w:jc w:val="both"/>
      </w:pPr>
      <w:r>
        <w:rPr>
          <w:rFonts w:ascii="Times New Roman"/>
          <w:b w:val="false"/>
          <w:i w:val="false"/>
          <w:color w:val="000000"/>
          <w:sz w:val="28"/>
        </w:rPr>
        <w:t>
      біліктілік комиссиясы хаттамасы негізінде _____________________________________________________________________</w:t>
      </w:r>
    </w:p>
    <w:p>
      <w:pPr>
        <w:spacing w:after="0"/>
        <w:ind w:left="0"/>
        <w:jc w:val="both"/>
      </w:pPr>
      <w:r>
        <w:rPr>
          <w:rFonts w:ascii="Times New Roman"/>
          <w:b w:val="false"/>
          <w:i w:val="false"/>
          <w:color w:val="000000"/>
          <w:sz w:val="28"/>
        </w:rPr>
        <w:t>
      (комиссия атауы)</w:t>
      </w:r>
    </w:p>
    <w:p>
      <w:pPr>
        <w:spacing w:after="0"/>
        <w:ind w:left="0"/>
        <w:jc w:val="both"/>
      </w:pPr>
      <w:r>
        <w:rPr>
          <w:rFonts w:ascii="Times New Roman"/>
          <w:b w:val="false"/>
          <w:i w:val="false"/>
          <w:color w:val="000000"/>
          <w:sz w:val="28"/>
        </w:rPr>
        <w:t>
      _____________________________________________ бастығының</w:t>
      </w:r>
    </w:p>
    <w:p>
      <w:pPr>
        <w:spacing w:after="0"/>
        <w:ind w:left="0"/>
        <w:jc w:val="both"/>
      </w:pPr>
      <w:r>
        <w:rPr>
          <w:rFonts w:ascii="Times New Roman"/>
          <w:b w:val="false"/>
          <w:i w:val="false"/>
          <w:color w:val="000000"/>
          <w:sz w:val="28"/>
        </w:rPr>
        <w:t>
      (мектеп, курс атауы)</w:t>
      </w:r>
    </w:p>
    <w:p>
      <w:pPr>
        <w:spacing w:after="0"/>
        <w:ind w:left="0"/>
        <w:jc w:val="both"/>
      </w:pPr>
      <w:r>
        <w:rPr>
          <w:rFonts w:ascii="Times New Roman"/>
          <w:b w:val="false"/>
          <w:i w:val="false"/>
          <w:color w:val="000000"/>
          <w:sz w:val="28"/>
        </w:rPr>
        <w:t>
      20__ж "____" ___________________ № ________________ бұйрығымен</w:t>
      </w:r>
    </w:p>
    <w:p>
      <w:pPr>
        <w:spacing w:after="0"/>
        <w:ind w:left="0"/>
        <w:jc w:val="both"/>
      </w:pPr>
      <w:r>
        <w:rPr>
          <w:rFonts w:ascii="Times New Roman"/>
          <w:b w:val="false"/>
          <w:i w:val="false"/>
          <w:color w:val="000000"/>
          <w:sz w:val="28"/>
        </w:rPr>
        <w:t>
      20__ж "____" _____________№ ______________ біліктілігі берілді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Бастық ______________________________________________________________</w:t>
      </w:r>
    </w:p>
    <w:p>
      <w:pPr>
        <w:spacing w:after="0"/>
        <w:ind w:left="0"/>
        <w:jc w:val="both"/>
      </w:pPr>
      <w:r>
        <w:rPr>
          <w:rFonts w:ascii="Times New Roman"/>
          <w:b w:val="false"/>
          <w:i w:val="false"/>
          <w:color w:val="000000"/>
          <w:sz w:val="28"/>
        </w:rPr>
        <w:t>
      (мектеп, курс бастығының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Белгіленген бату тереңдігі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6719"/>
        <w:gridCol w:w="3866"/>
      </w:tblGrid>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метрмен (жазумен)</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СБК төрағасының қолы</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Сүңгуірлік қызметін өту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7"/>
        <w:gridCol w:w="3646"/>
        <w:gridCol w:w="2060"/>
        <w:gridCol w:w="3647"/>
      </w:tblGrid>
      <w:tr>
        <w:trPr>
          <w:trHeight w:val="30" w:hRule="atLeast"/>
        </w:trPr>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3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лауазымның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алу</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босату немесе ауысуы</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кітапшаны беру сәтіне құжатпен расталған су астында болған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5486"/>
        <w:gridCol w:w="5486"/>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 болған уақыты, сағат</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атауы, нөмірі және күні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20___ж сағаттарын қоса алғанда су астында болған барлық</w:t>
      </w:r>
    </w:p>
    <w:p>
      <w:pPr>
        <w:spacing w:after="0"/>
        <w:ind w:left="0"/>
        <w:jc w:val="both"/>
      </w:pPr>
      <w:r>
        <w:rPr>
          <w:rFonts w:ascii="Times New Roman"/>
          <w:b w:val="false"/>
          <w:i w:val="false"/>
          <w:color w:val="000000"/>
          <w:sz w:val="28"/>
        </w:rPr>
        <w:t>
      расталған уақыты ____________________________________________________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____________________________________________________ бастығы, басшысы</w:t>
      </w:r>
    </w:p>
    <w:p>
      <w:pPr>
        <w:spacing w:after="0"/>
        <w:ind w:left="0"/>
        <w:jc w:val="both"/>
      </w:pPr>
      <w:r>
        <w:rPr>
          <w:rFonts w:ascii="Times New Roman"/>
          <w:b w:val="false"/>
          <w:i w:val="false"/>
          <w:color w:val="000000"/>
          <w:sz w:val="28"/>
        </w:rPr>
        <w:t>
      (кәсіпорынның, ұйымның атауы)</w:t>
      </w:r>
    </w:p>
    <w:p>
      <w:pPr>
        <w:spacing w:after="0"/>
        <w:ind w:left="0"/>
        <w:jc w:val="both"/>
      </w:pPr>
      <w:r>
        <w:rPr>
          <w:rFonts w:ascii="Times New Roman"/>
          <w:b w:val="false"/>
          <w:i w:val="false"/>
          <w:color w:val="000000"/>
          <w:sz w:val="28"/>
        </w:rPr>
        <w:t>
      М.О. 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 аға бухгалтер 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20___ж су астында болған уақытын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
        <w:gridCol w:w="923"/>
        <w:gridCol w:w="1528"/>
        <w:gridCol w:w="1528"/>
        <w:gridCol w:w="1528"/>
        <w:gridCol w:w="1529"/>
        <w:gridCol w:w="1529"/>
        <w:gridCol w:w="1204"/>
        <w:gridCol w:w="1204"/>
        <w:gridCol w:w="224"/>
        <w:gridCol w:w="879"/>
      </w:tblGrid>
      <w:tr>
        <w:trPr>
          <w:trHeight w:val="30" w:hRule="atLeast"/>
        </w:trPr>
        <w:tc>
          <w:tcPr>
            <w:tcW w:w="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Тереңдікте болған уақыты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маманының қолы</w:t>
            </w:r>
          </w:p>
          <w:p>
            <w:pPr>
              <w:spacing w:after="20"/>
              <w:ind w:left="20"/>
              <w:jc w:val="both"/>
            </w:pPr>
            <w:r>
              <w:rPr>
                <w:rFonts w:ascii="Times New Roman"/>
                <w:b w:val="false"/>
                <w:i w:val="false"/>
                <w:color w:val="000000"/>
                <w:sz w:val="20"/>
              </w:rPr>
              <w:t>
(түсуге жауапты тұлғаның)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жоғары</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20___ж су астында болған барлық уақыты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____________________________________________________ бастығы, басшысы</w:t>
      </w:r>
    </w:p>
    <w:p>
      <w:pPr>
        <w:spacing w:after="0"/>
        <w:ind w:left="0"/>
        <w:jc w:val="both"/>
      </w:pPr>
      <w:r>
        <w:rPr>
          <w:rFonts w:ascii="Times New Roman"/>
          <w:b w:val="false"/>
          <w:i w:val="false"/>
          <w:color w:val="000000"/>
          <w:sz w:val="28"/>
        </w:rPr>
        <w:t>
      (кәсіпорынның, ұйымның атауы)</w:t>
      </w:r>
    </w:p>
    <w:p>
      <w:pPr>
        <w:spacing w:after="0"/>
        <w:ind w:left="0"/>
        <w:jc w:val="both"/>
      </w:pPr>
      <w:r>
        <w:rPr>
          <w:rFonts w:ascii="Times New Roman"/>
          <w:b w:val="false"/>
          <w:i w:val="false"/>
          <w:color w:val="000000"/>
          <w:sz w:val="28"/>
        </w:rPr>
        <w:t>
      М.О. 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 аға бухгалтер 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20____жылғы жұмыстарды сипаттау</w:t>
      </w:r>
    </w:p>
    <w:p>
      <w:pPr>
        <w:spacing w:after="0"/>
        <w:ind w:left="0"/>
        <w:jc w:val="both"/>
      </w:pPr>
      <w:r>
        <w:rPr>
          <w:rFonts w:ascii="Times New Roman"/>
          <w:b w:val="false"/>
          <w:i w:val="false"/>
          <w:color w:val="000000"/>
          <w:sz w:val="28"/>
        </w:rPr>
        <w:t>
      1. Сүңгуірлік жұмыстардың түрі:</w:t>
      </w:r>
    </w:p>
    <w:p>
      <w:pPr>
        <w:spacing w:after="0"/>
        <w:ind w:left="0"/>
        <w:jc w:val="both"/>
      </w:pPr>
      <w:r>
        <w:rPr>
          <w:rFonts w:ascii="Times New Roman"/>
          <w:b w:val="false"/>
          <w:i w:val="false"/>
          <w:color w:val="000000"/>
          <w:sz w:val="28"/>
        </w:rPr>
        <w:t>
      а) авариялық-құтқару ________________________________________________</w:t>
      </w:r>
    </w:p>
    <w:p>
      <w:pPr>
        <w:spacing w:after="0"/>
        <w:ind w:left="0"/>
        <w:jc w:val="both"/>
      </w:pPr>
      <w:r>
        <w:rPr>
          <w:rFonts w:ascii="Times New Roman"/>
          <w:b w:val="false"/>
          <w:i w:val="false"/>
          <w:color w:val="000000"/>
          <w:sz w:val="28"/>
        </w:rPr>
        <w:t>
      б) кеме көтергіш ____________________________________________________</w:t>
      </w:r>
    </w:p>
    <w:p>
      <w:pPr>
        <w:spacing w:after="0"/>
        <w:ind w:left="0"/>
        <w:jc w:val="both"/>
      </w:pPr>
      <w:r>
        <w:rPr>
          <w:rFonts w:ascii="Times New Roman"/>
          <w:b w:val="false"/>
          <w:i w:val="false"/>
          <w:color w:val="000000"/>
          <w:sz w:val="28"/>
        </w:rPr>
        <w:t>
      в) су асты-техникалық _______________________________________________</w:t>
      </w:r>
    </w:p>
    <w:p>
      <w:pPr>
        <w:spacing w:after="0"/>
        <w:ind w:left="0"/>
        <w:jc w:val="both"/>
      </w:pPr>
      <w:r>
        <w:rPr>
          <w:rFonts w:ascii="Times New Roman"/>
          <w:b w:val="false"/>
          <w:i w:val="false"/>
          <w:color w:val="000000"/>
          <w:sz w:val="28"/>
        </w:rPr>
        <w:t>
      г) кеме _____________________________________________________________</w:t>
      </w:r>
    </w:p>
    <w:p>
      <w:pPr>
        <w:spacing w:after="0"/>
        <w:ind w:left="0"/>
        <w:jc w:val="both"/>
      </w:pPr>
      <w:r>
        <w:rPr>
          <w:rFonts w:ascii="Times New Roman"/>
          <w:b w:val="false"/>
          <w:i w:val="false"/>
          <w:color w:val="000000"/>
          <w:sz w:val="28"/>
        </w:rPr>
        <w:t>
      д) құтқару __________________________________________________________</w:t>
      </w:r>
    </w:p>
    <w:p>
      <w:pPr>
        <w:spacing w:after="0"/>
        <w:ind w:left="0"/>
        <w:jc w:val="both"/>
      </w:pPr>
      <w:r>
        <w:rPr>
          <w:rFonts w:ascii="Times New Roman"/>
          <w:b w:val="false"/>
          <w:i w:val="false"/>
          <w:color w:val="000000"/>
          <w:sz w:val="28"/>
        </w:rPr>
        <w:t>
      е) метал дәнекерлеу және кесу _______________________________________</w:t>
      </w:r>
    </w:p>
    <w:p>
      <w:pPr>
        <w:spacing w:after="0"/>
        <w:ind w:left="0"/>
        <w:jc w:val="both"/>
      </w:pPr>
      <w:r>
        <w:rPr>
          <w:rFonts w:ascii="Times New Roman"/>
          <w:b w:val="false"/>
          <w:i w:val="false"/>
          <w:color w:val="000000"/>
          <w:sz w:val="28"/>
        </w:rPr>
        <w:t>
      ж) жару _____________________________________________________________</w:t>
      </w:r>
    </w:p>
    <w:p>
      <w:pPr>
        <w:spacing w:after="0"/>
        <w:ind w:left="0"/>
        <w:jc w:val="both"/>
      </w:pPr>
      <w:r>
        <w:rPr>
          <w:rFonts w:ascii="Times New Roman"/>
          <w:b w:val="false"/>
          <w:i w:val="false"/>
          <w:color w:val="000000"/>
          <w:sz w:val="28"/>
        </w:rPr>
        <w:t>
      2. Қолданылған сүңгуірлік жарақтар:</w:t>
      </w:r>
    </w:p>
    <w:p>
      <w:pPr>
        <w:spacing w:after="0"/>
        <w:ind w:left="0"/>
        <w:jc w:val="both"/>
      </w:pPr>
      <w:r>
        <w:rPr>
          <w:rFonts w:ascii="Times New Roman"/>
          <w:b w:val="false"/>
          <w:i w:val="false"/>
          <w:color w:val="000000"/>
          <w:sz w:val="28"/>
        </w:rPr>
        <w:t>
      а) желдетілетін _____________________________________________________</w:t>
      </w:r>
    </w:p>
    <w:p>
      <w:pPr>
        <w:spacing w:after="0"/>
        <w:ind w:left="0"/>
        <w:jc w:val="both"/>
      </w:pPr>
      <w:r>
        <w:rPr>
          <w:rFonts w:ascii="Times New Roman"/>
          <w:b w:val="false"/>
          <w:i w:val="false"/>
          <w:color w:val="000000"/>
          <w:sz w:val="28"/>
        </w:rPr>
        <w:t>
      б) тұйық тыныс алу схемасымен _______________________________________</w:t>
      </w:r>
    </w:p>
    <w:p>
      <w:pPr>
        <w:spacing w:after="0"/>
        <w:ind w:left="0"/>
        <w:jc w:val="both"/>
      </w:pPr>
      <w:r>
        <w:rPr>
          <w:rFonts w:ascii="Times New Roman"/>
          <w:b w:val="false"/>
          <w:i w:val="false"/>
          <w:color w:val="000000"/>
          <w:sz w:val="28"/>
        </w:rPr>
        <w:t>
      в) ашық тыныс алу схемасымен ________________________________________</w:t>
      </w:r>
    </w:p>
    <w:p>
      <w:pPr>
        <w:spacing w:after="0"/>
        <w:ind w:left="0"/>
        <w:jc w:val="both"/>
      </w:pPr>
      <w:r>
        <w:rPr>
          <w:rFonts w:ascii="Times New Roman"/>
          <w:b w:val="false"/>
          <w:i w:val="false"/>
          <w:color w:val="000000"/>
          <w:sz w:val="28"/>
        </w:rPr>
        <w:t>
      3. Айрықша белгілері: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Сүңгуір маманы (түсуге жауапты тұлға)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Мамандығы және қауіпсіздік талаптары бойынша</w:t>
      </w:r>
    </w:p>
    <w:p>
      <w:pPr>
        <w:spacing w:after="0"/>
        <w:ind w:left="0"/>
        <w:jc w:val="both"/>
      </w:pPr>
      <w:r>
        <w:rPr>
          <w:rFonts w:ascii="Times New Roman"/>
          <w:b w:val="false"/>
          <w:i w:val="false"/>
          <w:color w:val="000000"/>
          <w:sz w:val="28"/>
        </w:rPr>
        <w:t>
      білімдерін жыл сайынғы тексеру</w:t>
      </w:r>
    </w:p>
    <w:p>
      <w:pPr>
        <w:spacing w:after="0"/>
        <w:ind w:left="0"/>
        <w:jc w:val="both"/>
      </w:pPr>
      <w:r>
        <w:rPr>
          <w:rFonts w:ascii="Times New Roman"/>
          <w:b w:val="false"/>
          <w:i w:val="false"/>
          <w:color w:val="000000"/>
          <w:sz w:val="28"/>
        </w:rPr>
        <w:t>
      Сүңгуірлік жұмыстарды және түсулерді орындау кезінде сүңгуірлік техниканы және еңбек қауіпсіздігі бойынша басшылыққа алатын нормативтік құжаттар талаптарын білуі бойынша сынақ тапсырды. Су астында жұмыстарды дербес орындауға жіберілді.</w:t>
      </w:r>
    </w:p>
    <w:p>
      <w:pPr>
        <w:spacing w:after="0"/>
        <w:ind w:left="0"/>
        <w:jc w:val="both"/>
      </w:pPr>
      <w:r>
        <w:rPr>
          <w:rFonts w:ascii="Times New Roman"/>
          <w:b w:val="false"/>
          <w:i w:val="false"/>
          <w:color w:val="000000"/>
          <w:sz w:val="28"/>
        </w:rPr>
        <w:t>
      (20___жылғы "____" __________________№ ________СБК хаттамасы)</w:t>
      </w:r>
    </w:p>
    <w:p>
      <w:pPr>
        <w:spacing w:after="0"/>
        <w:ind w:left="0"/>
        <w:jc w:val="both"/>
      </w:pPr>
      <w:r>
        <w:rPr>
          <w:rFonts w:ascii="Times New Roman"/>
          <w:b w:val="false"/>
          <w:i w:val="false"/>
          <w:color w:val="000000"/>
          <w:sz w:val="28"/>
        </w:rPr>
        <w:t>
      СБК төрағасы ___________________________________________</w:t>
      </w:r>
    </w:p>
    <w:p>
      <w:pPr>
        <w:spacing w:after="0"/>
        <w:ind w:left="0"/>
        <w:jc w:val="both"/>
      </w:pPr>
      <w:r>
        <w:rPr>
          <w:rFonts w:ascii="Times New Roman"/>
          <w:b w:val="false"/>
          <w:i w:val="false"/>
          <w:color w:val="000000"/>
          <w:sz w:val="28"/>
        </w:rPr>
        <w:t>
      (кәсіпорынның, ұйымның атауы)</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сүңгуір маманы ________________________________________</w:t>
      </w:r>
    </w:p>
    <w:p>
      <w:pPr>
        <w:spacing w:after="0"/>
        <w:ind w:left="0"/>
        <w:jc w:val="both"/>
      </w:pPr>
      <w:r>
        <w:rPr>
          <w:rFonts w:ascii="Times New Roman"/>
          <w:b w:val="false"/>
          <w:i w:val="false"/>
          <w:color w:val="000000"/>
          <w:sz w:val="28"/>
        </w:rPr>
        <w:t>
      (кәсіпорынның, ұйымның атауы)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 20___жылғы "____"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Сүңгуірлік жұмыстарды жүргізу</w:t>
            </w:r>
            <w:r>
              <w:br/>
            </w:r>
            <w:r>
              <w:rPr>
                <w:rFonts w:ascii="Times New Roman"/>
                <w:b w:val="false"/>
                <w:i w:val="false"/>
                <w:color w:val="000000"/>
                <w:sz w:val="20"/>
              </w:rPr>
              <w:t>кезіндегі қауіпсіздік қағидаларына</w:t>
            </w:r>
            <w:r>
              <w:br/>
            </w:r>
            <w:r>
              <w:rPr>
                <w:rFonts w:ascii="Times New Roman"/>
                <w:b w:val="false"/>
                <w:i w:val="false"/>
                <w:color w:val="000000"/>
                <w:sz w:val="20"/>
              </w:rPr>
              <w:t>2-қосымша</w:t>
            </w:r>
          </w:p>
        </w:tc>
      </w:tr>
    </w:tbl>
    <w:bookmarkStart w:name="z350" w:id="326"/>
    <w:p>
      <w:pPr>
        <w:spacing w:after="0"/>
        <w:ind w:left="0"/>
        <w:jc w:val="both"/>
      </w:pPr>
      <w:r>
        <w:rPr>
          <w:rFonts w:ascii="Times New Roman"/>
          <w:b w:val="false"/>
          <w:i w:val="false"/>
          <w:color w:val="000000"/>
          <w:sz w:val="28"/>
        </w:rPr>
        <w:t>
                                                                     Нысан</w:t>
      </w:r>
    </w:p>
    <w:bookmarkEnd w:id="326"/>
    <w:p>
      <w:pPr>
        <w:spacing w:after="0"/>
        <w:ind w:left="0"/>
        <w:jc w:val="both"/>
      </w:pPr>
      <w:r>
        <w:rPr>
          <w:rFonts w:ascii="Times New Roman"/>
          <w:b w:val="false"/>
          <w:i w:val="false"/>
          <w:color w:val="000000"/>
          <w:sz w:val="28"/>
        </w:rPr>
        <w:t>
      Министрліктің, (ведомствоның, мекеменің) атауы</w:t>
      </w:r>
    </w:p>
    <w:p>
      <w:pPr>
        <w:spacing w:after="0"/>
        <w:ind w:left="0"/>
        <w:jc w:val="both"/>
      </w:pPr>
      <w:r>
        <w:rPr>
          <w:rFonts w:ascii="Times New Roman"/>
          <w:b w:val="false"/>
          <w:i w:val="false"/>
          <w:color w:val="000000"/>
          <w:sz w:val="28"/>
        </w:rPr>
        <w:t>
      Мемлекеттік елтаңба</w:t>
      </w:r>
    </w:p>
    <w:p>
      <w:pPr>
        <w:spacing w:after="0"/>
        <w:ind w:left="0"/>
        <w:jc w:val="both"/>
      </w:pPr>
      <w:r>
        <w:rPr>
          <w:rFonts w:ascii="Times New Roman"/>
          <w:b w:val="false"/>
          <w:i w:val="false"/>
          <w:color w:val="000000"/>
          <w:sz w:val="28"/>
        </w:rPr>
        <w:t>
      СҮҢГУІРДІҢ МЕДИЦИНАЛЫҚ КІТАПШАСЫ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20__жылғы "_______" __________________</w:t>
      </w:r>
    </w:p>
    <w:p>
      <w:pPr>
        <w:spacing w:after="0"/>
        <w:ind w:left="0"/>
        <w:jc w:val="both"/>
      </w:pPr>
      <w:r>
        <w:rPr>
          <w:rFonts w:ascii="Times New Roman"/>
          <w:b w:val="false"/>
          <w:i w:val="false"/>
          <w:color w:val="000000"/>
          <w:sz w:val="28"/>
        </w:rPr>
        <w:t>
      (толтыру күні)</w:t>
      </w:r>
    </w:p>
    <w:p>
      <w:pPr>
        <w:spacing w:after="0"/>
        <w:ind w:left="0"/>
        <w:jc w:val="both"/>
      </w:pPr>
      <w:r>
        <w:rPr>
          <w:rFonts w:ascii="Times New Roman"/>
          <w:b w:val="false"/>
          <w:i w:val="false"/>
          <w:color w:val="000000"/>
          <w:sz w:val="28"/>
        </w:rPr>
        <w:t>
      1. Тегі _____________________________________________________________</w:t>
      </w:r>
    </w:p>
    <w:p>
      <w:pPr>
        <w:spacing w:after="0"/>
        <w:ind w:left="0"/>
        <w:jc w:val="both"/>
      </w:pPr>
      <w:r>
        <w:rPr>
          <w:rFonts w:ascii="Times New Roman"/>
          <w:b w:val="false"/>
          <w:i w:val="false"/>
          <w:color w:val="000000"/>
          <w:sz w:val="28"/>
        </w:rPr>
        <w:t>
      2. Аты, әкесінің аты ________________________________________________</w:t>
      </w:r>
    </w:p>
    <w:p>
      <w:pPr>
        <w:spacing w:after="0"/>
        <w:ind w:left="0"/>
        <w:jc w:val="both"/>
      </w:pPr>
      <w:r>
        <w:rPr>
          <w:rFonts w:ascii="Times New Roman"/>
          <w:b w:val="false"/>
          <w:i w:val="false"/>
          <w:color w:val="000000"/>
          <w:sz w:val="28"/>
        </w:rPr>
        <w:t>
      3. Туған жылы _______________ айы ______________________________ күні</w:t>
      </w:r>
    </w:p>
    <w:p>
      <w:pPr>
        <w:spacing w:after="0"/>
        <w:ind w:left="0"/>
        <w:jc w:val="both"/>
      </w:pPr>
      <w:r>
        <w:rPr>
          <w:rFonts w:ascii="Times New Roman"/>
          <w:b w:val="false"/>
          <w:i w:val="false"/>
          <w:color w:val="000000"/>
          <w:sz w:val="28"/>
        </w:rPr>
        <w:t>
      4. Білімі ___________________________________________________________</w:t>
      </w:r>
    </w:p>
    <w:p>
      <w:pPr>
        <w:spacing w:after="0"/>
        <w:ind w:left="0"/>
        <w:jc w:val="both"/>
      </w:pPr>
      <w:r>
        <w:rPr>
          <w:rFonts w:ascii="Times New Roman"/>
          <w:b w:val="false"/>
          <w:i w:val="false"/>
          <w:color w:val="000000"/>
          <w:sz w:val="28"/>
        </w:rPr>
        <w:t>
      (жоғары, арнайы орта, жалпы орта)</w:t>
      </w:r>
    </w:p>
    <w:p>
      <w:pPr>
        <w:spacing w:after="0"/>
        <w:ind w:left="0"/>
        <w:jc w:val="both"/>
      </w:pPr>
      <w:r>
        <w:rPr>
          <w:rFonts w:ascii="Times New Roman"/>
          <w:b w:val="false"/>
          <w:i w:val="false"/>
          <w:color w:val="000000"/>
          <w:sz w:val="28"/>
        </w:rPr>
        <w:t>
      5. Отбасылық жағдайы ________________________________________________</w:t>
      </w:r>
    </w:p>
    <w:p>
      <w:pPr>
        <w:spacing w:after="0"/>
        <w:ind w:left="0"/>
        <w:jc w:val="both"/>
      </w:pPr>
      <w:r>
        <w:rPr>
          <w:rFonts w:ascii="Times New Roman"/>
          <w:b w:val="false"/>
          <w:i w:val="false"/>
          <w:color w:val="000000"/>
          <w:sz w:val="28"/>
        </w:rPr>
        <w:t>
      (үйленген, үйленбеген)</w:t>
      </w:r>
    </w:p>
    <w:p>
      <w:pPr>
        <w:spacing w:after="0"/>
        <w:ind w:left="0"/>
        <w:jc w:val="both"/>
      </w:pPr>
      <w:r>
        <w:rPr>
          <w:rFonts w:ascii="Times New Roman"/>
          <w:b w:val="false"/>
          <w:i w:val="false"/>
          <w:color w:val="000000"/>
          <w:sz w:val="28"/>
        </w:rPr>
        <w:t>
      6. Жұмыс орны________________________________________________________</w:t>
      </w:r>
    </w:p>
    <w:p>
      <w:pPr>
        <w:spacing w:after="0"/>
        <w:ind w:left="0"/>
        <w:jc w:val="both"/>
      </w:pPr>
      <w:r>
        <w:rPr>
          <w:rFonts w:ascii="Times New Roman"/>
          <w:b w:val="false"/>
          <w:i w:val="false"/>
          <w:color w:val="000000"/>
          <w:sz w:val="28"/>
        </w:rPr>
        <w:t>
      7. Атқаратын лауазымы _______________________________________________</w:t>
      </w:r>
    </w:p>
    <w:p>
      <w:pPr>
        <w:spacing w:after="0"/>
        <w:ind w:left="0"/>
        <w:jc w:val="both"/>
      </w:pPr>
      <w:r>
        <w:rPr>
          <w:rFonts w:ascii="Times New Roman"/>
          <w:b w:val="false"/>
          <w:i w:val="false"/>
          <w:color w:val="000000"/>
          <w:sz w:val="28"/>
        </w:rPr>
        <w:t>
      8. Сүңгуірлік біліктілігі ___________________________________________</w:t>
      </w:r>
    </w:p>
    <w:p>
      <w:pPr>
        <w:spacing w:after="0"/>
        <w:ind w:left="0"/>
        <w:jc w:val="both"/>
      </w:pPr>
      <w:r>
        <w:rPr>
          <w:rFonts w:ascii="Times New Roman"/>
          <w:b w:val="false"/>
          <w:i w:val="false"/>
          <w:color w:val="000000"/>
          <w:sz w:val="28"/>
        </w:rPr>
        <w:t>
      9. Соңғы тұрғылықты жері ____________________________________________</w:t>
      </w:r>
    </w:p>
    <w:p>
      <w:pPr>
        <w:spacing w:after="0"/>
        <w:ind w:left="0"/>
        <w:jc w:val="both"/>
      </w:pPr>
      <w:r>
        <w:rPr>
          <w:rFonts w:ascii="Times New Roman"/>
          <w:b w:val="false"/>
          <w:i w:val="false"/>
          <w:color w:val="000000"/>
          <w:sz w:val="28"/>
        </w:rPr>
        <w:t>
      Фотосуретке арналған орын</w:t>
      </w:r>
    </w:p>
    <w:p>
      <w:pPr>
        <w:spacing w:after="0"/>
        <w:ind w:left="0"/>
        <w:jc w:val="both"/>
      </w:pPr>
      <w:r>
        <w:rPr>
          <w:rFonts w:ascii="Times New Roman"/>
          <w:b w:val="false"/>
          <w:i w:val="false"/>
          <w:color w:val="000000"/>
          <w:sz w:val="28"/>
        </w:rPr>
        <w:t>
      М.О.                         СБК төрағасы 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1. Қысқаша анамнез</w:t>
      </w:r>
    </w:p>
    <w:p>
      <w:pPr>
        <w:spacing w:after="0"/>
        <w:ind w:left="0"/>
        <w:jc w:val="both"/>
      </w:pPr>
      <w:r>
        <w:rPr>
          <w:rFonts w:ascii="Times New Roman"/>
          <w:b w:val="false"/>
          <w:i w:val="false"/>
          <w:color w:val="000000"/>
          <w:sz w:val="28"/>
        </w:rPr>
        <w:t>
      Ауырған аурулары және операциялары (қандай, және қай жаста)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Алкоголь (сирек, жиі, көп, аз ішеді, төзімділігі)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Темекі (шегеді, бір күнде неше темекі шегеді, шекпейді)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Теңіз ауруына төзімділігі 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Анамнезіне қосымша ескертулер</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Алғашқы және жыл сайынғы медициналық куәландырудағы объективті</w:t>
      </w:r>
    </w:p>
    <w:p>
      <w:pPr>
        <w:spacing w:after="0"/>
        <w:ind w:left="0"/>
        <w:jc w:val="both"/>
      </w:pPr>
      <w:r>
        <w:rPr>
          <w:rFonts w:ascii="Times New Roman"/>
          <w:b w:val="false"/>
          <w:i w:val="false"/>
          <w:color w:val="000000"/>
          <w:sz w:val="28"/>
        </w:rPr>
        <w:t>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1634"/>
        <w:gridCol w:w="1634"/>
        <w:gridCol w:w="1634"/>
        <w:gridCol w:w="1634"/>
        <w:gridCol w:w="1634"/>
        <w:gridCol w:w="1634"/>
      </w:tblGrid>
      <w:tr>
        <w:trPr>
          <w:trHeight w:val="30" w:hRule="atLeast"/>
        </w:trPr>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Бойы, см.</w:t>
            </w:r>
          </w:p>
          <w:p>
            <w:pPr>
              <w:spacing w:after="20"/>
              <w:ind w:left="20"/>
              <w:jc w:val="both"/>
            </w:pPr>
            <w:r>
              <w:rPr>
                <w:rFonts w:ascii="Times New Roman"/>
                <w:b w:val="false"/>
                <w:i w:val="false"/>
                <w:color w:val="000000"/>
                <w:sz w:val="20"/>
              </w:rPr>
              <w:t>
тұрғанда отырғанда</w:t>
            </w:r>
          </w:p>
          <w:p>
            <w:pPr>
              <w:spacing w:after="20"/>
              <w:ind w:left="20"/>
              <w:jc w:val="both"/>
            </w:pPr>
            <w:r>
              <w:rPr>
                <w:rFonts w:ascii="Times New Roman"/>
                <w:b w:val="false"/>
                <w:i w:val="false"/>
                <w:color w:val="000000"/>
                <w:sz w:val="20"/>
              </w:rPr>
              <w:t>
2. Дене массасы, кг.</w:t>
            </w:r>
          </w:p>
          <w:p>
            <w:pPr>
              <w:spacing w:after="20"/>
              <w:ind w:left="20"/>
              <w:jc w:val="both"/>
            </w:pPr>
            <w:r>
              <w:rPr>
                <w:rFonts w:ascii="Times New Roman"/>
                <w:b w:val="false"/>
                <w:i w:val="false"/>
                <w:color w:val="000000"/>
                <w:sz w:val="20"/>
              </w:rPr>
              <w:t>
3. Кеуде клеткасының шеңбері, тыныштықта қарау</w:t>
            </w:r>
          </w:p>
          <w:p>
            <w:pPr>
              <w:spacing w:after="20"/>
              <w:ind w:left="20"/>
              <w:jc w:val="both"/>
            </w:pPr>
            <w:r>
              <w:rPr>
                <w:rFonts w:ascii="Times New Roman"/>
                <w:b w:val="false"/>
                <w:i w:val="false"/>
                <w:color w:val="000000"/>
                <w:sz w:val="20"/>
              </w:rPr>
              <w:t>
барынша демді ішке алу барынша дем шығару</w:t>
            </w:r>
          </w:p>
          <w:p>
            <w:pPr>
              <w:spacing w:after="20"/>
              <w:ind w:left="20"/>
              <w:jc w:val="both"/>
            </w:pPr>
            <w:r>
              <w:rPr>
                <w:rFonts w:ascii="Times New Roman"/>
                <w:b w:val="false"/>
                <w:i w:val="false"/>
                <w:color w:val="000000"/>
                <w:sz w:val="20"/>
              </w:rPr>
              <w:t>
4. Іштің шеңбері, см.</w:t>
            </w:r>
          </w:p>
          <w:p>
            <w:pPr>
              <w:spacing w:after="20"/>
              <w:ind w:left="20"/>
              <w:jc w:val="both"/>
            </w:pPr>
            <w:r>
              <w:rPr>
                <w:rFonts w:ascii="Times New Roman"/>
                <w:b w:val="false"/>
                <w:i w:val="false"/>
                <w:color w:val="000000"/>
                <w:sz w:val="20"/>
              </w:rPr>
              <w:t>
5. Динамометрия, кж:</w:t>
            </w:r>
          </w:p>
          <w:p>
            <w:pPr>
              <w:spacing w:after="20"/>
              <w:ind w:left="20"/>
              <w:jc w:val="both"/>
            </w:pPr>
            <w:r>
              <w:rPr>
                <w:rFonts w:ascii="Times New Roman"/>
                <w:b w:val="false"/>
                <w:i w:val="false"/>
                <w:color w:val="000000"/>
                <w:sz w:val="20"/>
              </w:rPr>
              <w:t>
тұлға бойы күші</w:t>
            </w:r>
          </w:p>
          <w:p>
            <w:pPr>
              <w:spacing w:after="20"/>
              <w:ind w:left="20"/>
              <w:jc w:val="both"/>
            </w:pPr>
            <w:r>
              <w:rPr>
                <w:rFonts w:ascii="Times New Roman"/>
                <w:b w:val="false"/>
                <w:i w:val="false"/>
                <w:color w:val="000000"/>
                <w:sz w:val="20"/>
              </w:rPr>
              <w:t>
қол саусақтарының күші:</w:t>
            </w:r>
          </w:p>
          <w:p>
            <w:pPr>
              <w:spacing w:after="20"/>
              <w:ind w:left="20"/>
              <w:jc w:val="both"/>
            </w:pPr>
            <w:r>
              <w:rPr>
                <w:rFonts w:ascii="Times New Roman"/>
                <w:b w:val="false"/>
                <w:i w:val="false"/>
                <w:color w:val="000000"/>
                <w:sz w:val="20"/>
              </w:rPr>
              <w:t>
оң</w:t>
            </w:r>
          </w:p>
          <w:p>
            <w:pPr>
              <w:spacing w:after="20"/>
              <w:ind w:left="20"/>
              <w:jc w:val="both"/>
            </w:pPr>
            <w:r>
              <w:rPr>
                <w:rFonts w:ascii="Times New Roman"/>
                <w:b w:val="false"/>
                <w:i w:val="false"/>
                <w:color w:val="000000"/>
                <w:sz w:val="20"/>
              </w:rPr>
              <w:t>
сол</w:t>
            </w:r>
          </w:p>
          <w:p>
            <w:pPr>
              <w:spacing w:after="20"/>
              <w:ind w:left="20"/>
              <w:jc w:val="both"/>
            </w:pPr>
            <w:r>
              <w:rPr>
                <w:rFonts w:ascii="Times New Roman"/>
                <w:b w:val="false"/>
                <w:i w:val="false"/>
                <w:color w:val="000000"/>
                <w:sz w:val="20"/>
              </w:rPr>
              <w:t>
6. Дене бітімі</w:t>
            </w:r>
          </w:p>
          <w:p>
            <w:pPr>
              <w:spacing w:after="20"/>
              <w:ind w:left="20"/>
              <w:jc w:val="both"/>
            </w:pPr>
            <w:r>
              <w:rPr>
                <w:rFonts w:ascii="Times New Roman"/>
                <w:b w:val="false"/>
                <w:i w:val="false"/>
                <w:color w:val="000000"/>
                <w:sz w:val="20"/>
              </w:rPr>
              <w:t>
7. Минуттағы дем алу жиілігі.</w:t>
            </w:r>
          </w:p>
          <w:p>
            <w:pPr>
              <w:spacing w:after="20"/>
              <w:ind w:left="20"/>
              <w:jc w:val="both"/>
            </w:pPr>
            <w:r>
              <w:rPr>
                <w:rFonts w:ascii="Times New Roman"/>
                <w:b w:val="false"/>
                <w:i w:val="false"/>
                <w:color w:val="000000"/>
                <w:sz w:val="20"/>
              </w:rPr>
              <w:t>
8. Өкпенің тіршілік сыйымдылығы,</w:t>
            </w:r>
          </w:p>
          <w:p>
            <w:pPr>
              <w:spacing w:after="20"/>
              <w:ind w:left="20"/>
              <w:jc w:val="both"/>
            </w:pPr>
            <w:r>
              <w:rPr>
                <w:rFonts w:ascii="Times New Roman"/>
                <w:b w:val="false"/>
                <w:i w:val="false"/>
                <w:color w:val="000000"/>
                <w:sz w:val="20"/>
              </w:rPr>
              <w:t>
мл.</w:t>
            </w:r>
          </w:p>
          <w:p>
            <w:pPr>
              <w:spacing w:after="20"/>
              <w:ind w:left="20"/>
              <w:jc w:val="both"/>
            </w:pPr>
            <w:r>
              <w:rPr>
                <w:rFonts w:ascii="Times New Roman"/>
                <w:b w:val="false"/>
                <w:i w:val="false"/>
                <w:color w:val="000000"/>
                <w:sz w:val="20"/>
              </w:rPr>
              <w:t>
9. Пульс (тыныштықта,</w:t>
            </w:r>
          </w:p>
          <w:p>
            <w:pPr>
              <w:spacing w:after="20"/>
              <w:ind w:left="20"/>
              <w:jc w:val="both"/>
            </w:pPr>
            <w:r>
              <w:rPr>
                <w:rFonts w:ascii="Times New Roman"/>
                <w:b w:val="false"/>
                <w:i w:val="false"/>
                <w:color w:val="000000"/>
                <w:sz w:val="20"/>
              </w:rPr>
              <w:t>
отырғанда), минуттағы соққы жиілігі</w:t>
            </w:r>
          </w:p>
          <w:p>
            <w:pPr>
              <w:spacing w:after="20"/>
              <w:ind w:left="20"/>
              <w:jc w:val="both"/>
            </w:pPr>
            <w:r>
              <w:rPr>
                <w:rFonts w:ascii="Times New Roman"/>
                <w:b w:val="false"/>
                <w:i w:val="false"/>
                <w:color w:val="000000"/>
                <w:sz w:val="20"/>
              </w:rPr>
              <w:t>
10. Артериалды қысым, мм.</w:t>
            </w:r>
          </w:p>
          <w:p>
            <w:pPr>
              <w:spacing w:after="20"/>
              <w:ind w:left="20"/>
              <w:jc w:val="both"/>
            </w:pPr>
            <w:r>
              <w:rPr>
                <w:rFonts w:ascii="Times New Roman"/>
                <w:b w:val="false"/>
                <w:i w:val="false"/>
                <w:color w:val="000000"/>
                <w:sz w:val="20"/>
              </w:rPr>
              <w:t>
рт. ст.:</w:t>
            </w:r>
          </w:p>
          <w:p>
            <w:pPr>
              <w:spacing w:after="20"/>
              <w:ind w:left="20"/>
              <w:jc w:val="both"/>
            </w:pPr>
            <w:r>
              <w:rPr>
                <w:rFonts w:ascii="Times New Roman"/>
                <w:b w:val="false"/>
                <w:i w:val="false"/>
                <w:color w:val="000000"/>
                <w:sz w:val="20"/>
              </w:rPr>
              <w:t>
барынша</w:t>
            </w:r>
          </w:p>
          <w:p>
            <w:pPr>
              <w:spacing w:after="20"/>
              <w:ind w:left="20"/>
              <w:jc w:val="both"/>
            </w:pPr>
            <w:r>
              <w:rPr>
                <w:rFonts w:ascii="Times New Roman"/>
                <w:b w:val="false"/>
                <w:i w:val="false"/>
                <w:color w:val="000000"/>
                <w:sz w:val="20"/>
              </w:rPr>
              <w:t>
ең аз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Алғашқы медициналық куәландыру деректері</w:t>
      </w:r>
    </w:p>
    <w:p>
      <w:pPr>
        <w:spacing w:after="0"/>
        <w:ind w:left="0"/>
        <w:jc w:val="both"/>
      </w:pPr>
      <w:r>
        <w:rPr>
          <w:rFonts w:ascii="Times New Roman"/>
          <w:b w:val="false"/>
          <w:i w:val="false"/>
          <w:color w:val="000000"/>
          <w:sz w:val="28"/>
        </w:rPr>
        <w:t>
      (сүңгуір мектебін аяқтаған соң)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0"/>
        <w:gridCol w:w="7860"/>
      </w:tblGrid>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мамандар</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нәтижелері мен қорытындылар</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p>
            <w:pPr>
              <w:spacing w:after="20"/>
              <w:ind w:left="20"/>
              <w:jc w:val="both"/>
            </w:pPr>
            <w:r>
              <w:rPr>
                <w:rFonts w:ascii="Times New Roman"/>
                <w:b w:val="false"/>
                <w:i w:val="false"/>
                <w:color w:val="000000"/>
                <w:sz w:val="20"/>
              </w:rPr>
              <w:t>
Терапевт</w:t>
            </w:r>
          </w:p>
          <w:p>
            <w:pPr>
              <w:spacing w:after="20"/>
              <w:ind w:left="20"/>
              <w:jc w:val="both"/>
            </w:pPr>
            <w:r>
              <w:rPr>
                <w:rFonts w:ascii="Times New Roman"/>
                <w:b w:val="false"/>
                <w:i w:val="false"/>
                <w:color w:val="000000"/>
                <w:sz w:val="20"/>
              </w:rPr>
              <w:t>
Отоларинголог</w:t>
            </w:r>
          </w:p>
          <w:p>
            <w:pPr>
              <w:spacing w:after="20"/>
              <w:ind w:left="20"/>
              <w:jc w:val="both"/>
            </w:pPr>
            <w:r>
              <w:rPr>
                <w:rFonts w:ascii="Times New Roman"/>
                <w:b w:val="false"/>
                <w:i w:val="false"/>
                <w:color w:val="000000"/>
                <w:sz w:val="20"/>
              </w:rPr>
              <w:t>
Окулист</w:t>
            </w:r>
          </w:p>
          <w:p>
            <w:pPr>
              <w:spacing w:after="20"/>
              <w:ind w:left="20"/>
              <w:jc w:val="both"/>
            </w:pPr>
            <w:r>
              <w:rPr>
                <w:rFonts w:ascii="Times New Roman"/>
                <w:b w:val="false"/>
                <w:i w:val="false"/>
                <w:color w:val="000000"/>
                <w:sz w:val="20"/>
              </w:rPr>
              <w:t>
Невропатолог</w:t>
            </w:r>
          </w:p>
          <w:p>
            <w:pPr>
              <w:spacing w:after="20"/>
              <w:ind w:left="20"/>
              <w:jc w:val="both"/>
            </w:pPr>
            <w:r>
              <w:rPr>
                <w:rFonts w:ascii="Times New Roman"/>
                <w:b w:val="false"/>
                <w:i w:val="false"/>
                <w:color w:val="000000"/>
                <w:sz w:val="20"/>
              </w:rPr>
              <w:t>
Стоматолог</w:t>
            </w:r>
          </w:p>
          <w:p>
            <w:pPr>
              <w:spacing w:after="20"/>
              <w:ind w:left="20"/>
              <w:jc w:val="both"/>
            </w:pPr>
            <w:r>
              <w:rPr>
                <w:rFonts w:ascii="Times New Roman"/>
                <w:b w:val="false"/>
                <w:i w:val="false"/>
                <w:color w:val="000000"/>
                <w:sz w:val="20"/>
              </w:rPr>
              <w:t>
Дерматовенеролог</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 тобы</w:t>
      </w:r>
    </w:p>
    <w:p>
      <w:pPr>
        <w:spacing w:after="0"/>
        <w:ind w:left="0"/>
        <w:jc w:val="both"/>
      </w:pPr>
      <w:r>
        <w:rPr>
          <w:rFonts w:ascii="Times New Roman"/>
          <w:b w:val="false"/>
          <w:i w:val="false"/>
          <w:color w:val="000000"/>
          <w:sz w:val="28"/>
        </w:rPr>
        <w:t>
      Резус-фактор</w:t>
      </w:r>
    </w:p>
    <w:p>
      <w:pPr>
        <w:spacing w:after="0"/>
        <w:ind w:left="0"/>
        <w:jc w:val="both"/>
      </w:pPr>
      <w:r>
        <w:rPr>
          <w:rFonts w:ascii="Times New Roman"/>
          <w:b w:val="false"/>
          <w:i w:val="false"/>
          <w:color w:val="000000"/>
          <w:sz w:val="28"/>
        </w:rPr>
        <w:t>
      Сүңгуірді алғашқы медициналық куәландырудағы сүңгуір-медициналық</w:t>
      </w:r>
    </w:p>
    <w:p>
      <w:pPr>
        <w:spacing w:after="0"/>
        <w:ind w:left="0"/>
        <w:jc w:val="both"/>
      </w:pPr>
      <w:r>
        <w:rPr>
          <w:rFonts w:ascii="Times New Roman"/>
          <w:b w:val="false"/>
          <w:i w:val="false"/>
          <w:color w:val="000000"/>
          <w:sz w:val="28"/>
        </w:rPr>
        <w:t>
      комиссияның қорытындысы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Күні 20__ жылғы "_____" ____________________</w:t>
      </w:r>
    </w:p>
    <w:p>
      <w:pPr>
        <w:spacing w:after="0"/>
        <w:ind w:left="0"/>
        <w:jc w:val="both"/>
      </w:pPr>
      <w:r>
        <w:rPr>
          <w:rFonts w:ascii="Times New Roman"/>
          <w:b w:val="false"/>
          <w:i w:val="false"/>
          <w:color w:val="000000"/>
          <w:sz w:val="28"/>
        </w:rPr>
        <w:t>
      СБК төрағасы ______________________________</w:t>
      </w:r>
    </w:p>
    <w:p>
      <w:pPr>
        <w:spacing w:after="0"/>
        <w:ind w:left="0"/>
        <w:jc w:val="both"/>
      </w:pPr>
      <w:r>
        <w:rPr>
          <w:rFonts w:ascii="Times New Roman"/>
          <w:b w:val="false"/>
          <w:i w:val="false"/>
          <w:color w:val="000000"/>
          <w:sz w:val="28"/>
        </w:rPr>
        <w:t>
      Комиссия мүшелері__________________________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20___ ж сүңгуірді жыл сайынғы куәландыру деректері</w:t>
      </w:r>
    </w:p>
    <w:p>
      <w:pPr>
        <w:spacing w:after="0"/>
        <w:ind w:left="0"/>
        <w:jc w:val="both"/>
      </w:pPr>
      <w:r>
        <w:rPr>
          <w:rFonts w:ascii="Times New Roman"/>
          <w:b w:val="false"/>
          <w:i w:val="false"/>
          <w:color w:val="000000"/>
          <w:sz w:val="28"/>
        </w:rPr>
        <w:t>
      1. Шағымдар</w:t>
      </w:r>
    </w:p>
    <w:p>
      <w:pPr>
        <w:spacing w:after="0"/>
        <w:ind w:left="0"/>
        <w:jc w:val="both"/>
      </w:pPr>
      <w:r>
        <w:rPr>
          <w:rFonts w:ascii="Times New Roman"/>
          <w:b w:val="false"/>
          <w:i w:val="false"/>
          <w:color w:val="000000"/>
          <w:sz w:val="28"/>
        </w:rPr>
        <w:t>
      2. Хирургтың қарауы</w:t>
      </w:r>
    </w:p>
    <w:p>
      <w:pPr>
        <w:spacing w:after="0"/>
        <w:ind w:left="0"/>
        <w:jc w:val="both"/>
      </w:pPr>
      <w:r>
        <w:rPr>
          <w:rFonts w:ascii="Times New Roman"/>
          <w:b w:val="false"/>
          <w:i w:val="false"/>
          <w:color w:val="000000"/>
          <w:sz w:val="28"/>
        </w:rPr>
        <w:t>
      ___________________________             __________________________</w:t>
      </w:r>
    </w:p>
    <w:p>
      <w:pPr>
        <w:spacing w:after="0"/>
        <w:ind w:left="0"/>
        <w:jc w:val="both"/>
      </w:pPr>
      <w:r>
        <w:rPr>
          <w:rFonts w:ascii="Times New Roman"/>
          <w:b w:val="false"/>
          <w:i w:val="false"/>
          <w:color w:val="000000"/>
          <w:sz w:val="28"/>
        </w:rPr>
        <w:t>
            (диагноз)                                   (қолы)</w:t>
      </w:r>
    </w:p>
    <w:p>
      <w:pPr>
        <w:spacing w:after="0"/>
        <w:ind w:left="0"/>
        <w:jc w:val="both"/>
      </w:pPr>
      <w:r>
        <w:rPr>
          <w:rFonts w:ascii="Times New Roman"/>
          <w:b w:val="false"/>
          <w:i w:val="false"/>
          <w:color w:val="000000"/>
          <w:sz w:val="28"/>
        </w:rPr>
        <w:t>
      3. Терапевтің қарауы</w:t>
      </w:r>
    </w:p>
    <w:p>
      <w:pPr>
        <w:spacing w:after="0"/>
        <w:ind w:left="0"/>
        <w:jc w:val="both"/>
      </w:pPr>
      <w:r>
        <w:rPr>
          <w:rFonts w:ascii="Times New Roman"/>
          <w:b w:val="false"/>
          <w:i w:val="false"/>
          <w:color w:val="000000"/>
          <w:sz w:val="28"/>
        </w:rPr>
        <w:t>
      ___________________________             __________________________</w:t>
      </w:r>
    </w:p>
    <w:p>
      <w:pPr>
        <w:spacing w:after="0"/>
        <w:ind w:left="0"/>
        <w:jc w:val="both"/>
      </w:pPr>
      <w:r>
        <w:rPr>
          <w:rFonts w:ascii="Times New Roman"/>
          <w:b w:val="false"/>
          <w:i w:val="false"/>
          <w:color w:val="000000"/>
          <w:sz w:val="28"/>
        </w:rPr>
        <w:t>
            (диагноз)                                   (қолы)</w:t>
      </w:r>
    </w:p>
    <w:p>
      <w:pPr>
        <w:spacing w:after="0"/>
        <w:ind w:left="0"/>
        <w:jc w:val="both"/>
      </w:pPr>
      <w:r>
        <w:rPr>
          <w:rFonts w:ascii="Times New Roman"/>
          <w:b w:val="false"/>
          <w:i w:val="false"/>
          <w:color w:val="000000"/>
          <w:sz w:val="28"/>
        </w:rPr>
        <w:t>
      4. Отоларингологтың қарауы                  Естудің жітілігі</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(оң құлақ)</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(сол құлақ)</w:t>
      </w:r>
    </w:p>
    <w:p>
      <w:pPr>
        <w:spacing w:after="0"/>
        <w:ind w:left="0"/>
        <w:jc w:val="both"/>
      </w:pPr>
      <w:r>
        <w:rPr>
          <w:rFonts w:ascii="Times New Roman"/>
          <w:b w:val="false"/>
          <w:i w:val="false"/>
          <w:color w:val="000000"/>
          <w:sz w:val="28"/>
        </w:rPr>
        <w:t>
      Барофункция _______________________ ст.</w:t>
      </w:r>
    </w:p>
    <w:p>
      <w:pPr>
        <w:spacing w:after="0"/>
        <w:ind w:left="0"/>
        <w:jc w:val="both"/>
      </w:pPr>
      <w:r>
        <w:rPr>
          <w:rFonts w:ascii="Times New Roman"/>
          <w:b w:val="false"/>
          <w:i w:val="false"/>
          <w:color w:val="000000"/>
          <w:sz w:val="28"/>
        </w:rPr>
        <w:t>
      ___________________________             __________________________</w:t>
      </w:r>
    </w:p>
    <w:p>
      <w:pPr>
        <w:spacing w:after="0"/>
        <w:ind w:left="0"/>
        <w:jc w:val="both"/>
      </w:pPr>
      <w:r>
        <w:rPr>
          <w:rFonts w:ascii="Times New Roman"/>
          <w:b w:val="false"/>
          <w:i w:val="false"/>
          <w:color w:val="000000"/>
          <w:sz w:val="28"/>
        </w:rPr>
        <w:t>
            (диагноз)                                   (қолы)</w:t>
      </w:r>
    </w:p>
    <w:p>
      <w:pPr>
        <w:spacing w:after="0"/>
        <w:ind w:left="0"/>
        <w:jc w:val="both"/>
      </w:pPr>
      <w:r>
        <w:rPr>
          <w:rFonts w:ascii="Times New Roman"/>
          <w:b w:val="false"/>
          <w:i w:val="false"/>
          <w:color w:val="000000"/>
          <w:sz w:val="28"/>
        </w:rPr>
        <w:t>
      5. Невропатологтың қарауы</w:t>
      </w:r>
    </w:p>
    <w:p>
      <w:pPr>
        <w:spacing w:after="0"/>
        <w:ind w:left="0"/>
        <w:jc w:val="both"/>
      </w:pPr>
      <w:r>
        <w:rPr>
          <w:rFonts w:ascii="Times New Roman"/>
          <w:b w:val="false"/>
          <w:i w:val="false"/>
          <w:color w:val="000000"/>
          <w:sz w:val="28"/>
        </w:rPr>
        <w:t>
      ___________________________             __________________________</w:t>
      </w:r>
    </w:p>
    <w:p>
      <w:pPr>
        <w:spacing w:after="0"/>
        <w:ind w:left="0"/>
        <w:jc w:val="both"/>
      </w:pPr>
      <w:r>
        <w:rPr>
          <w:rFonts w:ascii="Times New Roman"/>
          <w:b w:val="false"/>
          <w:i w:val="false"/>
          <w:color w:val="000000"/>
          <w:sz w:val="28"/>
        </w:rPr>
        <w:t>
            (диагноз)                                   (қолы)</w:t>
      </w:r>
    </w:p>
    <w:p>
      <w:pPr>
        <w:spacing w:after="0"/>
        <w:ind w:left="0"/>
        <w:jc w:val="both"/>
      </w:pPr>
      <w:r>
        <w:rPr>
          <w:rFonts w:ascii="Times New Roman"/>
          <w:b w:val="false"/>
          <w:i w:val="false"/>
          <w:color w:val="000000"/>
          <w:sz w:val="28"/>
        </w:rPr>
        <w:t>
      6. Окулистің қарауы                          Көру жітілігі</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(оң көз) (сол көз)</w:t>
      </w:r>
    </w:p>
    <w:p>
      <w:pPr>
        <w:spacing w:after="0"/>
        <w:ind w:left="0"/>
        <w:jc w:val="both"/>
      </w:pPr>
      <w:r>
        <w:rPr>
          <w:rFonts w:ascii="Times New Roman"/>
          <w:b w:val="false"/>
          <w:i w:val="false"/>
          <w:color w:val="000000"/>
          <w:sz w:val="28"/>
        </w:rPr>
        <w:t>
      ___________________________             __________________________</w:t>
      </w:r>
    </w:p>
    <w:p>
      <w:pPr>
        <w:spacing w:after="0"/>
        <w:ind w:left="0"/>
        <w:jc w:val="both"/>
      </w:pPr>
      <w:r>
        <w:rPr>
          <w:rFonts w:ascii="Times New Roman"/>
          <w:b w:val="false"/>
          <w:i w:val="false"/>
          <w:color w:val="000000"/>
          <w:sz w:val="28"/>
        </w:rPr>
        <w:t>
            (диагноз)                                   (қолы)</w:t>
      </w:r>
    </w:p>
    <w:p>
      <w:pPr>
        <w:spacing w:after="0"/>
        <w:ind w:left="0"/>
        <w:jc w:val="both"/>
      </w:pPr>
      <w:r>
        <w:rPr>
          <w:rFonts w:ascii="Times New Roman"/>
          <w:b w:val="false"/>
          <w:i w:val="false"/>
          <w:color w:val="000000"/>
          <w:sz w:val="28"/>
        </w:rPr>
        <w:t>
      7. Стоматологтың қарауы                 __________________________</w:t>
      </w:r>
    </w:p>
    <w:p>
      <w:pPr>
        <w:spacing w:after="0"/>
        <w:ind w:left="0"/>
        <w:jc w:val="both"/>
      </w:pPr>
      <w:r>
        <w:rPr>
          <w:rFonts w:ascii="Times New Roman"/>
          <w:b w:val="false"/>
          <w:i w:val="false"/>
          <w:color w:val="000000"/>
          <w:sz w:val="28"/>
        </w:rPr>
        <w:t>
      ___________________________             __________________________</w:t>
      </w:r>
    </w:p>
    <w:p>
      <w:pPr>
        <w:spacing w:after="0"/>
        <w:ind w:left="0"/>
        <w:jc w:val="both"/>
      </w:pPr>
      <w:r>
        <w:rPr>
          <w:rFonts w:ascii="Times New Roman"/>
          <w:b w:val="false"/>
          <w:i w:val="false"/>
          <w:color w:val="000000"/>
          <w:sz w:val="28"/>
        </w:rPr>
        <w:t>
            (диагноз)                                   (қолы)</w:t>
      </w:r>
    </w:p>
    <w:p>
      <w:pPr>
        <w:spacing w:after="0"/>
        <w:ind w:left="0"/>
        <w:jc w:val="both"/>
      </w:pPr>
      <w:r>
        <w:rPr>
          <w:rFonts w:ascii="Times New Roman"/>
          <w:b w:val="false"/>
          <w:i w:val="false"/>
          <w:color w:val="000000"/>
          <w:sz w:val="28"/>
        </w:rPr>
        <w:t>
      8. Дерматовенерологтың қарауы</w:t>
      </w:r>
    </w:p>
    <w:p>
      <w:pPr>
        <w:spacing w:after="0"/>
        <w:ind w:left="0"/>
        <w:jc w:val="both"/>
      </w:pPr>
      <w:r>
        <w:rPr>
          <w:rFonts w:ascii="Times New Roman"/>
          <w:b w:val="false"/>
          <w:i w:val="false"/>
          <w:color w:val="000000"/>
          <w:sz w:val="28"/>
        </w:rPr>
        <w:t>
      ___________________________             __________________________</w:t>
      </w:r>
    </w:p>
    <w:p>
      <w:pPr>
        <w:spacing w:after="0"/>
        <w:ind w:left="0"/>
        <w:jc w:val="both"/>
      </w:pPr>
      <w:r>
        <w:rPr>
          <w:rFonts w:ascii="Times New Roman"/>
          <w:b w:val="false"/>
          <w:i w:val="false"/>
          <w:color w:val="000000"/>
          <w:sz w:val="28"/>
        </w:rPr>
        <w:t>
            (диагноз)                                   (қолы)</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Денсаулығының жағдайы бойынша 20__жылға арналған белгіленген түсулер:</w:t>
      </w:r>
    </w:p>
    <w:p>
      <w:pPr>
        <w:spacing w:after="0"/>
        <w:ind w:left="0"/>
        <w:jc w:val="both"/>
      </w:pPr>
      <w:r>
        <w:rPr>
          <w:rFonts w:ascii="Times New Roman"/>
          <w:b w:val="false"/>
          <w:i w:val="false"/>
          <w:color w:val="000000"/>
          <w:sz w:val="28"/>
        </w:rPr>
        <w:t>
      (барокамерада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(қандай артық қысымға дейін, МПа (кгс/см.</w:t>
      </w:r>
      <w:r>
        <w:rPr>
          <w:rFonts w:ascii="Times New Roman"/>
          <w:b w:val="false"/>
          <w:i w:val="false"/>
          <w:color w:val="000000"/>
          <w:vertAlign w:val="superscript"/>
        </w:rPr>
        <w:t>2</w:t>
      </w: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су астында __________________________________________________________</w:t>
      </w:r>
    </w:p>
    <w:p>
      <w:pPr>
        <w:spacing w:after="0"/>
        <w:ind w:left="0"/>
        <w:jc w:val="both"/>
      </w:pPr>
      <w:r>
        <w:rPr>
          <w:rFonts w:ascii="Times New Roman"/>
          <w:b w:val="false"/>
          <w:i w:val="false"/>
          <w:color w:val="000000"/>
          <w:sz w:val="28"/>
        </w:rPr>
        <w:t>
      (неше метрге дейін қоса алғанда, жазумен)</w:t>
      </w:r>
    </w:p>
    <w:p>
      <w:pPr>
        <w:spacing w:after="0"/>
        <w:ind w:left="0"/>
        <w:jc w:val="both"/>
      </w:pPr>
      <w:r>
        <w:rPr>
          <w:rFonts w:ascii="Times New Roman"/>
          <w:b w:val="false"/>
          <w:i w:val="false"/>
          <w:color w:val="000000"/>
          <w:sz w:val="28"/>
        </w:rPr>
        <w:t>
      СМК төрағасы 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мүшелері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Алғашқы және жыл сайынғы куәландырудағы</w:t>
      </w:r>
    </w:p>
    <w:p>
      <w:pPr>
        <w:spacing w:after="0"/>
        <w:ind w:left="0"/>
        <w:jc w:val="both"/>
      </w:pPr>
      <w:r>
        <w:rPr>
          <w:rFonts w:ascii="Times New Roman"/>
          <w:b w:val="false"/>
          <w:i w:val="false"/>
          <w:color w:val="000000"/>
          <w:sz w:val="28"/>
        </w:rPr>
        <w:t>
      рентгенологиялық зерттеулер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9"/>
        <w:gridCol w:w="6781"/>
      </w:tblGrid>
      <w:tr>
        <w:trPr>
          <w:trHeight w:val="30" w:hRule="atLeast"/>
        </w:trPr>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Рентгеноскопия, рентгенография, флюорография нәтижелері. Қорытынды және дәрігердің қолы. </w:t>
            </w:r>
          </w:p>
        </w:tc>
      </w:tr>
      <w:tr>
        <w:trPr>
          <w:trHeight w:val="30" w:hRule="atLeast"/>
        </w:trPr>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Алғашқы және жыл сайынғы куәландырудағы клиникалық несеп талдауы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30"/>
        <w:gridCol w:w="1840"/>
        <w:gridCol w:w="1840"/>
        <w:gridCol w:w="1840"/>
        <w:gridCol w:w="1840"/>
        <w:gridCol w:w="1840"/>
        <w:gridCol w:w="184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қасиеті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Химиялық зерттеу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p>
            <w:pPr>
              <w:spacing w:after="20"/>
              <w:ind w:left="20"/>
              <w:jc w:val="both"/>
            </w:pPr>
            <w:r>
              <w:rPr>
                <w:rFonts w:ascii="Times New Roman"/>
                <w:b w:val="false"/>
                <w:i w:val="false"/>
                <w:color w:val="000000"/>
                <w:sz w:val="20"/>
              </w:rPr>
              <w:t>
Түсі</w:t>
            </w:r>
          </w:p>
          <w:p>
            <w:pPr>
              <w:spacing w:after="20"/>
              <w:ind w:left="20"/>
              <w:jc w:val="both"/>
            </w:pPr>
            <w:r>
              <w:rPr>
                <w:rFonts w:ascii="Times New Roman"/>
                <w:b w:val="false"/>
                <w:i w:val="false"/>
                <w:color w:val="000000"/>
                <w:sz w:val="20"/>
              </w:rPr>
              <w:t>
мөлдірлігі</w:t>
            </w:r>
          </w:p>
          <w:p>
            <w:pPr>
              <w:spacing w:after="20"/>
              <w:ind w:left="20"/>
              <w:jc w:val="both"/>
            </w:pPr>
            <w:r>
              <w:rPr>
                <w:rFonts w:ascii="Times New Roman"/>
                <w:b w:val="false"/>
                <w:i w:val="false"/>
                <w:color w:val="000000"/>
                <w:sz w:val="20"/>
              </w:rPr>
              <w:t xml:space="preserve">
үлес салмағы </w:t>
            </w:r>
          </w:p>
          <w:p>
            <w:pPr>
              <w:spacing w:after="20"/>
              <w:ind w:left="20"/>
              <w:jc w:val="both"/>
            </w:pPr>
            <w:r>
              <w:rPr>
                <w:rFonts w:ascii="Times New Roman"/>
                <w:b w:val="false"/>
                <w:i w:val="false"/>
                <w:color w:val="000000"/>
                <w:sz w:val="20"/>
              </w:rPr>
              <w:t>
Реакция</w:t>
            </w:r>
          </w:p>
          <w:p>
            <w:pPr>
              <w:spacing w:after="20"/>
              <w:ind w:left="20"/>
              <w:jc w:val="both"/>
            </w:pPr>
            <w:r>
              <w:rPr>
                <w:rFonts w:ascii="Times New Roman"/>
                <w:b w:val="false"/>
                <w:i w:val="false"/>
                <w:color w:val="000000"/>
                <w:sz w:val="20"/>
              </w:rPr>
              <w:t xml:space="preserve">
Белок </w:t>
            </w:r>
          </w:p>
          <w:p>
            <w:pPr>
              <w:spacing w:after="20"/>
              <w:ind w:left="20"/>
              <w:jc w:val="both"/>
            </w:pPr>
            <w:r>
              <w:rPr>
                <w:rFonts w:ascii="Times New Roman"/>
                <w:b w:val="false"/>
                <w:i w:val="false"/>
                <w:color w:val="000000"/>
                <w:sz w:val="20"/>
              </w:rPr>
              <w:t xml:space="preserve">
Қант </w:t>
            </w:r>
          </w:p>
          <w:p>
            <w:pPr>
              <w:spacing w:after="20"/>
              <w:ind w:left="20"/>
              <w:jc w:val="both"/>
            </w:pPr>
            <w:r>
              <w:rPr>
                <w:rFonts w:ascii="Times New Roman"/>
                <w:b w:val="false"/>
                <w:i w:val="false"/>
                <w:color w:val="000000"/>
                <w:sz w:val="20"/>
              </w:rPr>
              <w:t>
Ацетон</w:t>
            </w:r>
          </w:p>
          <w:p>
            <w:pPr>
              <w:spacing w:after="20"/>
              <w:ind w:left="20"/>
              <w:jc w:val="both"/>
            </w:pPr>
            <w:r>
              <w:rPr>
                <w:rFonts w:ascii="Times New Roman"/>
                <w:b w:val="false"/>
                <w:i w:val="false"/>
                <w:color w:val="000000"/>
                <w:sz w:val="20"/>
              </w:rPr>
              <w:t>
Индикан</w:t>
            </w:r>
          </w:p>
          <w:p>
            <w:pPr>
              <w:spacing w:after="20"/>
              <w:ind w:left="20"/>
              <w:jc w:val="both"/>
            </w:pPr>
            <w:r>
              <w:rPr>
                <w:rFonts w:ascii="Times New Roman"/>
                <w:b w:val="false"/>
                <w:i w:val="false"/>
                <w:color w:val="000000"/>
                <w:sz w:val="20"/>
              </w:rPr>
              <w:t>
Өт пигменттері</w:t>
            </w:r>
          </w:p>
          <w:p>
            <w:pPr>
              <w:spacing w:after="20"/>
              <w:ind w:left="20"/>
              <w:jc w:val="both"/>
            </w:pPr>
            <w:r>
              <w:rPr>
                <w:rFonts w:ascii="Times New Roman"/>
                <w:b w:val="false"/>
                <w:i w:val="false"/>
                <w:color w:val="000000"/>
                <w:sz w:val="20"/>
              </w:rPr>
              <w:t>
Эпителиальды клеткалары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Алғашқы және жыл сайынғы медициналық куәландырудағы</w:t>
      </w:r>
    </w:p>
    <w:p>
      <w:pPr>
        <w:spacing w:after="0"/>
        <w:ind w:left="0"/>
        <w:jc w:val="both"/>
      </w:pPr>
      <w:r>
        <w:rPr>
          <w:rFonts w:ascii="Times New Roman"/>
          <w:b w:val="false"/>
          <w:i w:val="false"/>
          <w:color w:val="000000"/>
          <w:sz w:val="28"/>
        </w:rPr>
        <w:t>
      қанның зертханалық зерттеулер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2"/>
        <w:gridCol w:w="696"/>
        <w:gridCol w:w="696"/>
        <w:gridCol w:w="696"/>
        <w:gridCol w:w="696"/>
        <w:gridCol w:w="1131"/>
        <w:gridCol w:w="696"/>
        <w:gridCol w:w="1132"/>
        <w:gridCol w:w="1132"/>
        <w:gridCol w:w="696"/>
        <w:gridCol w:w="697"/>
      </w:tblGrid>
      <w:tr>
        <w:trPr>
          <w:trHeight w:val="30" w:hRule="atLeast"/>
        </w:trPr>
        <w:tc>
          <w:tcPr>
            <w:tcW w:w="4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көрсеткіші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Лейкоцитарлы формуласы,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w:t>
            </w:r>
          </w:p>
        </w:tc>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Таяқша ядролы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 ядролы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Лимфоциттер</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Моноциттер</w:t>
            </w:r>
          </w:p>
        </w:tc>
      </w:tr>
      <w:tr>
        <w:trPr>
          <w:trHeight w:val="30"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Электрокардиографиялық зерттеулер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9"/>
        <w:gridCol w:w="1811"/>
      </w:tblGrid>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Басқа зерттеулер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3"/>
        <w:gridCol w:w="2375"/>
        <w:gridCol w:w="1462"/>
      </w:tblGrid>
      <w:tr>
        <w:trPr>
          <w:trHeight w:val="30"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түрлері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куәландыру арасындағы аралықта денсаулығының жағдайын медициналық қадағалау деректері</w:t>
      </w:r>
    </w:p>
    <w:p>
      <w:pPr>
        <w:spacing w:after="0"/>
        <w:ind w:left="0"/>
        <w:jc w:val="both"/>
      </w:pPr>
      <w:r>
        <w:rPr>
          <w:rFonts w:ascii="Times New Roman"/>
          <w:b w:val="false"/>
          <w:i w:val="false"/>
          <w:color w:val="000000"/>
          <w:sz w:val="28"/>
        </w:rPr>
        <w:t>
      (қараулар, тексерулер, медициналық көмекке жүгіну,</w:t>
      </w:r>
    </w:p>
    <w:p>
      <w:pPr>
        <w:spacing w:after="0"/>
        <w:ind w:left="0"/>
        <w:jc w:val="both"/>
      </w:pPr>
      <w:r>
        <w:rPr>
          <w:rFonts w:ascii="Times New Roman"/>
          <w:b w:val="false"/>
          <w:i w:val="false"/>
          <w:color w:val="000000"/>
          <w:sz w:val="28"/>
        </w:rPr>
        <w:t>
      еңбекке жарамсыздығы парағына сәйкес ауруын тіркеу)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5"/>
        <w:gridCol w:w="3716"/>
        <w:gridCol w:w="3325"/>
        <w:gridCol w:w="1544"/>
      </w:tblGrid>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күні (қарау)</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(диагноз)</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күндерінің саны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шығару</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Сүңгуірлік жұмыстарды орындаумен байланысты өзіне тән</w:t>
      </w:r>
    </w:p>
    <w:p>
      <w:pPr>
        <w:spacing w:after="0"/>
        <w:ind w:left="0"/>
        <w:jc w:val="both"/>
      </w:pPr>
      <w:r>
        <w:rPr>
          <w:rFonts w:ascii="Times New Roman"/>
          <w:b w:val="false"/>
          <w:i w:val="false"/>
          <w:color w:val="000000"/>
          <w:sz w:val="28"/>
        </w:rPr>
        <w:t>
      және өзіне тән емес аурулар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6"/>
        <w:gridCol w:w="2755"/>
        <w:gridCol w:w="786"/>
        <w:gridCol w:w="2756"/>
        <w:gridCol w:w="787"/>
      </w:tblGrid>
      <w:tr>
        <w:trPr>
          <w:trHeight w:val="30" w:hRule="atLeast"/>
        </w:trPr>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Сүңгуірлерді медициналық қамтамасыз ету журналы бойынша хаттаманың күні және нөмірі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болған шарттар мен себептер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 емдеу және қорытынды шығару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Ауруын және жарақатын емдеу кезінде стационарда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2352"/>
        <w:gridCol w:w="1446"/>
        <w:gridCol w:w="3258"/>
        <w:gridCol w:w="1446"/>
        <w:gridCol w:w="14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Қорытындылар</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күні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күні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Жолдамамен</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мекемесінде анықталған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Сүңгуірлік жұмыстарды жүргізу</w:t>
            </w:r>
            <w:r>
              <w:br/>
            </w:r>
            <w:r>
              <w:rPr>
                <w:rFonts w:ascii="Times New Roman"/>
                <w:b w:val="false"/>
                <w:i w:val="false"/>
                <w:color w:val="000000"/>
                <w:sz w:val="20"/>
              </w:rPr>
              <w:t>кезіндегі қауіпсіздік қағидаларына</w:t>
            </w:r>
            <w:r>
              <w:br/>
            </w:r>
            <w:r>
              <w:rPr>
                <w:rFonts w:ascii="Times New Roman"/>
                <w:b w:val="false"/>
                <w:i w:val="false"/>
                <w:color w:val="000000"/>
                <w:sz w:val="20"/>
              </w:rPr>
              <w:t>3-қосымша</w:t>
            </w:r>
          </w:p>
        </w:tc>
      </w:tr>
    </w:tbl>
    <w:bookmarkStart w:name="z352" w:id="327"/>
    <w:p>
      <w:pPr>
        <w:spacing w:after="0"/>
        <w:ind w:left="0"/>
        <w:jc w:val="both"/>
      </w:pPr>
      <w:r>
        <w:rPr>
          <w:rFonts w:ascii="Times New Roman"/>
          <w:b w:val="false"/>
          <w:i w:val="false"/>
          <w:color w:val="000000"/>
          <w:sz w:val="28"/>
        </w:rPr>
        <w:t>
      Шартты сигналдарға қойылатын талаптар</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2421"/>
        <w:gridCol w:w="3719"/>
        <w:gridCol w:w="12"/>
        <w:gridCol w:w="3734"/>
      </w:tblGrid>
      <w:tr>
        <w:trPr>
          <w:trHeight w:val="30"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Жарақпен түсу кезінде сигналдың мәні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желдетілетін жарақ</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сүңгуірлік жарақ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Сүңгуірге берілетін сигналдар</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тарту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Өзіңді қалай сезінесің? Қайтала</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рет тарту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Скафандрды желдет</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қорын тексер</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рет тарту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бетіне шық. Көтеруді бастаймыз (сигналды қайталау сүңгуірді дереу судың бетіне шығуға міндеттейді)</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шайқау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 Әрі қарай барма. Стоп. Түсіруді (көтеруді) тоқтат</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рет шайқау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Түсіруді жалғастыр (қозғалыс). Түзу жүр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рет шайқау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Орнында тұр! Екінші сүңгуірді түсіреміз</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тарту және шайқау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 қозғал</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рет тарту және шайқау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Солға қозғал</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шайқау, тарту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сигнал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Сүңгуірдің сигналдары</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тарту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жердемін. Өзімді жақсы сезінемін. Әлсіз тұсын таңда. Қайтала</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рет тарту</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көбірек жібер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қорын тексерді</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рет тарту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көтер, шығамын</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рет тарту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азайт</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реттен көп жиі тарту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Жоғары көтер</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шайқау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 Түсіруді тоқтат (көтер)</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рет шайқау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Түсіруді жалғастыр</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рет шайқау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Шатысып қалдым, басқа сүңгуірдің көмегінсіз шыға алмаймын</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тарту және тарту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Құрал-сайманды бер</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рет тарту және көтеру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бер</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шайқау, тарту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сигнал</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Ескертпе. </w:t>
      </w:r>
      <w:r>
        <w:rPr>
          <w:rFonts w:ascii="Times New Roman"/>
          <w:b w:val="false"/>
          <w:i w:val="false"/>
          <w:color w:val="000000"/>
          <w:sz w:val="28"/>
        </w:rPr>
        <w:t>Авариялық жағдайда, сүңгуір сигнал жіппен (кәбіл-сигналмен) сигнал беру мүмкіндігі болмағанда және телефон байланысы болмағанда, суасты дыбыс сигнализациясы қолданылады. Сүңгуірге дыбыс сигналдары осы кестеге сәйкес беріледі, мұнда бір соққы "тарт" деген белгіге, ал қос соққы – "шайқа" деген белгіге сәйкес келеді. Дыбыс сигналдары суға түсірілген металға (сүңгуірлік металл саты, шағын баллон) металл нәрсені соғып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Сүңгуірлік жұмыстарды жүргізу</w:t>
            </w:r>
            <w:r>
              <w:br/>
            </w:r>
            <w:r>
              <w:rPr>
                <w:rFonts w:ascii="Times New Roman"/>
                <w:b w:val="false"/>
                <w:i w:val="false"/>
                <w:color w:val="000000"/>
                <w:sz w:val="20"/>
              </w:rPr>
              <w:t>кезіндегі қауіпсіздік қағидаларына</w:t>
            </w:r>
            <w:r>
              <w:br/>
            </w:r>
            <w:r>
              <w:rPr>
                <w:rFonts w:ascii="Times New Roman"/>
                <w:b w:val="false"/>
                <w:i w:val="false"/>
                <w:color w:val="000000"/>
                <w:sz w:val="20"/>
              </w:rPr>
              <w:t>4-қосымша</w:t>
            </w:r>
          </w:p>
        </w:tc>
      </w:tr>
    </w:tbl>
    <w:bookmarkStart w:name="z354" w:id="328"/>
    <w:p>
      <w:pPr>
        <w:spacing w:after="0"/>
        <w:ind w:left="0"/>
        <w:jc w:val="both"/>
      </w:pPr>
      <w:r>
        <w:rPr>
          <w:rFonts w:ascii="Times New Roman"/>
          <w:b w:val="false"/>
          <w:i w:val="false"/>
          <w:color w:val="000000"/>
          <w:sz w:val="28"/>
        </w:rPr>
        <w:t>
      Мұз қалыңдығын анықтайтын деректер</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975"/>
        <w:gridCol w:w="1745"/>
        <w:gridCol w:w="5772"/>
        <w:gridCol w:w="1980"/>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т</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мұзының қалыңдығы, см</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температурасы 1 дл – 20</w:t>
            </w:r>
            <w:r>
              <w:rPr>
                <w:rFonts w:ascii="Times New Roman"/>
                <w:b w:val="false"/>
                <w:i w:val="false"/>
                <w:color w:val="000000"/>
                <w:vertAlign w:val="superscript"/>
              </w:rPr>
              <w:t xml:space="preserve">0 </w:t>
            </w:r>
            <w:r>
              <w:rPr>
                <w:rFonts w:ascii="Times New Roman"/>
                <w:b w:val="false"/>
                <w:i w:val="false"/>
                <w:color w:val="000000"/>
                <w:sz w:val="20"/>
              </w:rPr>
              <w:t xml:space="preserve">С, см. кезінде тұщы су мұздың қалыңдығы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жиегіне дейінгі шекті ара қашықтық, м</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w:t>
      </w:r>
    </w:p>
    <w:p>
      <w:pPr>
        <w:spacing w:after="0"/>
        <w:ind w:left="0"/>
        <w:jc w:val="both"/>
      </w:pPr>
      <w:r>
        <w:rPr>
          <w:rFonts w:ascii="Times New Roman"/>
          <w:b w:val="false"/>
          <w:i w:val="false"/>
          <w:color w:val="000000"/>
          <w:sz w:val="28"/>
        </w:rPr>
        <w:t>
      1. Мұзда су пайда болғанда желмен су көтерілу немесе жел көтерме әсерінен мұзға түсетін жүктеме 50-80%-ға азаяды;</w:t>
      </w:r>
    </w:p>
    <w:p>
      <w:pPr>
        <w:spacing w:after="0"/>
        <w:ind w:left="0"/>
        <w:jc w:val="both"/>
      </w:pPr>
      <w:r>
        <w:rPr>
          <w:rFonts w:ascii="Times New Roman"/>
          <w:b w:val="false"/>
          <w:i w:val="false"/>
          <w:color w:val="000000"/>
          <w:sz w:val="28"/>
        </w:rPr>
        <w:t>
      2. Ені 3 см кем және тереңдігі мұз қалыңдығының жартысынан аспайтын құрғақ өтпелі жарықшақтар болғанда мұзға түсетін жүктеме 20%-ға азаяды.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