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0fb5" w14:textId="8950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Темекі өнімдерін өндіру жөніндегі қызметке қойылатын біліктілік талаптары мен оларға сәйкестігін растайтын құжаттардың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30 қаңтардағы № 61 бұйрығы. Қазақстан Республикасының Әділет министрлігінде 2015 жылы 14 наурызда № 10436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"Рұқсаттар және хабарламалар туралы" Қазақстан Республикасының 2014 жылғы 16 мамырдағы Заңының 12-бабы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Темекі өнімдерін өндіру жөніндегі қызметке қойылатын біліктілік талаптары мен оларға сәйкестігін растайтын құжаттардың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Мемлекеттік кірістер комитеті (Д.Е. Ерғожин) заңнамамен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мемлекеттік тіркелгеннен кейін күнтізбелік он күн ішінде мерзімдік баспа басылымдарында және "Әділет" ақпараттық-құқықтық жүйесінде ресми жариялауға жіберуді;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Қаржы министрлігінің интернет-ресурсында орналастыруды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жарияланғаннан күнінен кейін күнтізбелік жиырма бір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10 ақпан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29 қаңтар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бұйрығымен 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Темекі өнімдерін өндіру жөніндегі қызметке қойылатын біліктілік талаптары мен оларға сәйкестігін растайтын құжаттардың тізбесі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– ҚР Премьер-Министрінің Бірінші орынбасары – ҚР Қаржы министрінің 15.10.2019 </w:t>
      </w:r>
      <w:r>
        <w:rPr>
          <w:rFonts w:ascii="Times New Roman"/>
          <w:b w:val="false"/>
          <w:i w:val="false"/>
          <w:color w:val="ff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2879"/>
        <w:gridCol w:w="4195"/>
        <w:gridCol w:w="4783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талаптары мыналардың болуын қамтиды: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 өнімдерін өндіру жөніндегі қызметтің түрі үшін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 өнімдерін өндірушінің өндіріс паспорты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 өнімдерін өндіруші әзірлеген және толтырған өндіріс паспорты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паспорты "Темекі өнімдерінің өндірілуі мен айналымын мемлекеттік реттеу туралы" Қазақстан Республикасының 2003 жылғы 12 маусымдағы Заңының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7-бабы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2-тармағында көзделген талаптарды сақтай отырып толтырылады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паспортында көрсетілген, өтініш берушіге меншік құқығында тиесілі темекі өнімдерін өндіру үшін қажетті ғимараттар мен үй-жайлар немесе өзге құқықтар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тіркелгені туралы тіркеу органының белгісі бар құқықтығын белгілейтін құжат.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Аталған шарттарды бір жылдан аз мерзімге жасаған жағдайда жалға беру немесе өтеусіз пайдалану шартының көшірмесі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берушімен "Жылжымайтын мүлік тіркелімі" мемлекеттік деректер қорының тіркелімі ақпараттық жүйесі арқылы дәлелденеді "электрондық үкіметтің" шлюзі арқылы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паспортында көрсетілген өндірістің технологиялық схемасына сәйкес келетін темекі өнімдерін өндіру кезінде пайдаланылатын технологиялық жабдық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жабдықтың болуы туралы ақпаратты қамтитын мәліметтер нысаны (осы біліктілік талаптарына қосымшаға сәйкес)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жабдықтың болуын 2015 жылғы 29 қазандағы Қазақстан Республикасы Кәсіпкерлік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лицензиар бақылау және қадағалау субъектісіне (объектісіне) бару арқылы профилактикалық бақылау мен қадағалау жолымен белгілейді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өлшеу бірлігін қамтамасыз ету саласындағы заңнамасының талаптарына сәйкес келетін өлшеу құралдары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құралдарының болуы туралы ақпаратты қамтитын мәліметтердің нысаны (осы біліктілік талаптарына қосымшаға сәйкес)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Өлшеу құралдарының болуын 2015 жылғы 29 қазандағы Қазақстан Республикасы Кәсіпкерлік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лицензиар бақылау және қадағалау субъектісіне (объектісіне) бару арқылы профилактикалық бақылау мен қадағалау жолымен белгілейді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Темекі өнімдерінің өндірісін технологиялық бақылау бойынша зертханалар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Зертхананың болуы туралы ақпаратты қамтитын мәліметтер нысаны (осы біліктілік талаптарына қосымшаға сәйкес)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Зертхананың болуын 2015 жылғы 29 қазандағы Қазақстан Республикасы Кәсіпкерлік Кодексінің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137-бабына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лицензиар бақылау және қадағалау субъектісіне (объектісіне) бару арқылы профилактикалық бақылау мен қадағалау жолымен белгілейді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тауар белгілерінің дәл және толық атауларын корсете отырып, өндірілетін өнім тізбесі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өнім тізбесі туралы ақпаратты қамтитын мәліметтер нысаны (осы біліктілік талаптарына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"Техникалық реттеу туралы" 2004 жылғы 9 қарашадағы Қазақстан Республикасы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талаптарына сәйкес келетін нормативтік техникалық құжаттар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техникалық құжаттарының болуы туралы ақпаратты қамтитын мәліметтер нысаны (осы біліктілік талаптарына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өнімдерін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қызметке қойылатын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 мен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сәйкестігін растайтын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тізбесіне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Темекі өнімдерін өндіру жөніндегі қызметке қойылатын біліктілік талаптарына мәліметтер нысандары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– ҚР Премьер-Министрінің Бірінші орынбасары – ҚР Қаржы министрінің 15.10.2019 </w:t>
      </w:r>
      <w:r>
        <w:rPr>
          <w:rFonts w:ascii="Times New Roman"/>
          <w:b w:val="false"/>
          <w:i w:val="false"/>
          <w:color w:val="ff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бұйрығымен.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Темекі өнімдерін өндірушінің өндірістік паспортында көрсетілген өндірістің технологиялық схемасына сәйкес келетін темекі өнімдерін өндіру кезінде пайдаланылатын технологиялық жабдық, мыналар: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жабдықтың атауы 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түрі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маркасы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жабдықтың өнімділігі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саны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жабдықты сатып алуды растайтын құжаттың нөмірі мен 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(құжаттын белгілінген заңнама сақтау мерзімің өткен бойда толтырмайды)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соңғы және кейінгі тексеру (калибрлеу) күні ________________ көрсетілсін.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өлшем бірлігін қамтамасыз ету саласындағы заңнамасының талаптарына сәйкес келетін өлшеу құралдары, мыналар: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өлшеу құралының атауы 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аумақтық өндіріс орнын көрсете отырып өндірушінің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типі 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моделі 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зауыттық нөмірі 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соңғы және кейінгі тексеру (калибрлеу) күнін көрсете отырып тексеру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(калибрлеу) туралы сертификаттың нөмірі _____________ көрсетілсін.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Темекі өнімдерінің өндірісін технологиялық бақылау бойынша зертханалар, болған кезде мыналар: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аккредиттеу аттестатын (куәлігін) берген орган 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аттестаттың (куәліктің) қолданыс мерзімі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аккредиттеу (аттестаттау) саласы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аккредиттеу аттестатының (куәлігінің) нөмірі және 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 көрсетілсін;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берген орны _______________________________________________.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Барлық тауар белгілерінің дәл және толық атауларын көрсете отырып, өндірілетін өнім тізбесі, мыналар: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барлық тауар белгілерінің дәл және толық атауларын көрсете отырып, өндірілетін өнімнің дәл және толық атауы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тауар белгісін тіркеу нөмірі және күні ____________________ көрсетілсін.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"Техникалық реттеу туралы" 2004 жылғы 9 қарашадағы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келетін нормативтік техникалық құжаттар, техникалық құжаттаманың болуы көрсетілсін: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стандарттың нөмірі және күні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регламенттің нөмірі және күні 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технологиялық нұсқаулық нөмірі және күні (болған кезде)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басқа құжаттама (болған кезде) ____________________________.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