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7a442" w14:textId="977a4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2015 жылғы 12 наурыздағы № 169 бұйрығы. Қазақстан Республикасының Әділет министрлігінде 2015 жылы 17 наурызда № 10468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r>
        <w:br/>
      </w:r>
      <w:r>
        <w:rPr>
          <w:rFonts w:ascii="Times New Roman"/>
          <w:b w:val="false"/>
          <w:i w:val="false"/>
          <w:color w:val="000000"/>
          <w:sz w:val="28"/>
        </w:rPr>
        <w:t>
      01 «Жалпы сипаттағы мемлекеттiк қызметтер» функционалдық тобында:</w:t>
      </w:r>
      <w:r>
        <w:br/>
      </w:r>
      <w:r>
        <w:rPr>
          <w:rFonts w:ascii="Times New Roman"/>
          <w:b w:val="false"/>
          <w:i w:val="false"/>
          <w:color w:val="000000"/>
          <w:sz w:val="28"/>
        </w:rPr>
        <w:t>
      3 «Сыртқы саяси қызмет» функционалдық кіші тобында:</w:t>
      </w:r>
      <w:r>
        <w:br/>
      </w:r>
      <w:r>
        <w:rPr>
          <w:rFonts w:ascii="Times New Roman"/>
          <w:b w:val="false"/>
          <w:i w:val="false"/>
          <w:color w:val="000000"/>
          <w:sz w:val="28"/>
        </w:rPr>
        <w:t>
      мынадай мазмұндағы 136 бюджеттік бағдарламасы бар 212, 225 және 239 бюджеттік бағдарламалар әкімшілерімен толықтырылсын:</w:t>
      </w:r>
      <w:r>
        <w:br/>
      </w:r>
      <w:r>
        <w:rPr>
          <w:rFonts w:ascii="Times New Roman"/>
          <w:b w:val="false"/>
          <w:i w:val="false"/>
          <w:color w:val="000000"/>
          <w:sz w:val="28"/>
        </w:rPr>
        <w:t>
      «212 Қазақстан Республикасы Ауыл шаруашылығы министрлiгi</w:t>
      </w:r>
      <w:r>
        <w:br/>
      </w:r>
      <w:r>
        <w:rPr>
          <w:rFonts w:ascii="Times New Roman"/>
          <w:b w:val="false"/>
          <w:i w:val="false"/>
          <w:color w:val="000000"/>
          <w:sz w:val="28"/>
        </w:rPr>
        <w:t xml:space="preserve">
      136 Қазақстан мен Экономикалық ынтымақтастық және даму ұйымы арасында ынтымақтастықты нығайту жөніндегі Елдік бағдарламаны іске асыруды қамтамасыз ету </w:t>
      </w:r>
      <w:r>
        <w:br/>
      </w:r>
      <w:r>
        <w:rPr>
          <w:rFonts w:ascii="Times New Roman"/>
          <w:b w:val="false"/>
          <w:i w:val="false"/>
          <w:color w:val="000000"/>
          <w:sz w:val="28"/>
        </w:rPr>
        <w:t xml:space="preserve">
      225 Қазақстан Республикасы Білім және ғылым министрлігі </w:t>
      </w:r>
      <w:r>
        <w:br/>
      </w:r>
      <w:r>
        <w:rPr>
          <w:rFonts w:ascii="Times New Roman"/>
          <w:b w:val="false"/>
          <w:i w:val="false"/>
          <w:color w:val="000000"/>
          <w:sz w:val="28"/>
        </w:rPr>
        <w:t>
      136 Қазақстан мен Экономикалық ынтымақтастық және даму ұйымы арасында ынтымақтастықты нығайту жөніндегі Елдік бағдарламаны іске асыруды қамтамасыз ету</w:t>
      </w:r>
      <w:r>
        <w:br/>
      </w:r>
      <w:r>
        <w:rPr>
          <w:rFonts w:ascii="Times New Roman"/>
          <w:b w:val="false"/>
          <w:i w:val="false"/>
          <w:color w:val="000000"/>
          <w:sz w:val="28"/>
        </w:rPr>
        <w:t xml:space="preserve">
      239 Қазақстан Республикасы Денсаулық сақтау және әлеуметтік даму министрлігі </w:t>
      </w:r>
      <w:r>
        <w:br/>
      </w:r>
      <w:r>
        <w:rPr>
          <w:rFonts w:ascii="Times New Roman"/>
          <w:b w:val="false"/>
          <w:i w:val="false"/>
          <w:color w:val="000000"/>
          <w:sz w:val="28"/>
        </w:rPr>
        <w:t xml:space="preserve">
      136 Қазақстан мен Экономикалық ынтымақтастық және даму ұйымы арасында ынтымақтастықты нығайту жөніндегі Елдік бағдарламаны іске асыруды қамтамасыз ету»; </w:t>
      </w:r>
      <w:r>
        <w:br/>
      </w:r>
      <w:r>
        <w:rPr>
          <w:rFonts w:ascii="Times New Roman"/>
          <w:b w:val="false"/>
          <w:i w:val="false"/>
          <w:color w:val="000000"/>
          <w:sz w:val="28"/>
        </w:rPr>
        <w:t>
      242 «Қазақстан Республикасы Инвестициялар және даму министрлігі» және 243 «Қазақстан Республикасы Ұлттық экономика министрлігі» бюджеттік бағдарламалар әкімшілер бойынша:</w:t>
      </w:r>
      <w:r>
        <w:br/>
      </w:r>
      <w:r>
        <w:rPr>
          <w:rFonts w:ascii="Times New Roman"/>
          <w:b w:val="false"/>
          <w:i w:val="false"/>
          <w:color w:val="000000"/>
          <w:sz w:val="28"/>
        </w:rPr>
        <w:t>
      мынадай мазмұндағы 136 бюджеттік бағдарламамен толықтырылсын:</w:t>
      </w:r>
      <w:r>
        <w:br/>
      </w:r>
      <w:r>
        <w:rPr>
          <w:rFonts w:ascii="Times New Roman"/>
          <w:b w:val="false"/>
          <w:i w:val="false"/>
          <w:color w:val="000000"/>
          <w:sz w:val="28"/>
        </w:rPr>
        <w:t xml:space="preserve">
      «136 Қазақстан мен Экономикалық ынтымақтастық және даму ұйымы арасында ынтымақтастықты нығайту жөніндегі Елдік бағдарламаны іске асыруды қамтамасыз ету»; </w:t>
      </w:r>
      <w:r>
        <w:br/>
      </w:r>
      <w:r>
        <w:rPr>
          <w:rFonts w:ascii="Times New Roman"/>
          <w:b w:val="false"/>
          <w:i w:val="false"/>
          <w:color w:val="000000"/>
          <w:sz w:val="28"/>
        </w:rPr>
        <w:t>
      9 «Жалпы сипаттағы өзге де мемлекеттiк қызметтер» функционалдық кіші тобында:</w:t>
      </w:r>
      <w:r>
        <w:br/>
      </w:r>
      <w:r>
        <w:rPr>
          <w:rFonts w:ascii="Times New Roman"/>
          <w:b w:val="false"/>
          <w:i w:val="false"/>
          <w:color w:val="000000"/>
          <w:sz w:val="28"/>
        </w:rPr>
        <w:t>
      239 «Қазақстан Республикасы Денсаулық сақтау және әлеуметтік даму министрлігі» бюджеттік бағдарламалар әкімшісі бойынша:</w:t>
      </w:r>
      <w:r>
        <w:br/>
      </w:r>
      <w:r>
        <w:rPr>
          <w:rFonts w:ascii="Times New Roman"/>
          <w:b w:val="false"/>
          <w:i w:val="false"/>
          <w:color w:val="000000"/>
          <w:sz w:val="28"/>
        </w:rPr>
        <w:t>
      001 «Денсаулық сақтау және әлеуметтік даму саласындағы мемлекеттік саясатты қалыптастыру» бюджеттік бағдарлама бойынша:</w:t>
      </w:r>
      <w:r>
        <w:br/>
      </w:r>
      <w:r>
        <w:rPr>
          <w:rFonts w:ascii="Times New Roman"/>
          <w:b w:val="false"/>
          <w:i w:val="false"/>
          <w:color w:val="000000"/>
          <w:sz w:val="28"/>
        </w:rPr>
        <w:t>
      104 «Ақпараттық жүйелердің жұмыс істеуін қамтамасыз ету және мемлекеттік органды ақпараттық-техникалық қамтамасыз ету» бюджеттік кіші бағдарламаның атауына орыс тілінде өзгеріс енгізілді, мемлекеттік тілдегі мәтін өзгермейді;</w:t>
      </w:r>
      <w:r>
        <w:br/>
      </w: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r>
        <w:br/>
      </w:r>
      <w:r>
        <w:rPr>
          <w:rFonts w:ascii="Times New Roman"/>
          <w:b w:val="false"/>
          <w:i w:val="false"/>
          <w:color w:val="000000"/>
          <w:sz w:val="28"/>
        </w:rPr>
        <w:t>
      001 «Стандарттау, метрология, өнеркәсіп, инвестициялар тарту, геология, туристік индустрия, индустриалдық саясатты қалыптастыру, инфрақұрылымды және бәсекелестік нарықты, көлік және коммуникацияны, байланысты, ақпараттандыруды және ақпаратты дамыту, ғарыш қызметін үйлестіру және бақылау саласында мемлекеттік саясатты қалыптастыру және іске асыру» бюджеттік бағдарламасы мынадай редакцияда жазылсын:</w:t>
      </w:r>
      <w:r>
        <w:br/>
      </w:r>
      <w:r>
        <w:rPr>
          <w:rFonts w:ascii="Times New Roman"/>
          <w:b w:val="false"/>
          <w:i w:val="false"/>
          <w:color w:val="000000"/>
          <w:sz w:val="28"/>
        </w:rPr>
        <w:t>
      «001 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байланысты, ақпараттандыруды және ақпаратты дамыту, ғарыш қызметін үйлестіру және бақылау саласында мемлекеттік саясатты қалыптастыру және іске асыру»;</w:t>
      </w:r>
      <w:r>
        <w:br/>
      </w:r>
      <w:r>
        <w:rPr>
          <w:rFonts w:ascii="Times New Roman"/>
          <w:b w:val="false"/>
          <w:i w:val="false"/>
          <w:color w:val="000000"/>
          <w:sz w:val="28"/>
        </w:rPr>
        <w:t>
      мынадай мазмұндағы 080 бюджеттік бағдарламамен толықтырылсын:</w:t>
      </w:r>
      <w:r>
        <w:br/>
      </w:r>
      <w:r>
        <w:rPr>
          <w:rFonts w:ascii="Times New Roman"/>
          <w:b w:val="false"/>
          <w:i w:val="false"/>
          <w:color w:val="000000"/>
          <w:sz w:val="28"/>
        </w:rPr>
        <w:t>
      «080 Облыстық бюджеттерге, Астана және Алматы қалаларының бюджеттеріне тұрғын үй-коммуналдық шаруашылық объектілерінің қауіпті техникалық құрылғыларының қауіпсіз пайдаланылуын бақылауды жүзеге асыратын жергілікті атқарушы органдардың штат санын ұстауға берілетін ағымдағы нысаналы трансферттер»;</w:t>
      </w:r>
      <w:r>
        <w:br/>
      </w: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r>
        <w:br/>
      </w:r>
      <w:r>
        <w:rPr>
          <w:rFonts w:ascii="Times New Roman"/>
          <w:b w:val="false"/>
          <w:i w:val="false"/>
          <w:color w:val="000000"/>
          <w:sz w:val="28"/>
        </w:rPr>
        <w:t>
      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бағдарламасы мынадай редакцияда жазылсын:</w:t>
      </w:r>
      <w:r>
        <w:br/>
      </w:r>
      <w:r>
        <w:rPr>
          <w:rFonts w:ascii="Times New Roman"/>
          <w:b w:val="false"/>
          <w:i w:val="false"/>
          <w:color w:val="000000"/>
          <w:sz w:val="28"/>
        </w:rPr>
        <w:t>
      «001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r>
        <w:br/>
      </w:r>
      <w:r>
        <w:rPr>
          <w:rFonts w:ascii="Times New Roman"/>
          <w:b w:val="false"/>
          <w:i w:val="false"/>
          <w:color w:val="000000"/>
          <w:sz w:val="28"/>
        </w:rPr>
        <w:t>
      003 «Қазақстан Республикасы Ұлттық экономика министрлігінің ведомстволық бағыныстағы мемлекеттік мекемелерінің және ұйымдарының күрделі шығыстары» бюджеттік бағдарлама бойынша:</w:t>
      </w:r>
      <w:r>
        <w:br/>
      </w:r>
      <w:r>
        <w:rPr>
          <w:rFonts w:ascii="Times New Roman"/>
          <w:b w:val="false"/>
          <w:i w:val="false"/>
          <w:color w:val="000000"/>
          <w:sz w:val="28"/>
        </w:rPr>
        <w:t>
      мынадай мазмұндағы 030 және 032 бюджеттік кіші бағдарламалармен толықтырылсын:</w:t>
      </w:r>
      <w:r>
        <w:br/>
      </w:r>
      <w:r>
        <w:rPr>
          <w:rFonts w:ascii="Times New Roman"/>
          <w:b w:val="false"/>
          <w:i w:val="false"/>
          <w:color w:val="000000"/>
          <w:sz w:val="28"/>
        </w:rPr>
        <w:t>
      «030 Республикалық бюджеттің қаражаты есебінен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мынадай мазмұндағы 011 және 015 бюджеттік кіші бағдарламалары бар 001 бюджеттік бағдарламасы бар 801 бюджеттік бағдарламалар әкімшісімен толықтырылсын:</w:t>
      </w:r>
      <w:r>
        <w:br/>
      </w: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8"/>
        </w:rPr>
        <w:t>
      001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мынадай мазмұндағы 002, 003, 032, 100, 106, 107, 108, 109, 115, 118, 123 және 124 бюджеттік бағдарламалармен толықтырылсын:</w:t>
      </w:r>
      <w:r>
        <w:br/>
      </w:r>
      <w:r>
        <w:rPr>
          <w:rFonts w:ascii="Times New Roman"/>
          <w:b w:val="false"/>
          <w:i w:val="false"/>
          <w:color w:val="000000"/>
          <w:sz w:val="28"/>
        </w:rPr>
        <w:t>
      «002 Ақпараттық жүйелер құру</w:t>
      </w:r>
      <w:r>
        <w:br/>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100 Қазақстан Республикасы Үкіметінің төтенше резерві есебінен іс-шаралар өткізу</w:t>
      </w:r>
      <w:r>
        <w:br/>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r>
        <w:br/>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02 «Қорғаныс» функционалдық тобында:</w:t>
      </w:r>
      <w:r>
        <w:br/>
      </w:r>
      <w:r>
        <w:rPr>
          <w:rFonts w:ascii="Times New Roman"/>
          <w:b w:val="false"/>
          <w:i w:val="false"/>
          <w:color w:val="000000"/>
          <w:sz w:val="28"/>
        </w:rPr>
        <w:t>
      2 «Төтенше жағдайлар жөнiндегi жұмыстарды ұйымдастыру» функционалдық кіші тобында:</w:t>
      </w:r>
      <w:r>
        <w:br/>
      </w:r>
      <w:r>
        <w:rPr>
          <w:rFonts w:ascii="Times New Roman"/>
          <w:b w:val="false"/>
          <w:i w:val="false"/>
          <w:color w:val="000000"/>
          <w:sz w:val="28"/>
        </w:rPr>
        <w:t>
      201 «Қазақстан Республикасы Iшкi iстер министрлiгi» бюджеттік бағдарламалар әкімшісі бойынша:</w:t>
      </w:r>
      <w:r>
        <w:br/>
      </w:r>
      <w:r>
        <w:rPr>
          <w:rFonts w:ascii="Times New Roman"/>
          <w:b w:val="false"/>
          <w:i w:val="false"/>
          <w:color w:val="000000"/>
          <w:sz w:val="28"/>
        </w:rPr>
        <w:t>
      071 «Облыстық бюджеттерге, Астана және Алматы қалаларының бюджеттеріне халықты, объектілер мен аумақтарды дүлей табиғи зілзалалардан инженерлік қорғау жөніндегі жұмыстарды жүргізуге берілетін нысаналы даму трансферттері» бюджеттік бағдарламасы мынадай редакцияда жазылсын:</w:t>
      </w:r>
      <w:r>
        <w:br/>
      </w:r>
      <w:r>
        <w:rPr>
          <w:rFonts w:ascii="Times New Roman"/>
          <w:b w:val="false"/>
          <w:i w:val="false"/>
          <w:color w:val="000000"/>
          <w:sz w:val="28"/>
        </w:rPr>
        <w:t>
      «071 Облыстық бюджеттерге, Астана және Алматы қалаларының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r>
        <w:br/>
      </w:r>
      <w:r>
        <w:rPr>
          <w:rFonts w:ascii="Times New Roman"/>
          <w:b w:val="false"/>
          <w:i w:val="false"/>
          <w:color w:val="000000"/>
          <w:sz w:val="28"/>
        </w:rPr>
        <w:t>
      мынадай мазмұндағы 032 бюджеттік кіші бағдарламасы бар 075 бюджеттік бағдарламамен толықтырылсын:</w:t>
      </w:r>
      <w:r>
        <w:br/>
      </w:r>
      <w:r>
        <w:rPr>
          <w:rFonts w:ascii="Times New Roman"/>
          <w:b w:val="false"/>
          <w:i w:val="false"/>
          <w:color w:val="000000"/>
          <w:sz w:val="28"/>
        </w:rPr>
        <w:t>
      «075 «Өрт қауіпсіздігі және азаматтық қорғаныс ғылыми-зерттеу институты» АҚ жарғылық капиталын ұлғайту</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03 «Қоғамдық тәртіп, қауіпсіздік, құқықтық, сот, қылмыстық-атқару қызметі» функционалдық тобында:</w:t>
      </w:r>
      <w:r>
        <w:br/>
      </w:r>
      <w:r>
        <w:rPr>
          <w:rFonts w:ascii="Times New Roman"/>
          <w:b w:val="false"/>
          <w:i w:val="false"/>
          <w:color w:val="000000"/>
          <w:sz w:val="28"/>
        </w:rPr>
        <w:t>
      1 «Құқық қорғау қызметi» функционалдық кіші тобында:</w:t>
      </w:r>
      <w:r>
        <w:br/>
      </w:r>
      <w:r>
        <w:rPr>
          <w:rFonts w:ascii="Times New Roman"/>
          <w:b w:val="false"/>
          <w:i w:val="false"/>
          <w:color w:val="000000"/>
          <w:sz w:val="28"/>
        </w:rPr>
        <w:t>
      201 «Қазақстан Республикасы Iшкi iстер министрлiгi» бюджеттік бағдарламалар әкімшісі бойынша:</w:t>
      </w:r>
      <w:r>
        <w:br/>
      </w:r>
      <w:r>
        <w:rPr>
          <w:rFonts w:ascii="Times New Roman"/>
          <w:b w:val="false"/>
          <w:i w:val="false"/>
          <w:color w:val="000000"/>
          <w:sz w:val="28"/>
        </w:rPr>
        <w:t>
      004 «Қоғамдық қауіпсіздікті қамтамасыз ету жөніндегі Қазақстан Республикасы Ұлттық ұланының қызметтері» бюджеттік бағдарламасы мынадай редакцияда жазылсын:</w:t>
      </w:r>
      <w:r>
        <w:br/>
      </w:r>
      <w:r>
        <w:rPr>
          <w:rFonts w:ascii="Times New Roman"/>
          <w:b w:val="false"/>
          <w:i w:val="false"/>
          <w:color w:val="000000"/>
          <w:sz w:val="28"/>
        </w:rPr>
        <w:t>
      «004 Қазақстан Республикасы Ұлттық ұланының қоғамдық қауіпсіздікті қамтамасыз ету жөніндегі қызметтері»;</w:t>
      </w:r>
      <w:r>
        <w:br/>
      </w:r>
      <w:r>
        <w:rPr>
          <w:rFonts w:ascii="Times New Roman"/>
          <w:b w:val="false"/>
          <w:i w:val="false"/>
          <w:color w:val="000000"/>
          <w:sz w:val="28"/>
        </w:rPr>
        <w:t>
      015 «Жеке куәлік құжаттарын дайындау» бюджеттік бағдарламасы мынадай редакцияда жазылсын:</w:t>
      </w:r>
      <w:r>
        <w:br/>
      </w:r>
      <w:r>
        <w:rPr>
          <w:rFonts w:ascii="Times New Roman"/>
          <w:b w:val="false"/>
          <w:i w:val="false"/>
          <w:color w:val="000000"/>
          <w:sz w:val="28"/>
        </w:rPr>
        <w:t>
      «015 Жеке басты куәландыратын құжаттарды дайындау»;</w:t>
      </w:r>
      <w:r>
        <w:br/>
      </w:r>
      <w:r>
        <w:rPr>
          <w:rFonts w:ascii="Times New Roman"/>
          <w:b w:val="false"/>
          <w:i w:val="false"/>
          <w:color w:val="000000"/>
          <w:sz w:val="28"/>
        </w:rPr>
        <w:t>
      059 «Облыстық бюджеттерге дағдарыстық жағдай қаупі төнген және туындаған кезде іс-қимылдар бойынша оқу-жаттығулар жүргізуге ағымдағы нысаналы трансферттер» бюджеттік бағдарламасы мынадай редакцияда жазылсын:</w:t>
      </w:r>
      <w:r>
        <w:br/>
      </w:r>
      <w:r>
        <w:rPr>
          <w:rFonts w:ascii="Times New Roman"/>
          <w:b w:val="false"/>
          <w:i w:val="false"/>
          <w:color w:val="000000"/>
          <w:sz w:val="28"/>
        </w:rPr>
        <w:t>
      «059 Облыстық бюджеттерге дағдарыстық жағдай қаупі төнген және туындаған кезде іс-қимылдар бойынша оқу-жаттығулар жүргізуге берілетін ағымдағы нысаналы трансферттер»;</w:t>
      </w:r>
      <w:r>
        <w:br/>
      </w:r>
      <w:r>
        <w:rPr>
          <w:rFonts w:ascii="Times New Roman"/>
          <w:b w:val="false"/>
          <w:i w:val="false"/>
          <w:color w:val="000000"/>
          <w:sz w:val="28"/>
        </w:rPr>
        <w:t>
      3 «Сот қызметi» функционалдық кіші тобында:</w:t>
      </w:r>
      <w:r>
        <w:br/>
      </w:r>
      <w:r>
        <w:rPr>
          <w:rFonts w:ascii="Times New Roman"/>
          <w:b w:val="false"/>
          <w:i w:val="false"/>
          <w:color w:val="000000"/>
          <w:sz w:val="28"/>
        </w:rPr>
        <w:t>
      501 «Қазақстан Республикасы Жоғарғы Соты» бюджеттік бағдарламалар әкімшісі бойынша:</w:t>
      </w:r>
      <w:r>
        <w:br/>
      </w:r>
      <w:r>
        <w:rPr>
          <w:rFonts w:ascii="Times New Roman"/>
          <w:b w:val="false"/>
          <w:i w:val="false"/>
          <w:color w:val="000000"/>
          <w:sz w:val="28"/>
        </w:rPr>
        <w:t>
      001 «Сот органдарының азаматтардың және ұйымдардың құқықтарын, бостандықтары мен заңды мүдделерін соттық қорғауды қамтамасыз етуі» бюджеттік бағдарламасы мынадай редакцияда жазылсын:</w:t>
      </w:r>
      <w:r>
        <w:br/>
      </w:r>
      <w:r>
        <w:rPr>
          <w:rFonts w:ascii="Times New Roman"/>
          <w:b w:val="false"/>
          <w:i w:val="false"/>
          <w:color w:val="000000"/>
          <w:sz w:val="28"/>
        </w:rPr>
        <w:t>
      «001 Сот органдарының азаматтардың және ұйымдардың құқықтарын, бостандықтары мен заңды мүдделерін сотта қорғауды қамтамасыз етуі»;</w:t>
      </w:r>
      <w:r>
        <w:br/>
      </w:r>
      <w:r>
        <w:rPr>
          <w:rFonts w:ascii="Times New Roman"/>
          <w:b w:val="false"/>
          <w:i w:val="false"/>
          <w:color w:val="000000"/>
          <w:sz w:val="28"/>
        </w:rPr>
        <w:t>
      6 «Қылмыстық-атқару жүйесі» функционалдық кіші тобында:</w:t>
      </w:r>
      <w:r>
        <w:br/>
      </w:r>
      <w:r>
        <w:rPr>
          <w:rFonts w:ascii="Times New Roman"/>
          <w:b w:val="false"/>
          <w:i w:val="false"/>
          <w:color w:val="000000"/>
          <w:sz w:val="28"/>
        </w:rPr>
        <w:t>
      мынадай мазмұндағы 011 және 015 бюджеттік кіші бағдарламалары бар 039 бюджеттік бағдарламасы бар 801 бюджеттік бағдарламалар әкімшісімен толықтырылсын:</w:t>
      </w:r>
      <w:r>
        <w:br/>
      </w:r>
      <w:r>
        <w:rPr>
          <w:rFonts w:ascii="Times New Roman"/>
          <w:b w:val="false"/>
          <w:i w:val="false"/>
          <w:color w:val="000000"/>
          <w:sz w:val="28"/>
        </w:rPr>
        <w:t xml:space="preserve">
      «801 Ауданның (облыстық маңызы бар қаланың) жұмыспен қамту, әлеуметтік бағдарламалар және азаматтық хал актілерін тіркеу бөлімі </w:t>
      </w:r>
      <w:r>
        <w:br/>
      </w:r>
      <w:r>
        <w:rPr>
          <w:rFonts w:ascii="Times New Roman"/>
          <w:b w:val="false"/>
          <w:i w:val="false"/>
          <w:color w:val="000000"/>
          <w:sz w:val="28"/>
        </w:rPr>
        <w:t>
      039 Қылмыстық жазасын өтеген адамдарды әлеуметтік бейімдеу мен оңалтуды ұйымдастыру және жүзеге асыру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r>
        <w:br/>
      </w:r>
      <w:r>
        <w:rPr>
          <w:rFonts w:ascii="Times New Roman"/>
          <w:b w:val="false"/>
          <w:i w:val="false"/>
          <w:color w:val="000000"/>
          <w:sz w:val="28"/>
        </w:rPr>
        <w:t>
      мынадай мазмұндағы 011 және 015 бюджеттік кіші бағдарламалары бар 015 бюджеттік бағдарламасы бар 120 бюджеттік бағдарламалар әкімшісімен толықтырылсын:</w:t>
      </w:r>
      <w:r>
        <w:br/>
      </w:r>
      <w:r>
        <w:rPr>
          <w:rFonts w:ascii="Times New Roman"/>
          <w:b w:val="false"/>
          <w:i w:val="false"/>
          <w:color w:val="000000"/>
          <w:sz w:val="28"/>
        </w:rPr>
        <w:t>
      «120 Облыс әкімінің аппараты</w:t>
      </w:r>
      <w:r>
        <w:br/>
      </w:r>
      <w:r>
        <w:rPr>
          <w:rFonts w:ascii="Times New Roman"/>
          <w:b w:val="false"/>
          <w:i w:val="false"/>
          <w:color w:val="000000"/>
          <w:sz w:val="28"/>
        </w:rPr>
        <w:t>
      015 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221 «Қазақстан Республикасы Әдiлет министрлiгi» бюджеттік бағдарламалар әкімшісі бойынша:</w:t>
      </w:r>
      <w:r>
        <w:br/>
      </w:r>
      <w:r>
        <w:rPr>
          <w:rFonts w:ascii="Times New Roman"/>
          <w:b w:val="false"/>
          <w:i w:val="false"/>
          <w:color w:val="000000"/>
          <w:sz w:val="28"/>
        </w:rPr>
        <w:t>
      047 «Мемлекет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жобаларының заңгерлік сараптамасы» бюджеттік бағдарламасы мынадай редакцияда жазылсын:</w:t>
      </w:r>
      <w:r>
        <w:br/>
      </w:r>
      <w:r>
        <w:rPr>
          <w:rFonts w:ascii="Times New Roman"/>
          <w:b w:val="false"/>
          <w:i w:val="false"/>
          <w:color w:val="000000"/>
          <w:sz w:val="28"/>
        </w:rPr>
        <w:t>
      «047 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r>
        <w:br/>
      </w:r>
      <w:r>
        <w:rPr>
          <w:rFonts w:ascii="Times New Roman"/>
          <w:b w:val="false"/>
          <w:i w:val="false"/>
          <w:color w:val="000000"/>
          <w:sz w:val="28"/>
        </w:rPr>
        <w:t>
      055 «Қазақстан Республикасы Заң шығару институтының қызметін қамтамасыз ету» бюджеттік бағдарламасы мынадай редакцияда жазылсын:</w:t>
      </w:r>
      <w:r>
        <w:br/>
      </w:r>
      <w:r>
        <w:rPr>
          <w:rFonts w:ascii="Times New Roman"/>
          <w:b w:val="false"/>
          <w:i w:val="false"/>
          <w:color w:val="000000"/>
          <w:sz w:val="28"/>
        </w:rPr>
        <w:t>
      «055 Қазақстан Республикасы Заңнама институтының қызметін қамтамасыз ету»;</w:t>
      </w:r>
      <w:r>
        <w:br/>
      </w:r>
      <w:r>
        <w:rPr>
          <w:rFonts w:ascii="Times New Roman"/>
          <w:b w:val="false"/>
          <w:i w:val="false"/>
          <w:color w:val="000000"/>
          <w:sz w:val="28"/>
        </w:rPr>
        <w:t>
      мынадай мазмұндағы 063 бюджеттік бағдарламамен толықтырылсын:</w:t>
      </w:r>
      <w:r>
        <w:br/>
      </w:r>
      <w:r>
        <w:rPr>
          <w:rFonts w:ascii="Times New Roman"/>
          <w:b w:val="false"/>
          <w:i w:val="false"/>
          <w:color w:val="000000"/>
          <w:sz w:val="28"/>
        </w:rPr>
        <w:t>
      «063 Облыстық бюджеттерге, Астана және Алматы қалаларының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8"/>
        </w:rPr>
        <w:t>
      04 «Бiлiм беру» функционалдық тобында:</w:t>
      </w:r>
      <w:r>
        <w:br/>
      </w:r>
      <w:r>
        <w:rPr>
          <w:rFonts w:ascii="Times New Roman"/>
          <w:b w:val="false"/>
          <w:i w:val="false"/>
          <w:color w:val="000000"/>
          <w:sz w:val="28"/>
        </w:rPr>
        <w:t>
      1 «Мектепке дейiнгi тәрбие және оқыту» функционалдық кіші тобында:</w:t>
      </w:r>
      <w:r>
        <w:br/>
      </w: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 бойынша:</w:t>
      </w:r>
      <w:r>
        <w:br/>
      </w:r>
      <w:r>
        <w:rPr>
          <w:rFonts w:ascii="Times New Roman"/>
          <w:b w:val="false"/>
          <w:i w:val="false"/>
          <w:color w:val="000000"/>
          <w:sz w:val="28"/>
        </w:rPr>
        <w:t>
      041 «Мектепке дейінгі білім беру ұйымдарында мемлекеттік білім беру тапсырысын іске асыруға» бюджеттік бағдарлама бойынша:</w:t>
      </w:r>
      <w:r>
        <w:br/>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011 «Облыстық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 бюджеттік бағдарлама бойынша:</w:t>
      </w:r>
      <w:r>
        <w:br/>
      </w:r>
      <w:r>
        <w:rPr>
          <w:rFonts w:ascii="Times New Roman"/>
          <w:b w:val="false"/>
          <w:i w:val="false"/>
          <w:color w:val="000000"/>
          <w:sz w:val="28"/>
        </w:rPr>
        <w:t>
      мынадай мазмұндағы 030 және 032 бюджеттік кіші бағдарламалармен толықтырылсын:</w:t>
      </w:r>
      <w:r>
        <w:br/>
      </w:r>
      <w:r>
        <w:rPr>
          <w:rFonts w:ascii="Times New Roman"/>
          <w:b w:val="false"/>
          <w:i w:val="false"/>
          <w:color w:val="000000"/>
          <w:sz w:val="28"/>
        </w:rPr>
        <w:t>
      «030 Республикалық бюджеттің қаражаты есебінен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261 «Облыстың білім басқармасы» бюджеттік бағдарламалар әкімшісі бойынша:</w:t>
      </w:r>
      <w:r>
        <w:br/>
      </w:r>
      <w:r>
        <w:rPr>
          <w:rFonts w:ascii="Times New Roman"/>
          <w:b w:val="false"/>
          <w:i w:val="false"/>
          <w:color w:val="000000"/>
          <w:sz w:val="28"/>
        </w:rPr>
        <w:t>
      027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 бюджеттік бағдарлама бойынша:</w:t>
      </w:r>
      <w:r>
        <w:br/>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464 «Ауданның (облыстық маңызы бар қаланың) білім бөлімі» және 471 «Ауданның (облыстық маңызы бар қаланың) білім, дене шынықтыру және спорт бөлімі» бюджеттік бағдарламалар әкімшілері бойынша:</w:t>
      </w:r>
      <w:r>
        <w:br/>
      </w:r>
      <w:r>
        <w:rPr>
          <w:rFonts w:ascii="Times New Roman"/>
          <w:b w:val="false"/>
          <w:i w:val="false"/>
          <w:color w:val="000000"/>
          <w:sz w:val="28"/>
        </w:rPr>
        <w:t>
      040 «Мектепке дейінгі білім беру ұйымдарында мемлекеттік білім беру тапсырысын іске асыруға» бюджеттік бағдарлама бойынша:</w:t>
      </w:r>
      <w:r>
        <w:br/>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721 «Облыстың білім, жастар саясаты және тілдерді дамыту басқармасы» бюджеттік бағдарламалар әкімшісі бойынша:</w:t>
      </w:r>
      <w:r>
        <w:br/>
      </w:r>
      <w:r>
        <w:rPr>
          <w:rFonts w:ascii="Times New Roman"/>
          <w:b w:val="false"/>
          <w:i w:val="false"/>
          <w:color w:val="000000"/>
          <w:sz w:val="28"/>
        </w:rPr>
        <w:t>
      027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 бюджеттік бағдарлама бойынша:</w:t>
      </w:r>
      <w:r>
        <w:br/>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4 «Техникалық және кәсіптік, орта білімнен кейінгі білім беру» функционалдық кіші тобында:</w:t>
      </w:r>
      <w:r>
        <w:br/>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мынадай мазмұндағы 004 және 016 бюджеттік кіші бағдарламалары бар 074 бюджеттік бағдарламамен толықтырылсын:</w:t>
      </w:r>
      <w:r>
        <w:br/>
      </w:r>
      <w:r>
        <w:rPr>
          <w:rFonts w:ascii="Times New Roman"/>
          <w:b w:val="false"/>
          <w:i w:val="false"/>
          <w:color w:val="000000"/>
          <w:sz w:val="28"/>
        </w:rPr>
        <w:t>
      «074 Техникалық және кәсіптік білім беруді жаңғырту</w:t>
      </w:r>
      <w:r>
        <w:br/>
      </w:r>
      <w:r>
        <w:rPr>
          <w:rFonts w:ascii="Times New Roman"/>
          <w:b w:val="false"/>
          <w:i w:val="false"/>
          <w:color w:val="000000"/>
          <w:sz w:val="28"/>
        </w:rPr>
        <w:t>
      004 Cыртқы қарыздар есебiнен</w:t>
      </w:r>
      <w:r>
        <w:br/>
      </w:r>
      <w:r>
        <w:rPr>
          <w:rFonts w:ascii="Times New Roman"/>
          <w:b w:val="false"/>
          <w:i w:val="false"/>
          <w:color w:val="000000"/>
          <w:sz w:val="28"/>
        </w:rPr>
        <w:t>
      016 Республикалық бюджеттен сыртқы қарыздарды бірлесіп қаржыландыру есебінен»;</w:t>
      </w:r>
      <w:r>
        <w:br/>
      </w:r>
      <w:r>
        <w:rPr>
          <w:rFonts w:ascii="Times New Roman"/>
          <w:b w:val="false"/>
          <w:i w:val="false"/>
          <w:color w:val="000000"/>
          <w:sz w:val="28"/>
        </w:rPr>
        <w:t>
      6 «Жоғары және жоғары оқу орнынан кейін бiлiм беру» функционалдық кіші тобында:</w:t>
      </w:r>
      <w:r>
        <w:br/>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мынадай мазмұндағы 094 бюджеттік бағдарламамен толықтырылсын:</w:t>
      </w:r>
      <w:r>
        <w:br/>
      </w:r>
      <w:r>
        <w:rPr>
          <w:rFonts w:ascii="Times New Roman"/>
          <w:b w:val="false"/>
          <w:i w:val="false"/>
          <w:color w:val="000000"/>
          <w:sz w:val="28"/>
        </w:rPr>
        <w:t>
      «094 «Сәкен Сейфуллин атындағы Қазақ агротехникалық университеті» АҚ жарғылық капиталын ұлғайту»;</w:t>
      </w:r>
      <w:r>
        <w:br/>
      </w: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r>
        <w:br/>
      </w:r>
      <w:r>
        <w:rPr>
          <w:rFonts w:ascii="Times New Roman"/>
          <w:b w:val="false"/>
          <w:i w:val="false"/>
          <w:color w:val="000000"/>
          <w:sz w:val="28"/>
        </w:rPr>
        <w:t>
      104 «Қазақстан Республикасы Премьер-Министрiнiң Кеңсесi» бюджеттік бағдарламалар әкімшісі бойынша:</w:t>
      </w:r>
      <w:r>
        <w:br/>
      </w:r>
      <w:r>
        <w:rPr>
          <w:rFonts w:ascii="Times New Roman"/>
          <w:b w:val="false"/>
          <w:i w:val="false"/>
          <w:color w:val="000000"/>
          <w:sz w:val="28"/>
        </w:rPr>
        <w:t>
      009 «Назарбаев Университеті» ДБҰ-на нысаналы салым» бюджеттік бағдарламасы мынадай редакцияда жазылсын:</w:t>
      </w:r>
      <w:r>
        <w:br/>
      </w:r>
      <w:r>
        <w:rPr>
          <w:rFonts w:ascii="Times New Roman"/>
          <w:b w:val="false"/>
          <w:i w:val="false"/>
          <w:color w:val="000000"/>
          <w:sz w:val="28"/>
        </w:rPr>
        <w:t>
      «009 «Назарбаев Университеті» ДБҰ-ға нысаналы салым»;</w:t>
      </w:r>
      <w:r>
        <w:br/>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060 «Назарбаев Зияткерлік мектептері» ДБҰ-на нысаналы салым» бюджеттік бағдарламасы мынадай редакцияда жазылсын:</w:t>
      </w:r>
      <w:r>
        <w:br/>
      </w:r>
      <w:r>
        <w:rPr>
          <w:rFonts w:ascii="Times New Roman"/>
          <w:b w:val="false"/>
          <w:i w:val="false"/>
          <w:color w:val="000000"/>
          <w:sz w:val="28"/>
        </w:rPr>
        <w:t>
      «060 «Назарбаев Зияткерлік мектептері» ДБҰ-ға нысаналы салым»;</w:t>
      </w:r>
      <w:r>
        <w:br/>
      </w:r>
      <w:r>
        <w:rPr>
          <w:rFonts w:ascii="Times New Roman"/>
          <w:b w:val="false"/>
          <w:i w:val="false"/>
          <w:color w:val="000000"/>
          <w:sz w:val="28"/>
        </w:rPr>
        <w:t>
      092 «Назарбаев Университеті» ДБҰ-на нысаналы салым» бюджеттік бағдарламасы мынадай редакцияда жазылсын:</w:t>
      </w:r>
      <w:r>
        <w:br/>
      </w:r>
      <w:r>
        <w:rPr>
          <w:rFonts w:ascii="Times New Roman"/>
          <w:b w:val="false"/>
          <w:i w:val="false"/>
          <w:color w:val="000000"/>
          <w:sz w:val="28"/>
        </w:rPr>
        <w:t>
      «092 «Назарбаев Университеті» ДБҰ-ға нысаналы салым»;</w:t>
      </w:r>
      <w:r>
        <w:br/>
      </w:r>
      <w:r>
        <w:rPr>
          <w:rFonts w:ascii="Times New Roman"/>
          <w:b w:val="false"/>
          <w:i w:val="false"/>
          <w:color w:val="000000"/>
          <w:sz w:val="28"/>
        </w:rPr>
        <w:t>
      05 «Денсаулық сақтау» функционалдық тобында:</w:t>
      </w:r>
      <w:r>
        <w:br/>
      </w:r>
      <w:r>
        <w:rPr>
          <w:rFonts w:ascii="Times New Roman"/>
          <w:b w:val="false"/>
          <w:i w:val="false"/>
          <w:color w:val="000000"/>
          <w:sz w:val="28"/>
        </w:rPr>
        <w:t>
      2 «Халықтың денсаулығын қорғау» функционалдық кіші тобында:</w:t>
      </w:r>
      <w:r>
        <w:br/>
      </w: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r>
        <w:br/>
      </w:r>
      <w:r>
        <w:rPr>
          <w:rFonts w:ascii="Times New Roman"/>
          <w:b w:val="false"/>
          <w:i w:val="false"/>
          <w:color w:val="000000"/>
          <w:sz w:val="28"/>
        </w:rPr>
        <w:t>
      063 «Облыстық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 бюджеттік бағдарлама алынып тасталсын;</w:t>
      </w:r>
      <w:r>
        <w:br/>
      </w:r>
      <w:r>
        <w:rPr>
          <w:rFonts w:ascii="Times New Roman"/>
          <w:b w:val="false"/>
          <w:i w:val="false"/>
          <w:color w:val="000000"/>
          <w:sz w:val="28"/>
        </w:rPr>
        <w:t>
      9 «Денсаулық сақтау саласындағы өзге де қызметтер» функционалдық кіші тобында:</w:t>
      </w:r>
      <w:r>
        <w:br/>
      </w:r>
      <w:r>
        <w:rPr>
          <w:rFonts w:ascii="Times New Roman"/>
          <w:b w:val="false"/>
          <w:i w:val="false"/>
          <w:color w:val="000000"/>
          <w:sz w:val="28"/>
        </w:rPr>
        <w:t>
      239 «Қазақстан Республикасы Денсаулық сақтау және әлеуметтік даму министрлігі» бюджеттік бағдарламалар әкімшісі бойынша:</w:t>
      </w:r>
      <w:r>
        <w:br/>
      </w:r>
      <w:r>
        <w:rPr>
          <w:rFonts w:ascii="Times New Roman"/>
          <w:b w:val="false"/>
          <w:i w:val="false"/>
          <w:color w:val="000000"/>
          <w:sz w:val="28"/>
        </w:rPr>
        <w:t>
      023 «Денсаулық сақтау саласындағы акционерлік қоғамдардың жарғылық капиталдарын ұлғайту» бюджеттік бағдарлама алынып тасталсын;</w:t>
      </w:r>
      <w:r>
        <w:br/>
      </w:r>
      <w:r>
        <w:rPr>
          <w:rFonts w:ascii="Times New Roman"/>
          <w:b w:val="false"/>
          <w:i w:val="false"/>
          <w:color w:val="000000"/>
          <w:sz w:val="28"/>
        </w:rPr>
        <w:t>
      024 «Назарбаев Университеті» ДБҰ-на нысаналы салым» бюджеттік бағдарламасы мынадай редакцияда жазылсын:</w:t>
      </w:r>
      <w:r>
        <w:br/>
      </w:r>
      <w:r>
        <w:rPr>
          <w:rFonts w:ascii="Times New Roman"/>
          <w:b w:val="false"/>
          <w:i w:val="false"/>
          <w:color w:val="000000"/>
          <w:sz w:val="28"/>
        </w:rPr>
        <w:t>
      «024 «Назарбаев Университеті» ДБҰ-ға нысаналы салым»;</w:t>
      </w:r>
      <w:r>
        <w:br/>
      </w:r>
      <w:r>
        <w:rPr>
          <w:rFonts w:ascii="Times New Roman"/>
          <w:b w:val="false"/>
          <w:i w:val="false"/>
          <w:color w:val="000000"/>
          <w:sz w:val="28"/>
        </w:rPr>
        <w:t>
      06 «Әлеуметтiк көмек және әлеуметтiк қамсыздандыру» функционалдық тобында:</w:t>
      </w:r>
      <w:r>
        <w:br/>
      </w:r>
      <w:r>
        <w:rPr>
          <w:rFonts w:ascii="Times New Roman"/>
          <w:b w:val="false"/>
          <w:i w:val="false"/>
          <w:color w:val="000000"/>
          <w:sz w:val="28"/>
        </w:rPr>
        <w:t>
      1 «Әлеуметтiк қамсыздандыру» функционалдық кіші тобында:</w:t>
      </w:r>
      <w:r>
        <w:br/>
      </w:r>
      <w:r>
        <w:rPr>
          <w:rFonts w:ascii="Times New Roman"/>
          <w:b w:val="false"/>
          <w:i w:val="false"/>
          <w:color w:val="000000"/>
          <w:sz w:val="28"/>
        </w:rPr>
        <w:t>
      239 «Қазақстан Республикасы Денсаулық сақтау және әлеуметтік даму министрлігі» бюджеттік бағдарламалар әкімшісі бойынша:</w:t>
      </w:r>
      <w:r>
        <w:br/>
      </w:r>
      <w:r>
        <w:rPr>
          <w:rFonts w:ascii="Times New Roman"/>
          <w:b w:val="false"/>
          <w:i w:val="false"/>
          <w:color w:val="000000"/>
          <w:sz w:val="28"/>
        </w:rPr>
        <w:t>
      025 «Әлеуметтік қамтамасыз ету объектілерін салу және реконструкциялау» және 026 «Облыстық бюджеттерге, Астана және Алматы қалаларының бюджеттеріне әлеуметтiк қамтамасыз ету объектілерін салуға және реконструкциялауға берілетін нысаналы даму трансферттері» бюджеттік бағдарламалар алынып тасталсын;</w:t>
      </w:r>
      <w:r>
        <w:br/>
      </w:r>
      <w:r>
        <w:rPr>
          <w:rFonts w:ascii="Times New Roman"/>
          <w:b w:val="false"/>
          <w:i w:val="false"/>
          <w:color w:val="000000"/>
          <w:sz w:val="28"/>
        </w:rPr>
        <w:t>
      2 «Әлеуметтiк көмек» функционалдық кіші тобында:</w:t>
      </w:r>
      <w:r>
        <w:br/>
      </w:r>
      <w:r>
        <w:rPr>
          <w:rFonts w:ascii="Times New Roman"/>
          <w:b w:val="false"/>
          <w:i w:val="false"/>
          <w:color w:val="000000"/>
          <w:sz w:val="28"/>
        </w:rPr>
        <w:t>
      мынадай мазмұндағы 011, 100, 101 және 102 бюджеттік кіші бағдарламалары бар 004 бюджеттік бағдарламасы бар 801 бюджеттік бағдарламалар әкімшісімен толықтырылсын:</w:t>
      </w:r>
      <w:r>
        <w:br/>
      </w: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8"/>
        </w:rPr>
        <w:t>
      004 Жұмыспен қамту бағдарламасы</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100 Қоғамдық жұмыстар</w:t>
      </w:r>
      <w:r>
        <w:br/>
      </w:r>
      <w:r>
        <w:rPr>
          <w:rFonts w:ascii="Times New Roman"/>
          <w:b w:val="false"/>
          <w:i w:val="false"/>
          <w:color w:val="000000"/>
          <w:sz w:val="28"/>
        </w:rPr>
        <w:t>
      101 Жұмыссыздарды кәсіптік даярлау және қайта даярлау</w:t>
      </w:r>
      <w:r>
        <w:br/>
      </w:r>
      <w:r>
        <w:rPr>
          <w:rFonts w:ascii="Times New Roman"/>
          <w:b w:val="false"/>
          <w:i w:val="false"/>
          <w:color w:val="000000"/>
          <w:sz w:val="28"/>
        </w:rPr>
        <w:t>
      102 Халықты жұмыспен қамту саласында азаматтарды әлеуметтік қорғау жөніндегі қосымша шаралар»;</w:t>
      </w:r>
      <w:r>
        <w:br/>
      </w:r>
      <w:r>
        <w:rPr>
          <w:rFonts w:ascii="Times New Roman"/>
          <w:b w:val="false"/>
          <w:i w:val="false"/>
          <w:color w:val="000000"/>
          <w:sz w:val="28"/>
        </w:rPr>
        <w:t>
      мынадай мазмұндағы 005, 006, 007, 008 және 009 бюджеттік бағдарламалармен толықтырылсын:</w:t>
      </w:r>
      <w:r>
        <w:br/>
      </w:r>
      <w:r>
        <w:rPr>
          <w:rFonts w:ascii="Times New Roman"/>
          <w:b w:val="false"/>
          <w:i w:val="false"/>
          <w:color w:val="000000"/>
          <w:sz w:val="28"/>
        </w:rPr>
        <w:t>
      «005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r>
        <w:br/>
      </w:r>
      <w:r>
        <w:rPr>
          <w:rFonts w:ascii="Times New Roman"/>
          <w:b w:val="false"/>
          <w:i w:val="false"/>
          <w:color w:val="000000"/>
          <w:sz w:val="28"/>
        </w:rPr>
        <w:t>
      006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8"/>
        </w:rPr>
        <w:t>
      007 Тұрғын үйге көмек көрсету</w:t>
      </w:r>
      <w:r>
        <w:br/>
      </w:r>
      <w:r>
        <w:rPr>
          <w:rFonts w:ascii="Times New Roman"/>
          <w:b w:val="false"/>
          <w:i w:val="false"/>
          <w:color w:val="000000"/>
          <w:sz w:val="28"/>
        </w:rPr>
        <w:t>
      008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8"/>
        </w:rPr>
        <w:t>
      009 Үйден тәрбиеленіп оқытылатын мүгедек балаларды материалдық қамтамасыз ету»;</w:t>
      </w:r>
      <w:r>
        <w:br/>
      </w:r>
      <w:r>
        <w:rPr>
          <w:rFonts w:ascii="Times New Roman"/>
          <w:b w:val="false"/>
          <w:i w:val="false"/>
          <w:color w:val="000000"/>
          <w:sz w:val="28"/>
        </w:rPr>
        <w:t>
      мынадай мазмұндағы 011 және 015 бюджеттік кіші бағдарламалары бар 010 бюджеттік бағдарламамен толықтырылсын:</w:t>
      </w:r>
      <w:r>
        <w:br/>
      </w:r>
      <w:r>
        <w:rPr>
          <w:rFonts w:ascii="Times New Roman"/>
          <w:b w:val="false"/>
          <w:i w:val="false"/>
          <w:color w:val="000000"/>
          <w:sz w:val="28"/>
        </w:rPr>
        <w:t>
      «010 Мемлекеттік атаулы әлеуметтік көмек</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мынадай мазмұндағы 028 және 029 бюджеттік кіші бағдарламалары бар 011 бюджеттік бағдарламамен толықтырылсын:</w:t>
      </w:r>
      <w:r>
        <w:br/>
      </w:r>
      <w:r>
        <w:rPr>
          <w:rFonts w:ascii="Times New Roman"/>
          <w:b w:val="false"/>
          <w:i w:val="false"/>
          <w:color w:val="000000"/>
          <w:sz w:val="28"/>
        </w:rPr>
        <w:t>
      «011 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8"/>
        </w:rPr>
        <w:t>
      028 Облыстық бюджеттен берілетін трансферттер есебінен</w:t>
      </w:r>
      <w:r>
        <w:br/>
      </w:r>
      <w:r>
        <w:rPr>
          <w:rFonts w:ascii="Times New Roman"/>
          <w:b w:val="false"/>
          <w:i w:val="false"/>
          <w:color w:val="000000"/>
          <w:sz w:val="28"/>
        </w:rPr>
        <w:t>
      029 Ауданның (облыстық маңызы бар қаланың) бюджет қаражаты есебінен»;</w:t>
      </w:r>
      <w:r>
        <w:br/>
      </w:r>
      <w:r>
        <w:rPr>
          <w:rFonts w:ascii="Times New Roman"/>
          <w:b w:val="false"/>
          <w:i w:val="false"/>
          <w:color w:val="000000"/>
          <w:sz w:val="28"/>
        </w:rPr>
        <w:t>
      мынадай мазмұндағы 100 бюджеттік кіші бағдарламасы бар 012 бюджеттік бағдарламамен толықтырылсын:</w:t>
      </w:r>
      <w:r>
        <w:br/>
      </w:r>
      <w:r>
        <w:rPr>
          <w:rFonts w:ascii="Times New Roman"/>
          <w:b w:val="false"/>
          <w:i w:val="false"/>
          <w:color w:val="000000"/>
          <w:sz w:val="28"/>
        </w:rPr>
        <w:t>
      «012 Ішкі әскерлер мен мерзімді қызметтегі әскери қызметкерлерді әлеуметтік қолдау</w:t>
      </w:r>
      <w:r>
        <w:br/>
      </w:r>
      <w:r>
        <w:rPr>
          <w:rFonts w:ascii="Times New Roman"/>
          <w:b w:val="false"/>
          <w:i w:val="false"/>
          <w:color w:val="000000"/>
          <w:sz w:val="28"/>
        </w:rPr>
        <w:t>
      100 Қалалық, қалааралық және жергілікті бағыттардағы қоғамдық көліктің барлық түрлеріне (таксиден басқасына) жүруге жеңілдіктер»;</w:t>
      </w:r>
      <w:r>
        <w:br/>
      </w:r>
      <w:r>
        <w:rPr>
          <w:rFonts w:ascii="Times New Roman"/>
          <w:b w:val="false"/>
          <w:i w:val="false"/>
          <w:color w:val="000000"/>
          <w:sz w:val="28"/>
        </w:rPr>
        <w:t>
      мынадай мазмұндағы 011 және 015 бюджеттік кіші бағдарламалары бар 013, 014, 015, 016, 017, 023 және 052 бюджеттік бағдарламамен толықтырылсын:</w:t>
      </w:r>
      <w:r>
        <w:br/>
      </w:r>
      <w:r>
        <w:rPr>
          <w:rFonts w:ascii="Times New Roman"/>
          <w:b w:val="false"/>
          <w:i w:val="false"/>
          <w:color w:val="000000"/>
          <w:sz w:val="28"/>
        </w:rPr>
        <w:t>
      «013 Белгіленген тұрғылықты жері жоқ тұлғаларды әлеуметтік бейімдеу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014 Мұқтаж азаматтарға үйде әлеуметтiк көмек көрсету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015 Зейнеткерлер мен мүгедектерге әлеуметтiк қызмет көрсету аумақтық орталығы</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016 18 жасқа дейінгі балаларға мемлекеттік жәрдемақылар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017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023 Жұмыспен қамту орталықтарының қызметін қамтамасыз ету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052 Ұлы Отан соғысындағы Жеңістің жетпіс жылдығына арналған іс-шараларды өткізу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r>
        <w:br/>
      </w:r>
      <w:r>
        <w:rPr>
          <w:rFonts w:ascii="Times New Roman"/>
          <w:b w:val="false"/>
          <w:i w:val="false"/>
          <w:color w:val="000000"/>
          <w:sz w:val="28"/>
        </w:rPr>
        <w:t>
      мынадай мазмұндағы 011 және 015 бюджеттік кіші бағдарламалары бар 018, 025 және 050 бюджеттік бағдарламалары бар 801 бюджеттік бағдарламалар әкімшісімен толықтырылсын:</w:t>
      </w:r>
      <w:r>
        <w:br/>
      </w:r>
      <w:r>
        <w:rPr>
          <w:rFonts w:ascii="Times New Roman"/>
          <w:b w:val="false"/>
          <w:i w:val="false"/>
          <w:color w:val="000000"/>
          <w:sz w:val="28"/>
        </w:rPr>
        <w:t xml:space="preserve">
      «801 Ауданның (облыстық маңызы бар қаланың) жұмыспен қамту, әлеуметтік бағдарламалар және азаматтық хал актілерін тіркеу бөлімі </w:t>
      </w:r>
      <w:r>
        <w:br/>
      </w:r>
      <w:r>
        <w:rPr>
          <w:rFonts w:ascii="Times New Roman"/>
          <w:b w:val="false"/>
          <w:i w:val="false"/>
          <w:color w:val="000000"/>
          <w:sz w:val="28"/>
        </w:rPr>
        <w:t>
      018 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025 Өрлеу жобасы бойынша келісілген қаржылай көмекті енгізу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050 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07 «Тұрғын үй-коммуналдық шаруашылық» функционалдық тобында:</w:t>
      </w:r>
      <w:r>
        <w:br/>
      </w:r>
      <w:r>
        <w:rPr>
          <w:rFonts w:ascii="Times New Roman"/>
          <w:b w:val="false"/>
          <w:i w:val="false"/>
          <w:color w:val="000000"/>
          <w:sz w:val="28"/>
        </w:rPr>
        <w:t>
      1 «Тұрғын үй шаруашылығы» функционалдық кіші тобында:</w:t>
      </w:r>
      <w:r>
        <w:br/>
      </w: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r>
        <w:br/>
      </w:r>
      <w:r>
        <w:rPr>
          <w:rFonts w:ascii="Times New Roman"/>
          <w:b w:val="false"/>
          <w:i w:val="false"/>
          <w:color w:val="000000"/>
          <w:sz w:val="28"/>
        </w:rPr>
        <w:t>
      мынадай мазмұндағы 032 бюджеттік кіші бағдарламасы бар 083 бюджеттік бағдарламамен толықтырылсын:</w:t>
      </w:r>
      <w:r>
        <w:br/>
      </w:r>
      <w:r>
        <w:rPr>
          <w:rFonts w:ascii="Times New Roman"/>
          <w:b w:val="false"/>
          <w:i w:val="false"/>
          <w:color w:val="000000"/>
          <w:sz w:val="28"/>
        </w:rPr>
        <w:t xml:space="preserve">
      «083 Үлестiк салымдарды кепілдендіру тетігін іске асыру үшін «Қазақстанның ипотекалық несиелерге кепілдік беру қоры» АҚ жарғылық капиталын кейіннен ұлғайта отырып, «Бәйтерек» ұлттық басқарушы холдингі» АҚ жарғылық капиталын ұлғайту </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r>
        <w:br/>
      </w:r>
      <w:r>
        <w:rPr>
          <w:rFonts w:ascii="Times New Roman"/>
          <w:b w:val="false"/>
          <w:i w:val="false"/>
          <w:color w:val="000000"/>
          <w:sz w:val="28"/>
        </w:rPr>
        <w:t>
      020 «Әлеуметтік саладағы және тұрғын үй-коммуналдық шаруашылығы саласындағы объектілерінде энергия үнемдеу бойынша іс-шаралар жүргізу» бюджеттік бағдарламасы мынадай редакцияда жазылсын:</w:t>
      </w:r>
      <w:r>
        <w:br/>
      </w:r>
      <w:r>
        <w:rPr>
          <w:rFonts w:ascii="Times New Roman"/>
          <w:b w:val="false"/>
          <w:i w:val="false"/>
          <w:color w:val="000000"/>
          <w:sz w:val="28"/>
        </w:rPr>
        <w:t>
      «020 Әлеуметтік саладағы және тұрғын үй-коммуналдық шаруашылығы саласындағы объектілерде энергия үнемдеу бойынша іс-шаралар жүргізу»;</w:t>
      </w:r>
      <w:r>
        <w:br/>
      </w:r>
      <w:r>
        <w:rPr>
          <w:rFonts w:ascii="Times New Roman"/>
          <w:b w:val="false"/>
          <w:i w:val="false"/>
          <w:color w:val="000000"/>
          <w:sz w:val="28"/>
        </w:rPr>
        <w:t>
      мынадай мазмұндағы 025 және 064 бюджеттік бағдарламалармен толықтырылсын:</w:t>
      </w:r>
      <w:r>
        <w:br/>
      </w:r>
      <w:r>
        <w:rPr>
          <w:rFonts w:ascii="Times New Roman"/>
          <w:b w:val="false"/>
          <w:i w:val="false"/>
          <w:color w:val="000000"/>
          <w:sz w:val="28"/>
        </w:rPr>
        <w:t>
      «025 «Тұрғын үй-коммуналдық шаруашылықты дамыту қоры» АҚ жарғылық капиталын ұлғайту</w:t>
      </w:r>
      <w:r>
        <w:br/>
      </w:r>
      <w:r>
        <w:rPr>
          <w:rFonts w:ascii="Times New Roman"/>
          <w:b w:val="false"/>
          <w:i w:val="false"/>
          <w:color w:val="000000"/>
          <w:sz w:val="28"/>
        </w:rPr>
        <w:t>
      064 Қарағанды облысының бюджетіне бұзылу аумағынан тұрғындарды көшіру үшін тұрғын-үй құрылысына нысаналы даму трансферттері»;</w:t>
      </w:r>
      <w:r>
        <w:br/>
      </w:r>
      <w:r>
        <w:rPr>
          <w:rFonts w:ascii="Times New Roman"/>
          <w:b w:val="false"/>
          <w:i w:val="false"/>
          <w:color w:val="000000"/>
          <w:sz w:val="28"/>
        </w:rPr>
        <w:t>
      072 «Облыстық бюджеттерге, Астана және Алматы қалаларының бюджеттерiне тұрғын үй жобалауға және (немесе) салуға кредит беру» бюджеттік бағдарлама бойынша:</w:t>
      </w:r>
      <w:r>
        <w:br/>
      </w:r>
      <w:r>
        <w:rPr>
          <w:rFonts w:ascii="Times New Roman"/>
          <w:b w:val="false"/>
          <w:i w:val="false"/>
          <w:color w:val="000000"/>
          <w:sz w:val="28"/>
        </w:rPr>
        <w:t>
      мынадай мазмұндағы 030 және 032 бюджеттік кіші бағдарламалармен толықтырылсын:</w:t>
      </w:r>
      <w:r>
        <w:br/>
      </w:r>
      <w:r>
        <w:rPr>
          <w:rFonts w:ascii="Times New Roman"/>
          <w:b w:val="false"/>
          <w:i w:val="false"/>
          <w:color w:val="000000"/>
          <w:sz w:val="28"/>
        </w:rPr>
        <w:t>
      «030 Республикалық бюджеттің қаражаты есебінен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xml:space="preserve">
      074 «Жылу, сумен жабдықтау және су бұру жүйелерін жаңғыртуды жүргізу үшін «Тұрғын үй-коммуналдық шаруашылығын жаңғырту мен дамытудың қазақстандық орталығы» АҚ-ға кредит беру» бюджеттік бағдарламасының атауы мынадай редакцияда жазылсын: </w:t>
      </w:r>
      <w:r>
        <w:br/>
      </w:r>
      <w:r>
        <w:rPr>
          <w:rFonts w:ascii="Times New Roman"/>
          <w:b w:val="false"/>
          <w:i w:val="false"/>
          <w:color w:val="000000"/>
          <w:sz w:val="28"/>
        </w:rPr>
        <w:t>
      «074 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w:t>
      </w:r>
      <w:r>
        <w:br/>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мынадай мазмұндағы 078 бюджеттік бағдарламамен толықтырылсын:</w:t>
      </w:r>
      <w:r>
        <w:br/>
      </w:r>
      <w:r>
        <w:rPr>
          <w:rFonts w:ascii="Times New Roman"/>
          <w:b w:val="false"/>
          <w:i w:val="false"/>
          <w:color w:val="000000"/>
          <w:sz w:val="28"/>
        </w:rPr>
        <w:t>
      «078 Жылу, -сумен қамтамасыз ету және су бұру жүйелерінің құрылысын жаңғырту шеңберінде берілген тапсырмаларды орындау бойынша сенімді агентке қызметтерінің ақысын төлеу»;</w:t>
      </w:r>
      <w:r>
        <w:br/>
      </w:r>
      <w:r>
        <w:rPr>
          <w:rFonts w:ascii="Times New Roman"/>
          <w:b w:val="false"/>
          <w:i w:val="false"/>
          <w:color w:val="000000"/>
          <w:sz w:val="28"/>
        </w:rPr>
        <w:t>
      мынадай мазмұндағы 135 және 137 бюджеттік бағдарламалармен толықтырылсын:</w:t>
      </w:r>
      <w:r>
        <w:br/>
      </w:r>
      <w:r>
        <w:rPr>
          <w:rFonts w:ascii="Times New Roman"/>
          <w:b w:val="false"/>
          <w:i w:val="false"/>
          <w:color w:val="000000"/>
          <w:sz w:val="28"/>
        </w:rPr>
        <w:t xml:space="preserve">
      «135 Ақмола облысының облыстық бюджетіне Ақмола облысының Калачи және Красногорский елді мекен пунктерінің тұрғындарын көшіру үшін тұрғын үй салуға берілетін нысаналы даму трансферттері </w:t>
      </w:r>
      <w:r>
        <w:br/>
      </w:r>
      <w:r>
        <w:rPr>
          <w:rFonts w:ascii="Times New Roman"/>
          <w:b w:val="false"/>
          <w:i w:val="false"/>
          <w:color w:val="000000"/>
          <w:sz w:val="28"/>
        </w:rPr>
        <w:t xml:space="preserve">
      137 Ақмола облысының облыстық бюджетіне Ақмола облысының Калачи және Красногорский елді мекен пунктерінің тұрғындарын көшіру үшін тұрғын үй сатып алуға берілетін ағымдағы нысаналы трансферттері»; </w:t>
      </w:r>
      <w:r>
        <w:br/>
      </w:r>
      <w:r>
        <w:rPr>
          <w:rFonts w:ascii="Times New Roman"/>
          <w:b w:val="false"/>
          <w:i w:val="false"/>
          <w:color w:val="000000"/>
          <w:sz w:val="28"/>
        </w:rPr>
        <w:t>
      271 «Облыстың құрылыс басқармасы» бюджеттік бағдарламалар әкімшісі бойынша:</w:t>
      </w:r>
      <w:r>
        <w:br/>
      </w:r>
      <w:r>
        <w:rPr>
          <w:rFonts w:ascii="Times New Roman"/>
          <w:b w:val="false"/>
          <w:i w:val="false"/>
          <w:color w:val="000000"/>
          <w:sz w:val="28"/>
        </w:rPr>
        <w:t>
      009 «Аудандардың (облыстық маңызы бар қалалардың) бюджеттеріне тұрғын үй жобалауға және салуға кредит беру» бюджеттік бағдарлама бойынша:</w:t>
      </w:r>
      <w:r>
        <w:br/>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мынадай мазмұндағы 011 және 015 бюджеттік кіші бағдарламалары бар 062, 063 және 064 бюджеттік бағдарламалармен толықтырылсын:</w:t>
      </w:r>
      <w:r>
        <w:br/>
      </w:r>
      <w:r>
        <w:rPr>
          <w:rFonts w:ascii="Times New Roman"/>
          <w:b w:val="false"/>
          <w:i w:val="false"/>
          <w:color w:val="000000"/>
          <w:sz w:val="28"/>
        </w:rPr>
        <w:t>
      «062 Аудандардың (облыстық маңызы бар қалалардың) бюджеттеріне Ақмола облысының Калачи және Красногорский елді мекен пунктерінің тұрғындарын көшіру үшін тұрғын үй салуға берілетін нысаналы даму трансферттері</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063 Аудандардың (облыстық маңызы бар қалалардың) бюджеттеріне бұзылу аумағынан тұрғындарды көшіру үшін тұрғын-үй құрылысына берілетін нысаналы даму трансферттері</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064 Аудандардың (облыстық маңызы бар қалалардың) бюджеттеріне Ақмола облысының Калачи және Красногорский елді мекен пунктерінің тұрғындарын көшіру үшін тұрғын үй сатып алуға берілетін ағымдағы нысаналы трансферттері</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r>
        <w:br/>
      </w:r>
      <w:r>
        <w:rPr>
          <w:rFonts w:ascii="Times New Roman"/>
          <w:b w:val="false"/>
          <w:i w:val="false"/>
          <w:color w:val="000000"/>
          <w:sz w:val="28"/>
        </w:rPr>
        <w:t>
      мынадай мазмұндағы 015 және 032 бюджеттік кіші бағдарламалары бар 046 бюджеттік бағдарламамен толықтырылсын:</w:t>
      </w:r>
      <w:r>
        <w:br/>
      </w:r>
      <w:r>
        <w:rPr>
          <w:rFonts w:ascii="Times New Roman"/>
          <w:b w:val="false"/>
          <w:i w:val="false"/>
          <w:color w:val="000000"/>
          <w:sz w:val="28"/>
        </w:rPr>
        <w:t>
      «046 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281 «Облыстың құрылыс,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015 «Аудандардың (облыстық маңызы бар қалалардың) бюджеттеріне тұрғын үй жобалауға және салуға кредит беру» бюджеттік бағдарлама бойынша:</w:t>
      </w:r>
      <w:r>
        <w:br/>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r>
        <w:br/>
      </w:r>
      <w:r>
        <w:rPr>
          <w:rFonts w:ascii="Times New Roman"/>
          <w:b w:val="false"/>
          <w:i w:val="false"/>
          <w:color w:val="000000"/>
          <w:sz w:val="28"/>
        </w:rPr>
        <w:t>
      009 «Аудандардың (облыстық маңызы бар қалалардың) бюджеттеріне тұрғын үй жобалауға және салуға кредит беру» бюджеттік бағдарлама бойынша:</w:t>
      </w:r>
      <w:r>
        <w:br/>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бюджеттік бағдарламалар әкімшісі бойынша:</w:t>
      </w:r>
      <w:r>
        <w:br/>
      </w:r>
      <w:r>
        <w:rPr>
          <w:rFonts w:ascii="Times New Roman"/>
          <w:b w:val="false"/>
          <w:i w:val="false"/>
          <w:color w:val="000000"/>
          <w:sz w:val="28"/>
        </w:rPr>
        <w:t>
      мынадай мазмұндағы 015 және 033 бюджеттік кіші бағдарламалары бар 046 бюджеттік бағдарламамен толықтырылсын:</w:t>
      </w:r>
      <w:r>
        <w:br/>
      </w:r>
      <w:r>
        <w:rPr>
          <w:rFonts w:ascii="Times New Roman"/>
          <w:b w:val="false"/>
          <w:i w:val="false"/>
          <w:color w:val="000000"/>
          <w:sz w:val="28"/>
        </w:rPr>
        <w:t>
      «046 Жылу, сумен жабдықтау және су бұру жүйелерін реконструкция және құрылыс үшін кредит беру</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r>
        <w:br/>
      </w:r>
      <w:r>
        <w:rPr>
          <w:rFonts w:ascii="Times New Roman"/>
          <w:b w:val="false"/>
          <w:i w:val="false"/>
          <w:color w:val="000000"/>
          <w:sz w:val="28"/>
        </w:rPr>
        <w:t>
      012 «Коммуналдық тұрғын үй қорының тұрғын үйін жобалау және (немесе) салу, реконструкциялау» бюджеттік бағдарлама бойынша:</w:t>
      </w:r>
      <w:r>
        <w:br/>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383 «Алматы қаласының Тұрғын үй және тұрғын үй инспекциясы басқармасы» бюджеттік бағдарламалар әкімшісі бойынша:</w:t>
      </w:r>
      <w:r>
        <w:br/>
      </w:r>
      <w:r>
        <w:rPr>
          <w:rFonts w:ascii="Times New Roman"/>
          <w:b w:val="false"/>
          <w:i w:val="false"/>
          <w:color w:val="000000"/>
          <w:sz w:val="28"/>
        </w:rPr>
        <w:t>
      003 «Мемлекеттік коммуналдық тұрғын үй қорының тұрғын үйін жобалау және (немесе) салу, реконструкциялау» бюджеттік бағдарлама бойынша:</w:t>
      </w:r>
      <w:r>
        <w:br/>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386 «Астана қаласының энергетика басқармасы» бюджеттік бағдарламалар әкімшісі бойынша:</w:t>
      </w:r>
      <w:r>
        <w:br/>
      </w:r>
      <w:r>
        <w:rPr>
          <w:rFonts w:ascii="Times New Roman"/>
          <w:b w:val="false"/>
          <w:i w:val="false"/>
          <w:color w:val="000000"/>
          <w:sz w:val="28"/>
        </w:rPr>
        <w:t>
      мынадай мазмұндағы 015 және 033 бюджеттік кіші бағдарламалары бар 046 бюджеттік бағдарламамен толықтырылсын:</w:t>
      </w:r>
      <w:r>
        <w:br/>
      </w:r>
      <w:r>
        <w:rPr>
          <w:rFonts w:ascii="Times New Roman"/>
          <w:b w:val="false"/>
          <w:i w:val="false"/>
          <w:color w:val="000000"/>
          <w:sz w:val="28"/>
        </w:rPr>
        <w:t>
      «046 Жылу, сумен жабдықтау және су бұру жүйелерін реконструкция және құрылыс үшін кредит беру</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мынадай мазмұндағы 015 және 033 бюджеттік кіші бағдарламалары бар 053 бюджеттік бағдарламамен толықтырылсын:</w:t>
      </w:r>
      <w:r>
        <w:br/>
      </w:r>
      <w:r>
        <w:rPr>
          <w:rFonts w:ascii="Times New Roman"/>
          <w:b w:val="false"/>
          <w:i w:val="false"/>
          <w:color w:val="000000"/>
          <w:sz w:val="28"/>
        </w:rPr>
        <w:t>
      «053 Жылу, сумен жабдықтау және су бұру жүйелерін реконструкция және құрылыс үшін кредит беру</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 әкімшісі бойынша:</w:t>
      </w:r>
      <w:r>
        <w:br/>
      </w:r>
      <w:r>
        <w:rPr>
          <w:rFonts w:ascii="Times New Roman"/>
          <w:b w:val="false"/>
          <w:i w:val="false"/>
          <w:color w:val="000000"/>
          <w:sz w:val="28"/>
        </w:rPr>
        <w:t>
      003 «Коммуналдық тұрғын үй қорының тұрғын үйін жобалау және (немесе) салу, реконструкциялау» бюджеттік бағдарлама бойынша:</w:t>
      </w:r>
      <w:r>
        <w:br/>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467 «Ауданның (облыстық маңызы бар қаланың) құрылыс бөлімі» бюджеттік бағдарламалар әкімшісі бойынша:</w:t>
      </w:r>
      <w:r>
        <w:br/>
      </w:r>
      <w:r>
        <w:rPr>
          <w:rFonts w:ascii="Times New Roman"/>
          <w:b w:val="false"/>
          <w:i w:val="false"/>
          <w:color w:val="000000"/>
          <w:sz w:val="28"/>
        </w:rPr>
        <w:t>
      003 «Коммуналдық тұрғын үй қорының тұрғын үйін жобалау және (немесе) салу, реконструкциялау» бюджеттік бағдарлама бойынша:</w:t>
      </w:r>
      <w:r>
        <w:br/>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мынадай мазмұндағы 011 және 015 бюджеттік кіші бағдарламалары бар 062, 063 және 064 бюджеттік бағдарламалармен толықтырылсын:</w:t>
      </w:r>
      <w:r>
        <w:br/>
      </w:r>
      <w:r>
        <w:rPr>
          <w:rFonts w:ascii="Times New Roman"/>
          <w:b w:val="false"/>
          <w:i w:val="false"/>
          <w:color w:val="000000"/>
          <w:sz w:val="28"/>
        </w:rPr>
        <w:t xml:space="preserve">
      «062 Ақмола облысының Калачи және Красногорский елді мекен пунктерінің тұрғындарын көшіру үшін тұрғын үй салуға </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xml:space="preserve">
      063 Бұзылу аумағынан тұрғындарды көшіру үшін тұрғын-үй құрылысына </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064 Ақмола облысының Калачи және Красногорский елді мекен пунктерінің тұрғындарын көшіру үшін тұрғын үй сатып алуға</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 әкімшісі бойынша:</w:t>
      </w:r>
      <w:r>
        <w:br/>
      </w:r>
      <w:r>
        <w:rPr>
          <w:rFonts w:ascii="Times New Roman"/>
          <w:b w:val="false"/>
          <w:i w:val="false"/>
          <w:color w:val="000000"/>
          <w:sz w:val="28"/>
        </w:rPr>
        <w:t>
      003 «Коммуналдық тұрғын үй қорының тұрғын үйін жобалау және (немесе) салу, реконструкциялау» бюджеттік бағдарлама бойынша:</w:t>
      </w:r>
      <w:r>
        <w:br/>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479 «Ауданның (облыстық маңызы бар қаланың) тұрғын үй инспекциясы бөлімі» бюджеттік бағдарламалар әкімшісі бойынша:</w:t>
      </w:r>
      <w:r>
        <w:br/>
      </w:r>
      <w:r>
        <w:rPr>
          <w:rFonts w:ascii="Times New Roman"/>
          <w:b w:val="false"/>
          <w:i w:val="false"/>
          <w:color w:val="000000"/>
          <w:sz w:val="28"/>
        </w:rPr>
        <w:t>
      мынадай мазмұндағы 015 және 033 бюджеттік кіші бағдарламалары бар 053 бюджеттік бағдарламамен толықтырылсын:</w:t>
      </w:r>
      <w:r>
        <w:br/>
      </w:r>
      <w:r>
        <w:rPr>
          <w:rFonts w:ascii="Times New Roman"/>
          <w:b w:val="false"/>
          <w:i w:val="false"/>
          <w:color w:val="000000"/>
          <w:sz w:val="28"/>
        </w:rPr>
        <w:t>
      «053 Жылу, сумен жабдықтау және су бұру жүйелерін реконструкция және құрылыс үшін кредит беру</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r>
        <w:br/>
      </w:r>
      <w:r>
        <w:rPr>
          <w:rFonts w:ascii="Times New Roman"/>
          <w:b w:val="false"/>
          <w:i w:val="false"/>
          <w:color w:val="000000"/>
          <w:sz w:val="28"/>
        </w:rPr>
        <w:t>
      055 «Коммуналдық тұрғын үй қорының тұрғын үйін жобалау және (немесе) салу, реконструкциялау» бюджеттік бағдарлама бойынша:</w:t>
      </w:r>
      <w:r>
        <w:br/>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мынадай мазмұндағы 015 және 033 бюджеттік кіші бағдарламалары бар 062 бюджеттік бағдарламамен толықтырылсын:</w:t>
      </w:r>
      <w:r>
        <w:br/>
      </w:r>
      <w:r>
        <w:rPr>
          <w:rFonts w:ascii="Times New Roman"/>
          <w:b w:val="false"/>
          <w:i w:val="false"/>
          <w:color w:val="000000"/>
          <w:sz w:val="28"/>
        </w:rPr>
        <w:t>
      «062 Жылу, сумен жабдықтау және су бұру жүйелерін реконструкция және құрылыс үшін кредит беру</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490 «Ауданның (облыстық маңызы бар қаланың) коммуналдық шаруашылығы, жолаушылар көлігі және автомобиль жолдары бөлімі», 491 «Ауданның (облыстық маңызы бар қаланың) тұрғын үй қатынастары бөлімі» және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w:t>
      </w:r>
      <w:r>
        <w:br/>
      </w:r>
      <w:r>
        <w:rPr>
          <w:rFonts w:ascii="Times New Roman"/>
          <w:b w:val="false"/>
          <w:i w:val="false"/>
          <w:color w:val="000000"/>
          <w:sz w:val="28"/>
        </w:rPr>
        <w:t>
      мынадай мазмұндағы 015 және 033 бюджеттік кіші бағдарламалары бар 053 бюджеттік бағдарламамен толықтырылсын:</w:t>
      </w:r>
      <w:r>
        <w:br/>
      </w:r>
      <w:r>
        <w:rPr>
          <w:rFonts w:ascii="Times New Roman"/>
          <w:b w:val="false"/>
          <w:i w:val="false"/>
          <w:color w:val="000000"/>
          <w:sz w:val="28"/>
        </w:rPr>
        <w:t>
      «053 Жылу, сумен жабдықтау және су бұру жүйелерін реконструкция және құрылыс үшін кредит беру</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495 «Ауданның (облыстық маңызы бар қаланың) құрылыс, сәулет, тұрғын үй-коммуналдық шаруашылығы,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007 «Коммуналдық тұрғын үй қорының тұрғын үйін жобалау және (немесе) салу, реконструкциялау» бюджеттік бағдарлама бойынша:</w:t>
      </w:r>
      <w:r>
        <w:br/>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мынадай мазмұндағы 015 және 033 бюджеттік кіші бағдарламалары бар 053 бюджеттік бағдарламамен толықтырылсын:</w:t>
      </w:r>
      <w:r>
        <w:br/>
      </w:r>
      <w:r>
        <w:rPr>
          <w:rFonts w:ascii="Times New Roman"/>
          <w:b w:val="false"/>
          <w:i w:val="false"/>
          <w:color w:val="000000"/>
          <w:sz w:val="28"/>
        </w:rPr>
        <w:t>
      «053 Жылу, сумен жабдықтау және су бұру жүйелерін реконструкция және құрылыс үшін кредит беру</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496 «Ауданның (облыстық маңызы бар қаланың) тұрғын үй инспекциясы және коммуналдық шаруашылық бөлімі» және 497 «Ауданның (облыстық маңызы бар қаланың) тұрғын үй-коммуналдық шаруашылық бөлімі» бюджеттік бағдарламалар әкімшілер бойынша:</w:t>
      </w:r>
      <w:r>
        <w:br/>
      </w:r>
      <w:r>
        <w:rPr>
          <w:rFonts w:ascii="Times New Roman"/>
          <w:b w:val="false"/>
          <w:i w:val="false"/>
          <w:color w:val="000000"/>
          <w:sz w:val="28"/>
        </w:rPr>
        <w:t>
      мынадай мазмұндағы 015 және 033 бюджеттік кіші бағдарламалары бар 053 бюджеттік бағдарламамен толықтырылсын:</w:t>
      </w:r>
      <w:r>
        <w:br/>
      </w:r>
      <w:r>
        <w:rPr>
          <w:rFonts w:ascii="Times New Roman"/>
          <w:b w:val="false"/>
          <w:i w:val="false"/>
          <w:color w:val="000000"/>
          <w:sz w:val="28"/>
        </w:rPr>
        <w:t>
      «053 Жылу, сумен жабдықтау және су бұру жүйелерін реконструкция және құрылыс үшін кредит беру</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722 «Облыстың тұрғын үй-коммуналдық шаруашылық және жолаушылар көлігі басқармасы» бюджеттік бағдарламалар әкімшісі бойынша:</w:t>
      </w:r>
      <w:r>
        <w:br/>
      </w:r>
      <w:r>
        <w:rPr>
          <w:rFonts w:ascii="Times New Roman"/>
          <w:b w:val="false"/>
          <w:i w:val="false"/>
          <w:color w:val="000000"/>
          <w:sz w:val="28"/>
        </w:rPr>
        <w:t>
      мынадай мазмұндағы 015 және 032 бюджеттік кіші бағдарламалары бар 046 бюджеттік бағдарламамен толықтырылсын:</w:t>
      </w:r>
      <w:r>
        <w:br/>
      </w:r>
      <w:r>
        <w:rPr>
          <w:rFonts w:ascii="Times New Roman"/>
          <w:b w:val="false"/>
          <w:i w:val="false"/>
          <w:color w:val="000000"/>
          <w:sz w:val="28"/>
        </w:rPr>
        <w:t>
      «046 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мынадай мазмұндағы 011 және 015 бюджеттік кіші бағдарламалары бар 016 бюджеттік бағдарламасы бар 732 бюджеттік бағдарламалар әкімшісімен толықтырылсын:</w:t>
      </w:r>
      <w:r>
        <w:br/>
      </w:r>
      <w:r>
        <w:rPr>
          <w:rFonts w:ascii="Times New Roman"/>
          <w:b w:val="false"/>
          <w:i w:val="false"/>
          <w:color w:val="000000"/>
          <w:sz w:val="28"/>
        </w:rPr>
        <w:t>
      «732 Облыстың жер қатынастары және жердiң пайдаланылуы мен қорғалуын бақылау басқармасы</w:t>
      </w:r>
      <w:r>
        <w:br/>
      </w:r>
      <w:r>
        <w:rPr>
          <w:rFonts w:ascii="Times New Roman"/>
          <w:b w:val="false"/>
          <w:i w:val="false"/>
          <w:color w:val="000000"/>
          <w:sz w:val="28"/>
        </w:rPr>
        <w:t>
      016 Аудандардың (республикалық маңызы бар қалалардың) бюджеттеріне мемлекет мұқтажы үшін жер учаскелерін алуға берілетін нысаналы трансферттер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мынадай мазмұндағы 011 және 015 бюджеттік кіші бағдарламалары бар 024 бюджеттік бағдарламасы бар 801 бюджеттік бағдарламалар әкімшісімен толықтырылсын:</w:t>
      </w:r>
      <w:r>
        <w:br/>
      </w:r>
      <w:r>
        <w:rPr>
          <w:rFonts w:ascii="Times New Roman"/>
          <w:b w:val="false"/>
          <w:i w:val="false"/>
          <w:color w:val="000000"/>
          <w:sz w:val="28"/>
        </w:rPr>
        <w:t xml:space="preserve">
      «801 Ауданның (облыстық маңызы бар қаланың) жұмыспен қамту, әлеуметтік бағдарламалар және азаматтық хал актілерін тіркеу бөлімі </w:t>
      </w:r>
      <w:r>
        <w:br/>
      </w:r>
      <w:r>
        <w:rPr>
          <w:rFonts w:ascii="Times New Roman"/>
          <w:b w:val="false"/>
          <w:i w:val="false"/>
          <w:color w:val="000000"/>
          <w:sz w:val="28"/>
        </w:rPr>
        <w:t>
      024 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2 «Коммуналдық шаруашылық» функционалдық кіші тобында:</w:t>
      </w:r>
      <w:r>
        <w:br/>
      </w: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r>
        <w:br/>
      </w:r>
      <w:r>
        <w:rPr>
          <w:rFonts w:ascii="Times New Roman"/>
          <w:b w:val="false"/>
          <w:i w:val="false"/>
          <w:color w:val="000000"/>
          <w:sz w:val="28"/>
        </w:rPr>
        <w:t>
      мынадай мазмұндағы 026 және 028 бюджеттік бағдарламалармен толықтырылсын:</w:t>
      </w:r>
      <w:r>
        <w:br/>
      </w:r>
      <w:r>
        <w:rPr>
          <w:rFonts w:ascii="Times New Roman"/>
          <w:b w:val="false"/>
          <w:i w:val="false"/>
          <w:color w:val="000000"/>
          <w:sz w:val="28"/>
        </w:rPr>
        <w:t>
      «026 Инженерлік желілердің техникалық жағдайына бағалау жүргізу</w:t>
      </w:r>
      <w:r>
        <w:br/>
      </w:r>
      <w:r>
        <w:rPr>
          <w:rFonts w:ascii="Times New Roman"/>
          <w:b w:val="false"/>
          <w:i w:val="false"/>
          <w:color w:val="000000"/>
          <w:sz w:val="28"/>
        </w:rPr>
        <w:t>
      028 Астана, Алматы және Ақтөбе қалаларында тұрғын үй-коммуналдық шаруашылықтың энергия тиімділігі орталықтарын құру»;</w:t>
      </w:r>
      <w:r>
        <w:br/>
      </w:r>
      <w:r>
        <w:rPr>
          <w:rFonts w:ascii="Times New Roman"/>
          <w:b w:val="false"/>
          <w:i w:val="false"/>
          <w:color w:val="000000"/>
          <w:sz w:val="28"/>
        </w:rPr>
        <w:t>
      3 «Елді-мекендерді көркейту» функционалдық кіші тобында:</w:t>
      </w:r>
      <w:r>
        <w:br/>
      </w: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r>
        <w:br/>
      </w:r>
      <w:r>
        <w:rPr>
          <w:rFonts w:ascii="Times New Roman"/>
          <w:b w:val="false"/>
          <w:i w:val="false"/>
          <w:color w:val="000000"/>
          <w:sz w:val="28"/>
        </w:rPr>
        <w:t>
      мынадай мазмұндағы 063 бюджеттік бағдарламамен толықтырылсын:</w:t>
      </w:r>
      <w:r>
        <w:br/>
      </w:r>
      <w:r>
        <w:rPr>
          <w:rFonts w:ascii="Times New Roman"/>
          <w:b w:val="false"/>
          <w:i w:val="false"/>
          <w:color w:val="000000"/>
          <w:sz w:val="28"/>
        </w:rPr>
        <w:t>
      «063 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8"/>
        </w:rPr>
        <w:t>
      08 «Мәдениет, спорт, туризм және ақпараттық кеңістiк» функционалдық тобында:</w:t>
      </w:r>
      <w:r>
        <w:br/>
      </w:r>
      <w:r>
        <w:rPr>
          <w:rFonts w:ascii="Times New Roman"/>
          <w:b w:val="false"/>
          <w:i w:val="false"/>
          <w:color w:val="000000"/>
          <w:sz w:val="28"/>
        </w:rPr>
        <w:t>
      1 «Мәдениет саласындағы қызмет» функционалдық кіші тобында:</w:t>
      </w:r>
      <w:r>
        <w:br/>
      </w: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r>
        <w:br/>
      </w:r>
      <w:r>
        <w:rPr>
          <w:rFonts w:ascii="Times New Roman"/>
          <w:b w:val="false"/>
          <w:i w:val="false"/>
          <w:color w:val="000000"/>
          <w:sz w:val="28"/>
        </w:rPr>
        <w:t>
      008 «Тарихи-мәдени мұра ескерткіштерін жаңғырту, салу» бюджеттік бағдарламасы мынадай редакцияда жазылсын:</w:t>
      </w:r>
      <w:r>
        <w:br/>
      </w:r>
      <w:r>
        <w:rPr>
          <w:rFonts w:ascii="Times New Roman"/>
          <w:b w:val="false"/>
          <w:i w:val="false"/>
          <w:color w:val="000000"/>
          <w:sz w:val="28"/>
        </w:rPr>
        <w:t>
      «008 Тарихи-мәдени мұра ескерткіштерін қалпына келтіру, салу»;</w:t>
      </w:r>
      <w:r>
        <w:br/>
      </w:r>
      <w:r>
        <w:rPr>
          <w:rFonts w:ascii="Times New Roman"/>
          <w:b w:val="false"/>
          <w:i w:val="false"/>
          <w:color w:val="000000"/>
          <w:sz w:val="28"/>
        </w:rPr>
        <w:t>
      010 «Республикалық маңызы бар көпшілік кітапханаларында ақпаратқа қол жеткізуді қамтамасыз ету» бюджеттік бағдарламасы мынадай редакцияда жазылсын:</w:t>
      </w:r>
      <w:r>
        <w:br/>
      </w:r>
      <w:r>
        <w:rPr>
          <w:rFonts w:ascii="Times New Roman"/>
          <w:b w:val="false"/>
          <w:i w:val="false"/>
          <w:color w:val="000000"/>
          <w:sz w:val="28"/>
        </w:rPr>
        <w:t>
      «010 Республикалық маңызы бар көпшілік кітапханаларда ақпаратқа қол жеткізуді қамтамасыз ету»;</w:t>
      </w:r>
      <w:r>
        <w:br/>
      </w:r>
      <w:r>
        <w:rPr>
          <w:rFonts w:ascii="Times New Roman"/>
          <w:b w:val="false"/>
          <w:i w:val="false"/>
          <w:color w:val="000000"/>
          <w:sz w:val="28"/>
        </w:rPr>
        <w:t>
      9 «Мәдениет, спорт, туризм және ақпараттық кеңiстiктi ұйымдастыру жөнiндегi өзге де қызметтер» функционалдық кіші тобында:</w:t>
      </w:r>
      <w:r>
        <w:br/>
      </w: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r>
        <w:br/>
      </w:r>
      <w:r>
        <w:rPr>
          <w:rFonts w:ascii="Times New Roman"/>
          <w:b w:val="false"/>
          <w:i w:val="false"/>
          <w:color w:val="000000"/>
          <w:sz w:val="28"/>
        </w:rPr>
        <w:t>
      031 «Азаматтық бастамаларды дамыту орталығы» АҚ жарғылық капиталын қалыптастыру» бюджеттік бағдарлама алынып тасталсын;</w:t>
      </w:r>
      <w:r>
        <w:br/>
      </w:r>
      <w:r>
        <w:rPr>
          <w:rFonts w:ascii="Times New Roman"/>
          <w:b w:val="false"/>
          <w:i w:val="false"/>
          <w:color w:val="000000"/>
          <w:sz w:val="28"/>
        </w:rPr>
        <w:t>
      694 «Қазақстан Республикасы Президентiнiң Іс басқармасы» бюджеттік бағдарламалар әкімшісі бойынша:</w:t>
      </w:r>
      <w:r>
        <w:br/>
      </w:r>
      <w:r>
        <w:rPr>
          <w:rFonts w:ascii="Times New Roman"/>
          <w:b w:val="false"/>
          <w:i w:val="false"/>
          <w:color w:val="000000"/>
          <w:sz w:val="28"/>
        </w:rPr>
        <w:t>
      015 «Щучинск-Бурабай курорттық аймағының инфрақұрылымын дамыту» бюджеттік бағдарламасы мынадай редакцияда жазылсын:</w:t>
      </w:r>
      <w:r>
        <w:br/>
      </w:r>
      <w:r>
        <w:rPr>
          <w:rFonts w:ascii="Times New Roman"/>
          <w:b w:val="false"/>
          <w:i w:val="false"/>
          <w:color w:val="000000"/>
          <w:sz w:val="28"/>
        </w:rPr>
        <w:t>
      «015 Щучье-Бурабай курорттық аймағының инфрақұрылымын дамыту»;</w:t>
      </w:r>
      <w:r>
        <w:br/>
      </w:r>
      <w:r>
        <w:rPr>
          <w:rFonts w:ascii="Times New Roman"/>
          <w:b w:val="false"/>
          <w:i w:val="false"/>
          <w:color w:val="000000"/>
          <w:sz w:val="28"/>
        </w:rPr>
        <w:t>
      09 «Отын-энергетика кешенi және жер қойнауын пайдалану» функционалдық тобында:</w:t>
      </w:r>
      <w:r>
        <w:br/>
      </w:r>
      <w:r>
        <w:rPr>
          <w:rFonts w:ascii="Times New Roman"/>
          <w:b w:val="false"/>
          <w:i w:val="false"/>
          <w:color w:val="000000"/>
          <w:sz w:val="28"/>
        </w:rPr>
        <w:t>
      1 «Отын және энергетика» функционалдық кіші тобында:</w:t>
      </w:r>
      <w:r>
        <w:br/>
      </w: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r>
        <w:br/>
      </w:r>
      <w:r>
        <w:rPr>
          <w:rFonts w:ascii="Times New Roman"/>
          <w:b w:val="false"/>
          <w:i w:val="false"/>
          <w:color w:val="000000"/>
          <w:sz w:val="28"/>
        </w:rPr>
        <w:t>
      053 «Өңірлік жұмыстар, геологиялық түсіру, іздестіру-бағалау және іздестіру-барлау жұмыстары» бюджеттік бағдарлама бойынша:</w:t>
      </w:r>
      <w:r>
        <w:br/>
      </w:r>
      <w:r>
        <w:rPr>
          <w:rFonts w:ascii="Times New Roman"/>
          <w:b w:val="false"/>
          <w:i w:val="false"/>
          <w:color w:val="000000"/>
          <w:sz w:val="28"/>
        </w:rPr>
        <w:t>
      мынадай мазмұндағы 030 және 032 бюджеттік кіші бағдарламалармен толықтырылсын:</w:t>
      </w:r>
      <w:r>
        <w:br/>
      </w:r>
      <w:r>
        <w:rPr>
          <w:rFonts w:ascii="Times New Roman"/>
          <w:b w:val="false"/>
          <w:i w:val="false"/>
          <w:color w:val="000000"/>
          <w:sz w:val="28"/>
        </w:rPr>
        <w:t>
      «030 Республикалық бюджеттің қаражаты есебінен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мынадай мазмұндағы 081 бюджеттік бағдарламамен толықтырылсын:</w:t>
      </w:r>
      <w:r>
        <w:br/>
      </w:r>
      <w:r>
        <w:rPr>
          <w:rFonts w:ascii="Times New Roman"/>
          <w:b w:val="false"/>
          <w:i w:val="false"/>
          <w:color w:val="000000"/>
          <w:sz w:val="28"/>
        </w:rPr>
        <w:t>
      «081 Облыстық бюджеттерге елді мекендерді шаруашылық-ауыз сумен жабдықтау үшін жерасты суларына іздестіру-барлау жұмыстарын ұйымдастыруға және жүргізуге берілетін ағымдағы нысаналы трансферттер»;</w:t>
      </w:r>
      <w:r>
        <w:br/>
      </w:r>
      <w:r>
        <w:rPr>
          <w:rFonts w:ascii="Times New Roman"/>
          <w:b w:val="false"/>
          <w:i w:val="false"/>
          <w:color w:val="000000"/>
          <w:sz w:val="28"/>
        </w:rPr>
        <w:t>
      мынадай мазмұндағы 011 және 015 бюджеттік кіші бағдарламалары бар 081 бюджеттік бағдарламасы бар 254 және 266 бюджеттік бағдарламалар әкімшілерімен толықтырылсын:</w:t>
      </w:r>
      <w:r>
        <w:br/>
      </w:r>
      <w:r>
        <w:rPr>
          <w:rFonts w:ascii="Times New Roman"/>
          <w:b w:val="false"/>
          <w:i w:val="false"/>
          <w:color w:val="000000"/>
          <w:sz w:val="28"/>
        </w:rPr>
        <w:t>
      «254 Облыстың табиғи ресурстар және табиғат пайдалануды реттеу басқармасы</w:t>
      </w:r>
      <w:r>
        <w:br/>
      </w:r>
      <w:r>
        <w:rPr>
          <w:rFonts w:ascii="Times New Roman"/>
          <w:b w:val="false"/>
          <w:i w:val="false"/>
          <w:color w:val="000000"/>
          <w:sz w:val="28"/>
        </w:rPr>
        <w:t>
      081 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266 Облыстың кәсіпкерлік және индустриалдық-инновациялық даму басқармасы</w:t>
      </w:r>
      <w:r>
        <w:br/>
      </w:r>
      <w:r>
        <w:rPr>
          <w:rFonts w:ascii="Times New Roman"/>
          <w:b w:val="false"/>
          <w:i w:val="false"/>
          <w:color w:val="000000"/>
          <w:sz w:val="28"/>
        </w:rPr>
        <w:t>
      081 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мынадай мазмұндағы 011 және 015 бюджеттік кіші бағдарламалары бар 092 бюджеттік бағдарламасы бар 271 бюджеттік бағдарламалар әкімшісімен толықтырылсын:</w:t>
      </w:r>
      <w:r>
        <w:br/>
      </w:r>
      <w:r>
        <w:rPr>
          <w:rFonts w:ascii="Times New Roman"/>
          <w:b w:val="false"/>
          <w:i w:val="false"/>
          <w:color w:val="000000"/>
          <w:sz w:val="28"/>
        </w:rPr>
        <w:t>
      «271 Облыстың құрылыс басқармасы</w:t>
      </w:r>
      <w:r>
        <w:br/>
      </w:r>
      <w:r>
        <w:rPr>
          <w:rFonts w:ascii="Times New Roman"/>
          <w:b w:val="false"/>
          <w:i w:val="false"/>
          <w:color w:val="000000"/>
          <w:sz w:val="28"/>
        </w:rPr>
        <w:t>
      092 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мынадай мазмұндағы 011 және 015 бюджеттік кіші бағдарламалары бар 081 бюджеттік бағдарламасы бар 279 бюджеттік бағдарламалар әкімшісімен толықтырылсын:</w:t>
      </w:r>
      <w:r>
        <w:br/>
      </w:r>
      <w:r>
        <w:rPr>
          <w:rFonts w:ascii="Times New Roman"/>
          <w:b w:val="false"/>
          <w:i w:val="false"/>
          <w:color w:val="000000"/>
          <w:sz w:val="28"/>
        </w:rPr>
        <w:t>
      «279 Облыстың энергетика және тұрғын үй-коммуналдық шаруашылық басқармасы</w:t>
      </w:r>
      <w:r>
        <w:br/>
      </w:r>
      <w:r>
        <w:rPr>
          <w:rFonts w:ascii="Times New Roman"/>
          <w:b w:val="false"/>
          <w:i w:val="false"/>
          <w:color w:val="000000"/>
          <w:sz w:val="28"/>
        </w:rPr>
        <w:t>
      081 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мынадай мазмұндағы 011 және 015 бюджеттік кіші бағдарламалары бар 202 бюджеттік бағдарламасы бар 281 бюджеттік бағдарламалар әкімшісімен толықтырылсын:</w:t>
      </w:r>
      <w:r>
        <w:br/>
      </w:r>
      <w:r>
        <w:rPr>
          <w:rFonts w:ascii="Times New Roman"/>
          <w:b w:val="false"/>
          <w:i w:val="false"/>
          <w:color w:val="000000"/>
          <w:sz w:val="28"/>
        </w:rPr>
        <w:t>
      «281 Облыстың құрылыс, жолаушылар көлігі және автомобиль жолдары басқармасы</w:t>
      </w:r>
      <w:r>
        <w:br/>
      </w:r>
      <w:r>
        <w:rPr>
          <w:rFonts w:ascii="Times New Roman"/>
          <w:b w:val="false"/>
          <w:i w:val="false"/>
          <w:color w:val="000000"/>
          <w:sz w:val="28"/>
        </w:rPr>
        <w:t>
      202 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мынадай мазмұндағы 011 және 015 бюджеттік кіші бағдарламалары бар 081 бюджеттік бағдарламасы бар 292, 700 және 722 бюджеттік бағдарламалар әкімшілерімен толықтырылсын:</w:t>
      </w:r>
      <w:r>
        <w:br/>
      </w:r>
      <w:r>
        <w:rPr>
          <w:rFonts w:ascii="Times New Roman"/>
          <w:b w:val="false"/>
          <w:i w:val="false"/>
          <w:color w:val="000000"/>
          <w:sz w:val="28"/>
        </w:rPr>
        <w:t>
      «292 Облыстың жер қойнауын пайдалану басқармасы</w:t>
      </w:r>
      <w:r>
        <w:br/>
      </w:r>
      <w:r>
        <w:rPr>
          <w:rFonts w:ascii="Times New Roman"/>
          <w:b w:val="false"/>
          <w:i w:val="false"/>
          <w:color w:val="000000"/>
          <w:sz w:val="28"/>
        </w:rPr>
        <w:t>
      081 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700 Облыстың жер қойнауын пайдалану, қоршаған орта және су ресурстары басқармасы</w:t>
      </w:r>
      <w:r>
        <w:br/>
      </w:r>
      <w:r>
        <w:rPr>
          <w:rFonts w:ascii="Times New Roman"/>
          <w:b w:val="false"/>
          <w:i w:val="false"/>
          <w:color w:val="000000"/>
          <w:sz w:val="28"/>
        </w:rPr>
        <w:t>
      081 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722 Облыстың тұрғын үй-коммуналдық шаруашылық және жолаушылар көлігі басқармасы</w:t>
      </w:r>
      <w:r>
        <w:br/>
      </w:r>
      <w:r>
        <w:rPr>
          <w:rFonts w:ascii="Times New Roman"/>
          <w:b w:val="false"/>
          <w:i w:val="false"/>
          <w:color w:val="000000"/>
          <w:sz w:val="28"/>
        </w:rPr>
        <w:t>
      081 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r>
        <w:br/>
      </w:r>
      <w:r>
        <w:rPr>
          <w:rFonts w:ascii="Times New Roman"/>
          <w:b w:val="false"/>
          <w:i w:val="false"/>
          <w:color w:val="000000"/>
          <w:sz w:val="28"/>
        </w:rPr>
        <w:t>
      1 «Ауыл шаруашылығы» функционалдық кіші тобында:</w:t>
      </w:r>
      <w:r>
        <w:br/>
      </w: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r>
        <w:br/>
      </w:r>
      <w:r>
        <w:rPr>
          <w:rFonts w:ascii="Times New Roman"/>
          <w:b w:val="false"/>
          <w:i w:val="false"/>
          <w:color w:val="000000"/>
          <w:sz w:val="28"/>
        </w:rPr>
        <w:t>
      225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және 227 «Ауыл шаруашылығын қолдауға берiлетiн кредиттер (лизинг) бойынша сыйақы мөлшерлемесін өтеу» бюджеттік бадарламалар бойынша:</w:t>
      </w:r>
      <w:r>
        <w:br/>
      </w:r>
      <w:r>
        <w:rPr>
          <w:rFonts w:ascii="Times New Roman"/>
          <w:b w:val="false"/>
          <w:i w:val="false"/>
          <w:color w:val="000000"/>
          <w:sz w:val="28"/>
        </w:rPr>
        <w:t>
      мынадай мазмұндағы 030 және 032 бюджеттік кіші бағдарламалармен толықтырылсын:</w:t>
      </w:r>
      <w:r>
        <w:br/>
      </w:r>
      <w:r>
        <w:rPr>
          <w:rFonts w:ascii="Times New Roman"/>
          <w:b w:val="false"/>
          <w:i w:val="false"/>
          <w:color w:val="000000"/>
          <w:sz w:val="28"/>
        </w:rPr>
        <w:t>
      «030 Республикалық бюджеттің қаражаты есебінен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228 «Облыстық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ағымдағы нысаналы трансферттер» бюджеттік бағдарлама бойынша:</w:t>
      </w:r>
      <w:r>
        <w:br/>
      </w:r>
      <w:r>
        <w:rPr>
          <w:rFonts w:ascii="Times New Roman"/>
          <w:b w:val="false"/>
          <w:i w:val="false"/>
          <w:color w:val="000000"/>
          <w:sz w:val="28"/>
        </w:rPr>
        <w:t xml:space="preserve">
      100 «Қайта өңдеуші кәсіпорындардың ауылшаруашылық өнімін тереңдете қайта өңдеп өнім шығаруы үшін оны сатып алу шығындарын субсидиялау», 101 «Инвестициялар салынған жағдайда агроөнеркәсіптік кешен субъектісі көтерген шығыстардың бөліктерін өтеу» және 102 «Агроөнеркәсіптік кешен субъектілерінің қарыздарын кепілдендіру мен сақтандыру шеңберінде субсидиялау» бюджеттік кіші бағдарламаларының атауы мынадай редакцияда жазылсын: </w:t>
      </w:r>
      <w:r>
        <w:br/>
      </w:r>
      <w:r>
        <w:rPr>
          <w:rFonts w:ascii="Times New Roman"/>
          <w:b w:val="false"/>
          <w:i w:val="false"/>
          <w:color w:val="000000"/>
          <w:sz w:val="28"/>
        </w:rPr>
        <w:t>
      «100 Республикалық бюджеттің қаражаты есебінен 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8"/>
        </w:rPr>
        <w:t>
      101 Республикалық бюджеттің қаражаты есебінен 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8"/>
        </w:rPr>
        <w:t>
      102 Республикалық бюджеттің қаражаты есебінен 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8"/>
        </w:rPr>
        <w:t>
      мынадай мазмұндағы 103, 104 және 105 бюджеттік кіші бағдарламалармен толықтырылсын:</w:t>
      </w:r>
      <w:r>
        <w:br/>
      </w:r>
      <w:r>
        <w:rPr>
          <w:rFonts w:ascii="Times New Roman"/>
          <w:b w:val="false"/>
          <w:i w:val="false"/>
          <w:color w:val="000000"/>
          <w:sz w:val="28"/>
        </w:rPr>
        <w:t>
      «103 Қазақстан Республикасы Ұлттық қорынан берілетін нысаналы трансферті есебінен 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8"/>
        </w:rPr>
        <w:t>
      104 Қазақстан Республикасы Ұлттық қорынан берілетін нысаналы трансферті есебінен 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8"/>
        </w:rPr>
        <w:t>
      105 Қазақстан Республикасы Ұлттық қорынан берілетін нысаналы трансферті есебінен 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8"/>
        </w:rPr>
        <w:t>
      мынадай мазмұндағы 244 бюджеттік бағдарламамен толықтырылсын:</w:t>
      </w:r>
      <w:r>
        <w:br/>
      </w:r>
      <w:r>
        <w:rPr>
          <w:rFonts w:ascii="Times New Roman"/>
          <w:b w:val="false"/>
          <w:i w:val="false"/>
          <w:color w:val="000000"/>
          <w:sz w:val="28"/>
        </w:rPr>
        <w:t>
      «244 Облыстық бюджеттерге, Астана және Алматы қалаларының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8"/>
        </w:rPr>
        <w:t>
      255 «Облыстың ауыл шаруашылығы басқармасы бюджеттік бағдарламалар әкімшісі бойынша:</w:t>
      </w:r>
      <w:r>
        <w:br/>
      </w:r>
      <w:r>
        <w:rPr>
          <w:rFonts w:ascii="Times New Roman"/>
          <w:b w:val="false"/>
          <w:i w:val="false"/>
          <w:color w:val="000000"/>
          <w:sz w:val="28"/>
        </w:rPr>
        <w:t>
      010 «Асыл тұқымды мал шаруашылығын мемлекеттік қолдау» және 013 «Мал шаруашылығы өнімдерінің өнімділігін және сапасын арттыруды субсидиялау» бюджеттік бағдарламалар алынып тасталсын;</w:t>
      </w:r>
      <w:r>
        <w:br/>
      </w:r>
      <w:r>
        <w:rPr>
          <w:rFonts w:ascii="Times New Roman"/>
          <w:b w:val="false"/>
          <w:i w:val="false"/>
          <w:color w:val="000000"/>
          <w:sz w:val="28"/>
        </w:rPr>
        <w:t>
      049 «Қайта өңдеуші кәсіпорындардың ауылшаруашылық өнімін тереңдете қайта өңдеп өнім шығаруы үшін оны сатып алу шығындарын субсидиялау» және 050 «Инвестициялар салынған жағдайда агроөнеркәсіптік кешен субъектісі көтерген шығыстардың бөліктерін өтеу» бюджеттік бағдарламалар бойынша:</w:t>
      </w:r>
      <w:r>
        <w:br/>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мынадай мазмұндағы 011 және 015 бюджеттік кіші бағдарламалары бар 052 бюджеттік бағдарламамен толықтырылсын:</w:t>
      </w:r>
      <w:r>
        <w:br/>
      </w:r>
      <w:r>
        <w:rPr>
          <w:rFonts w:ascii="Times New Roman"/>
          <w:b w:val="false"/>
          <w:i w:val="false"/>
          <w:color w:val="000000"/>
          <w:sz w:val="28"/>
        </w:rPr>
        <w:t>
      «052 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мынадай мазмұндағы 015 және 032 бюджеттік кіші бағдарламалары бар 053 бюджеттік бағдарламамен толықтырылсын:</w:t>
      </w:r>
      <w:r>
        <w:br/>
      </w:r>
      <w:r>
        <w:rPr>
          <w:rFonts w:ascii="Times New Roman"/>
          <w:b w:val="false"/>
          <w:i w:val="false"/>
          <w:color w:val="000000"/>
          <w:sz w:val="28"/>
        </w:rPr>
        <w:t>
      «053 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375 «Республикалық маңызы бар қаланың, астананың ауыл шаруашылығы басқармасы» бюджеттік бағдарламалар әкімшісі бойынша:</w:t>
      </w:r>
      <w:r>
        <w:br/>
      </w:r>
      <w:r>
        <w:rPr>
          <w:rFonts w:ascii="Times New Roman"/>
          <w:b w:val="false"/>
          <w:i w:val="false"/>
          <w:color w:val="000000"/>
          <w:sz w:val="28"/>
        </w:rPr>
        <w:t>
      003 «Асыл тұқымды мал шаруашылығын мемлекеттік қолдау» және 006 «Мал шаруашылығы өнімдерінің өнімділігін және сапасын арттыруды субсидиялау» бюджеттік бағдарламалар алынып тасталсын;</w:t>
      </w:r>
      <w:r>
        <w:br/>
      </w:r>
      <w:r>
        <w:rPr>
          <w:rFonts w:ascii="Times New Roman"/>
          <w:b w:val="false"/>
          <w:i w:val="false"/>
          <w:color w:val="000000"/>
          <w:sz w:val="28"/>
        </w:rPr>
        <w:t>
      049 «Қайта өңдеуші кәсіпорындардың ауылшаруашылық өнімін тереңдете қайта өңдеп өнім шығаруы үшін оны сатып алу шығындарын субсидиялау» және 050 «Инвестициялар салынған жағдайда агроөнеркәсіптік кешен субъектісі көтерген шығыстардың бөліктерін өтеу» бюджеттік бағдарламалар бойынша:</w:t>
      </w:r>
      <w:r>
        <w:br/>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мынадай мазмұндағы 015 және 032 бюджеттік кіші бағдарламалары бар 053 бюджеттік бағдарламамен толықтырылсын:</w:t>
      </w:r>
      <w:r>
        <w:br/>
      </w:r>
      <w:r>
        <w:rPr>
          <w:rFonts w:ascii="Times New Roman"/>
          <w:b w:val="false"/>
          <w:i w:val="false"/>
          <w:color w:val="000000"/>
          <w:sz w:val="28"/>
        </w:rPr>
        <w:t>
      «053 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719 «Облыстың ветеринария басқармасы» бюджеттік бағдарламалар әкімшісі бойынша:</w:t>
      </w:r>
      <w:r>
        <w:br/>
      </w:r>
      <w:r>
        <w:rPr>
          <w:rFonts w:ascii="Times New Roman"/>
          <w:b w:val="false"/>
          <w:i w:val="false"/>
          <w:color w:val="000000"/>
          <w:sz w:val="28"/>
        </w:rPr>
        <w:t>
      мынадай мазмұндағы 011 және 015 бюджеттік кіші бағдарламалары бар 052 бюджеттік бағдарламамен толықтырылсын:</w:t>
      </w:r>
      <w:r>
        <w:br/>
      </w:r>
      <w:r>
        <w:rPr>
          <w:rFonts w:ascii="Times New Roman"/>
          <w:b w:val="false"/>
          <w:i w:val="false"/>
          <w:color w:val="000000"/>
          <w:sz w:val="28"/>
        </w:rPr>
        <w:t>
      «052 Аудандардың (облыстық маңызы бар қалалардың)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2 «Су шаруашылығы» функционалдық кіші тобында:</w:t>
      </w:r>
      <w:r>
        <w:br/>
      </w: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r>
        <w:br/>
      </w:r>
      <w:r>
        <w:rPr>
          <w:rFonts w:ascii="Times New Roman"/>
          <w:b w:val="false"/>
          <w:i w:val="false"/>
          <w:color w:val="000000"/>
          <w:sz w:val="28"/>
        </w:rPr>
        <w:t>
      234 «Жамбыл облысының облыстық бюджетіне Қазақстан Республикасының Мемлекеттік шекарасы бойында Шу өзенінде жағалауды нығайту жұмыстарына берілетін нысаналы даму трансферттері» бюджеттік бағдарламасы мынадай редакцияда жазылсын:</w:t>
      </w:r>
      <w:r>
        <w:br/>
      </w:r>
      <w:r>
        <w:rPr>
          <w:rFonts w:ascii="Times New Roman"/>
          <w:b w:val="false"/>
          <w:i w:val="false"/>
          <w:color w:val="000000"/>
          <w:sz w:val="28"/>
        </w:rPr>
        <w:t>
      «234 Жамбыл облысының облыстық бюджетіне Қазақстан Республикасының Мемлекеттік шекарасы бойында Шу өзенінің жағалауын нығайту жұмыстарына берілетін нысаналы даму трансферттері»;</w:t>
      </w:r>
      <w:r>
        <w:br/>
      </w:r>
      <w:r>
        <w:rPr>
          <w:rFonts w:ascii="Times New Roman"/>
          <w:b w:val="false"/>
          <w:i w:val="false"/>
          <w:color w:val="000000"/>
          <w:sz w:val="28"/>
        </w:rPr>
        <w:t>
      5 «Қоршаған ортаны қорғау» функционалдық кіші тобында:</w:t>
      </w:r>
      <w:r>
        <w:br/>
      </w:r>
      <w:r>
        <w:rPr>
          <w:rFonts w:ascii="Times New Roman"/>
          <w:b w:val="false"/>
          <w:i w:val="false"/>
          <w:color w:val="000000"/>
          <w:sz w:val="28"/>
        </w:rPr>
        <w:t>
      241 «Қазақстан Республикасы Энергетика министрлігі» бюджеттік бағдарламалар әкімшісі бойынша:</w:t>
      </w:r>
      <w:r>
        <w:br/>
      </w:r>
      <w:r>
        <w:rPr>
          <w:rFonts w:ascii="Times New Roman"/>
          <w:b w:val="false"/>
          <w:i w:val="false"/>
          <w:color w:val="000000"/>
          <w:sz w:val="28"/>
        </w:rPr>
        <w:t>
      032 «Қазақстан Республикасы Энергетика министрлігінің ведомстволық бағыныстағы мемлекеттік мекемелерінің және ұйымдарының күрделі шығыстары» бюджеттік бағдарлама алынып тасталсын;</w:t>
      </w:r>
      <w:r>
        <w:br/>
      </w:r>
      <w:r>
        <w:rPr>
          <w:rFonts w:ascii="Times New Roman"/>
          <w:b w:val="false"/>
          <w:i w:val="false"/>
          <w:color w:val="000000"/>
          <w:sz w:val="28"/>
        </w:rPr>
        <w:t>
      6 «Жер қатынастары» функционалдық кіші тобында:</w:t>
      </w:r>
      <w:r>
        <w:br/>
      </w: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r>
        <w:br/>
      </w:r>
      <w:r>
        <w:rPr>
          <w:rFonts w:ascii="Times New Roman"/>
          <w:b w:val="false"/>
          <w:i w:val="false"/>
          <w:color w:val="000000"/>
          <w:sz w:val="28"/>
        </w:rPr>
        <w:t>
      037 «Топографиялық-геодезиялық және картографиялық өнімдерді және олардың сақталуын қамтамасыз ету» бюджеттік бағдарламасы мынадай редакцияда жазылсын:</w:t>
      </w:r>
      <w:r>
        <w:br/>
      </w:r>
      <w:r>
        <w:rPr>
          <w:rFonts w:ascii="Times New Roman"/>
          <w:b w:val="false"/>
          <w:i w:val="false"/>
          <w:color w:val="000000"/>
          <w:sz w:val="28"/>
        </w:rPr>
        <w:t>
      «037 Топографиялық-геодезиялық және картографиялық өнімдермен қамтамасыз ету және оларды сақтау»;</w:t>
      </w:r>
      <w:r>
        <w:br/>
      </w:r>
      <w:r>
        <w:rPr>
          <w:rFonts w:ascii="Times New Roman"/>
          <w:b w:val="false"/>
          <w:i w:val="false"/>
          <w:color w:val="000000"/>
          <w:sz w:val="28"/>
        </w:rPr>
        <w:t>
      мынадай мазмұндағы 076 бюджеттік бағдарламамен толықтырылсын:</w:t>
      </w:r>
      <w:r>
        <w:br/>
      </w:r>
      <w:r>
        <w:rPr>
          <w:rFonts w:ascii="Times New Roman"/>
          <w:b w:val="false"/>
          <w:i w:val="false"/>
          <w:color w:val="000000"/>
          <w:sz w:val="28"/>
        </w:rPr>
        <w:t>
      «076 Облыстық бюджеттерге, Астана және Алматы қалаларының бюджеттеріне жердің пайдаланылуы мен қорғалуын бақылау жөніндегі уәкілетті органның штат санын ұстауға берілетін ағымдағы нысаналы трансферттер»;</w:t>
      </w:r>
      <w:r>
        <w:br/>
      </w:r>
      <w:r>
        <w:rPr>
          <w:rFonts w:ascii="Times New Roman"/>
          <w:b w:val="false"/>
          <w:i w:val="false"/>
          <w:color w:val="000000"/>
          <w:sz w:val="28"/>
        </w:rPr>
        <w:t>
      мынадай мазмұндағы 011 және 015 бюджеттік кіші бағдарламалары бар 001 бюджеттік бағдарламасы бар 732 бюджеттік бағдарламалар әкімшісімен толықтырылсын:</w:t>
      </w:r>
      <w:r>
        <w:br/>
      </w:r>
      <w:r>
        <w:rPr>
          <w:rFonts w:ascii="Times New Roman"/>
          <w:b w:val="false"/>
          <w:i w:val="false"/>
          <w:color w:val="000000"/>
          <w:sz w:val="28"/>
        </w:rPr>
        <w:t>
      «732 Облыстың жер қатынастары және жердiң пайдаланылуы мен қорғалуын бақылау басқармасы</w:t>
      </w:r>
      <w:r>
        <w:br/>
      </w:r>
      <w:r>
        <w:rPr>
          <w:rFonts w:ascii="Times New Roman"/>
          <w:b w:val="false"/>
          <w:i w:val="false"/>
          <w:color w:val="000000"/>
          <w:sz w:val="28"/>
        </w:rPr>
        <w:t>
      001 Жергілікті деңгейде жер қатынастары және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мынадай мазмұндағы 002, 003, 004, 005, 032, 100, 102, 103, 106, 107, 108, 109, 113, 114, 115, 116, 117, 118, 121, 123, 124, 125 және 126 бюджеттік бағдарламалармен толықтырылсын:</w:t>
      </w:r>
      <w:r>
        <w:br/>
      </w:r>
      <w:r>
        <w:rPr>
          <w:rFonts w:ascii="Times New Roman"/>
          <w:b w:val="false"/>
          <w:i w:val="false"/>
          <w:color w:val="000000"/>
          <w:sz w:val="28"/>
        </w:rPr>
        <w:t>
      «002 Ақпараттық жүйелер құру</w:t>
      </w:r>
      <w:r>
        <w:br/>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004 Жер қатынастарын реттеу</w:t>
      </w:r>
      <w:r>
        <w:br/>
      </w:r>
      <w:r>
        <w:rPr>
          <w:rFonts w:ascii="Times New Roman"/>
          <w:b w:val="false"/>
          <w:i w:val="false"/>
          <w:color w:val="000000"/>
          <w:sz w:val="28"/>
        </w:rPr>
        <w:t>
      005 Жер учаскелерiнiң меншiк иелерiне немесе жер пайдаланушыларға келтiрiлген залалдарды өтеу</w:t>
      </w:r>
      <w:r>
        <w:br/>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100 Қазақстан Республикасы Үкіметінің төтенше резерв есебінен іс-шаралар өткізу</w:t>
      </w:r>
      <w:r>
        <w:br/>
      </w: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103 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r>
        <w:br/>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r>
        <w:br/>
      </w:r>
      <w:r>
        <w:rPr>
          <w:rFonts w:ascii="Times New Roman"/>
          <w:b w:val="false"/>
          <w:i w:val="false"/>
          <w:color w:val="000000"/>
          <w:sz w:val="28"/>
        </w:rPr>
        <w:t>
      108 Жергілікті бюджеттік инвестициялық жобалардың және концессиялық жобалардың техникалық-экономикалық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r>
        <w:br/>
      </w:r>
      <w:r>
        <w:rPr>
          <w:rFonts w:ascii="Times New Roman"/>
          <w:b w:val="false"/>
          <w:i w:val="false"/>
          <w:color w:val="000000"/>
          <w:sz w:val="28"/>
        </w:rPr>
        <w:t>
      113 Жергілікті бюджеттерден берілетін ағымдағы нысаналы трансферттер</w:t>
      </w:r>
      <w:r>
        <w:br/>
      </w:r>
      <w:r>
        <w:rPr>
          <w:rFonts w:ascii="Times New Roman"/>
          <w:b w:val="false"/>
          <w:i w:val="false"/>
          <w:color w:val="000000"/>
          <w:sz w:val="28"/>
        </w:rPr>
        <w:t>
      114 Жергілікті бюджеттерден берілетін нысаналы даму трансферттері</w:t>
      </w:r>
      <w:r>
        <w:br/>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r>
        <w:br/>
      </w: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r>
        <w:br/>
      </w: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функционалдық кіші тобында:</w:t>
      </w:r>
      <w:r>
        <w:br/>
      </w: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r>
        <w:br/>
      </w:r>
      <w:r>
        <w:rPr>
          <w:rFonts w:ascii="Times New Roman"/>
          <w:b w:val="false"/>
          <w:i w:val="false"/>
          <w:color w:val="000000"/>
          <w:sz w:val="28"/>
        </w:rPr>
        <w:t>
      201 «Қазақстан Республикасы Ауыл шаруашылығы министрлiгiнің ведомстволық бағыныстағы мемлекеттік мекемелерінің және ұйымдарының күрделі шығыстары» бюджеттік бағдарлама бойынша:</w:t>
      </w:r>
      <w:r>
        <w:br/>
      </w:r>
      <w:r>
        <w:rPr>
          <w:rFonts w:ascii="Times New Roman"/>
          <w:b w:val="false"/>
          <w:i w:val="false"/>
          <w:color w:val="000000"/>
          <w:sz w:val="28"/>
        </w:rPr>
        <w:t>
      мынадай мазмұндағы 030 және 032 бюджеттік кіші бағдарламалармен толықтырылсын:</w:t>
      </w:r>
      <w:r>
        <w:br/>
      </w:r>
      <w:r>
        <w:rPr>
          <w:rFonts w:ascii="Times New Roman"/>
          <w:b w:val="false"/>
          <w:i w:val="false"/>
          <w:color w:val="000000"/>
          <w:sz w:val="28"/>
        </w:rPr>
        <w:t>
      «030 Республикалық бюджеттің қаражаты есебінен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11 «Өнеркәсіп, сәулет, қала құрылысы және құрылыс қызметі» функционалдық тобында:</w:t>
      </w:r>
      <w:r>
        <w:br/>
      </w:r>
      <w:r>
        <w:rPr>
          <w:rFonts w:ascii="Times New Roman"/>
          <w:b w:val="false"/>
          <w:i w:val="false"/>
          <w:color w:val="000000"/>
          <w:sz w:val="28"/>
        </w:rPr>
        <w:t>
      1 «Өнеркәсiп» функционалдық кіші тобында:</w:t>
      </w:r>
      <w:r>
        <w:br/>
      </w: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r>
        <w:br/>
      </w:r>
      <w:r>
        <w:rPr>
          <w:rFonts w:ascii="Times New Roman"/>
          <w:b w:val="false"/>
          <w:i w:val="false"/>
          <w:color w:val="000000"/>
          <w:sz w:val="28"/>
        </w:rPr>
        <w:t>
      мынадай мазмұндағы 032 бюджеттік кіші бағдарламасы бар 084 бюджеттік бағдарламамен толықтырылсын:</w:t>
      </w:r>
      <w:r>
        <w:br/>
      </w:r>
      <w:r>
        <w:rPr>
          <w:rFonts w:ascii="Times New Roman"/>
          <w:b w:val="false"/>
          <w:i w:val="false"/>
          <w:color w:val="000000"/>
          <w:sz w:val="28"/>
        </w:rPr>
        <w:t>
      «084 Индустриялық даму және өнеркәсіптік қауіпсіздік саласындағы заңды тұлғалардың жарғылық капиталдарын ұлғайту</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2 «Сәулет, қала құрылысы және құрылыс қызметі» функционалдық кіші тобында:</w:t>
      </w:r>
      <w:r>
        <w:br/>
      </w: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r>
        <w:br/>
      </w:r>
      <w:r>
        <w:rPr>
          <w:rFonts w:ascii="Times New Roman"/>
          <w:b w:val="false"/>
          <w:i w:val="false"/>
          <w:color w:val="000000"/>
          <w:sz w:val="28"/>
        </w:rPr>
        <w:t>
      мынадай мазмұндағы 077 бюджеттік бағдарламамен толықтырылсын:</w:t>
      </w:r>
      <w:r>
        <w:br/>
      </w:r>
      <w:r>
        <w:rPr>
          <w:rFonts w:ascii="Times New Roman"/>
          <w:b w:val="false"/>
          <w:i w:val="false"/>
          <w:color w:val="000000"/>
          <w:sz w:val="28"/>
        </w:rPr>
        <w:t>
      «077 Облыстық бюджеттерге, Астана және Алматы қалаларының бюджеттеріне сәулет, қала құрылысы, құрылыс және мемлекеттік сәулет-құрылыс бақылауы істері жөніндегі жергілікті атқарушы органдардың штат санын ұстауға берілетін ағымдағы нысаналы трансферттер»;</w:t>
      </w:r>
      <w:r>
        <w:br/>
      </w:r>
      <w:r>
        <w:rPr>
          <w:rFonts w:ascii="Times New Roman"/>
          <w:b w:val="false"/>
          <w:i w:val="false"/>
          <w:color w:val="000000"/>
          <w:sz w:val="28"/>
        </w:rPr>
        <w:t>
      12 «Көлiк және коммуникация» функционалдық тобында:</w:t>
      </w:r>
      <w:r>
        <w:br/>
      </w:r>
      <w:r>
        <w:rPr>
          <w:rFonts w:ascii="Times New Roman"/>
          <w:b w:val="false"/>
          <w:i w:val="false"/>
          <w:color w:val="000000"/>
          <w:sz w:val="28"/>
        </w:rPr>
        <w:t>
      4 «Әуе көлiгi» функционалдық кіші тобында:</w:t>
      </w:r>
      <w:r>
        <w:br/>
      </w: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r>
        <w:br/>
      </w:r>
      <w:r>
        <w:rPr>
          <w:rFonts w:ascii="Times New Roman"/>
          <w:b w:val="false"/>
          <w:i w:val="false"/>
          <w:color w:val="000000"/>
          <w:sz w:val="28"/>
        </w:rPr>
        <w:t>
      079 «Астана халықаралық әуежайы» АҚ жарғылық капиталын ұлғайту» бюджеттік бағдарлама бойынша:</w:t>
      </w:r>
      <w:r>
        <w:br/>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9 «Көлiк және коммуникациялар саласындағы өзге де қызметтер» функционалдық кіші тобында:</w:t>
      </w:r>
      <w:r>
        <w:br/>
      </w: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r>
        <w:br/>
      </w:r>
      <w:r>
        <w:rPr>
          <w:rFonts w:ascii="Times New Roman"/>
          <w:b w:val="false"/>
          <w:i w:val="false"/>
          <w:color w:val="000000"/>
          <w:sz w:val="28"/>
        </w:rPr>
        <w:t>
      046 «Байқоңыр» кешенінің Ресей Федерациясы жалдайтын құрамға кірмеген және құрамынан шығарылған объектілерінің сақталуын қамтамасыз ету» бюджеттік бағдарламасы мынадай редакцияда жазылсын:</w:t>
      </w:r>
      <w:r>
        <w:br/>
      </w:r>
      <w:r>
        <w:rPr>
          <w:rFonts w:ascii="Times New Roman"/>
          <w:b w:val="false"/>
          <w:i w:val="false"/>
          <w:color w:val="000000"/>
          <w:sz w:val="28"/>
        </w:rPr>
        <w:t>
      «046 «Байқоңыр» кешенінің Ресей Федерациясы жалдайтын құрамға кірмеген және ол құрамнан шығарылған объектілерінің сақталуын қамтамасыз ету»;</w:t>
      </w:r>
      <w:r>
        <w:br/>
      </w:r>
      <w:r>
        <w:rPr>
          <w:rFonts w:ascii="Times New Roman"/>
          <w:b w:val="false"/>
          <w:i w:val="false"/>
          <w:color w:val="000000"/>
          <w:sz w:val="28"/>
        </w:rPr>
        <w:t>
      13 «Басқалар» функционалдық тобында:</w:t>
      </w:r>
      <w:r>
        <w:br/>
      </w:r>
      <w:r>
        <w:rPr>
          <w:rFonts w:ascii="Times New Roman"/>
          <w:b w:val="false"/>
          <w:i w:val="false"/>
          <w:color w:val="000000"/>
          <w:sz w:val="28"/>
        </w:rPr>
        <w:t>
      3 «Кәсiпкерлiк қызметтi қолдау және бәсекелестікті қорғау» функционалдық кіші тобында:</w:t>
      </w:r>
      <w:r>
        <w:br/>
      </w: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r>
        <w:br/>
      </w:r>
      <w:r>
        <w:rPr>
          <w:rFonts w:ascii="Times New Roman"/>
          <w:b w:val="false"/>
          <w:i w:val="false"/>
          <w:color w:val="000000"/>
          <w:sz w:val="28"/>
        </w:rPr>
        <w:t>
      047 «Облыстық бюджеттерге, Астана және Алматы қалаларының бюджеттерiне «Бизнестiң жол картасы 2020» бағдарламасы шеңберiнде өңiрлерде жеке кәсiпкерлiктi қолдау үшін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«047 Облыстық бюджеттерге, Астана және Алматы қалаларының бюджеттерiне «Бизнестiң жол картасы 2020» бағдарламасы шеңберiнде өңiрлерде жеке кәсiпкерлiктi қолдауға берілетін ағымдағы нысаналы трансферттер»;</w:t>
      </w:r>
      <w:r>
        <w:br/>
      </w:r>
      <w:r>
        <w:rPr>
          <w:rFonts w:ascii="Times New Roman"/>
          <w:b w:val="false"/>
          <w:i w:val="false"/>
          <w:color w:val="000000"/>
          <w:sz w:val="28"/>
        </w:rPr>
        <w:t>
      049 «Ұлттық экономиканың бәсекеге қабілеттілігі мен орнықтылығын қамтамасыз ету үшін «Самұрық-Қазына» ұлттық әл-ауқат қоры» АҚ жарғылық капиталын ұлғайту» бюджеттік бағдарлама бойынша:</w:t>
      </w:r>
      <w:r>
        <w:br/>
      </w:r>
      <w:r>
        <w:rPr>
          <w:rFonts w:ascii="Times New Roman"/>
          <w:b w:val="false"/>
          <w:i w:val="false"/>
          <w:color w:val="000000"/>
          <w:sz w:val="28"/>
        </w:rPr>
        <w:t>
      мынадай мазмұндағы 030 және 032 бюджеттік кіші бағдарламалармен толықтырылсын:</w:t>
      </w:r>
      <w:r>
        <w:br/>
      </w:r>
      <w:r>
        <w:rPr>
          <w:rFonts w:ascii="Times New Roman"/>
          <w:b w:val="false"/>
          <w:i w:val="false"/>
          <w:color w:val="000000"/>
          <w:sz w:val="28"/>
        </w:rPr>
        <w:t>
      «030 Республикалық бюджеттің қаражаты есебінен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393 «Алматы қаласының кәсіпкерлік және индустриалды-инновациялық даму басқармасы» бюджеттік бағдарламалар әкімшісі бойынша:</w:t>
      </w:r>
      <w:r>
        <w:br/>
      </w:r>
      <w:r>
        <w:rPr>
          <w:rFonts w:ascii="Times New Roman"/>
          <w:b w:val="false"/>
          <w:i w:val="false"/>
          <w:color w:val="000000"/>
          <w:sz w:val="28"/>
        </w:rPr>
        <w:t>
      мынадай мазмұндағы 007 бюджеттік бағдарламамен толықтырылсын:</w:t>
      </w:r>
      <w:r>
        <w:br/>
      </w:r>
      <w:r>
        <w:rPr>
          <w:rFonts w:ascii="Times New Roman"/>
          <w:b w:val="false"/>
          <w:i w:val="false"/>
          <w:color w:val="000000"/>
          <w:sz w:val="28"/>
        </w:rPr>
        <w:t>
      «007 «Даму» кәсіпкерлікті дамыту қоры» АҚ-ға кредит беру»;</w:t>
      </w:r>
      <w:r>
        <w:br/>
      </w:r>
      <w:r>
        <w:rPr>
          <w:rFonts w:ascii="Times New Roman"/>
          <w:b w:val="false"/>
          <w:i w:val="false"/>
          <w:color w:val="000000"/>
          <w:sz w:val="28"/>
        </w:rPr>
        <w:t>
      9 «Басқалар» функционалдық кіші тобында:</w:t>
      </w:r>
      <w:r>
        <w:br/>
      </w:r>
      <w:r>
        <w:rPr>
          <w:rFonts w:ascii="Times New Roman"/>
          <w:b w:val="false"/>
          <w:i w:val="false"/>
          <w:color w:val="000000"/>
          <w:sz w:val="28"/>
        </w:rPr>
        <w:t>
      217 «Қазақстан Республикасы Қаржы министрлiгi» бюджеттік бағдарламалар әкімшісі бойынша:</w:t>
      </w:r>
      <w:r>
        <w:br/>
      </w:r>
      <w:r>
        <w:rPr>
          <w:rFonts w:ascii="Times New Roman"/>
          <w:b w:val="false"/>
          <w:i w:val="false"/>
          <w:color w:val="000000"/>
          <w:sz w:val="28"/>
        </w:rPr>
        <w:t>
      076 «Облыстық бюджеттерге, Астана және Алматы қалаларының бюджеттеріне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«076 Облыстық бюджеттерге, Астана және Алматы қалаларының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8"/>
        </w:rPr>
        <w:t>
      078 «Проблемалық кредиттер қоры» АҚ жарғылық капиталын ұлғайту» бюджеттік бағдарлама алынып тасталсын;</w:t>
      </w:r>
      <w:r>
        <w:br/>
      </w: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r>
        <w:br/>
      </w:r>
      <w:r>
        <w:rPr>
          <w:rFonts w:ascii="Times New Roman"/>
          <w:b w:val="false"/>
          <w:i w:val="false"/>
          <w:color w:val="000000"/>
          <w:sz w:val="28"/>
        </w:rPr>
        <w:t>
      051 «Облыстық бюджеттерге, Астана және Алматы қалаларының бюджеттеріне «Бизнестің жол картасы 2020» бағдарламасы шеңберінде индустриялық инфрақұрылымды дамытуға берілетін нысаналы даму трансферттері» бюджеттік бағдарлама бойынша:</w:t>
      </w:r>
      <w:r>
        <w:br/>
      </w:r>
      <w:r>
        <w:rPr>
          <w:rFonts w:ascii="Times New Roman"/>
          <w:b w:val="false"/>
          <w:i w:val="false"/>
          <w:color w:val="000000"/>
          <w:sz w:val="28"/>
        </w:rPr>
        <w:t>
      мынадай мазмұндағы 030 және 032 бюджеттік кіші бағдарламалармен толықтырылсын:</w:t>
      </w:r>
      <w:r>
        <w:br/>
      </w:r>
      <w:r>
        <w:rPr>
          <w:rFonts w:ascii="Times New Roman"/>
          <w:b w:val="false"/>
          <w:i w:val="false"/>
          <w:color w:val="000000"/>
          <w:sz w:val="28"/>
        </w:rPr>
        <w:t>
      «030 Республикалық бюджеттің қаражаты есебінен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052 «Облыстық бюджеттерге Өңірлерді дамытудың 2020 жылға дейінгі бағдарламасы шеңберінде инженерлік инфрақұрылымды дамыту үшін берілетін нысаналы даму трансферттері» бюджеттік бағдарламасы мынадай редакцияда жазылсын:</w:t>
      </w:r>
      <w:r>
        <w:br/>
      </w:r>
      <w:r>
        <w:rPr>
          <w:rFonts w:ascii="Times New Roman"/>
          <w:b w:val="false"/>
          <w:i w:val="false"/>
          <w:color w:val="000000"/>
          <w:sz w:val="28"/>
        </w:rPr>
        <w:t>
      «052 Облыстық бюджеттерге Өңірлерді дамытудың 2020 жылға дейінгі бағдарламасы шеңберінде инженерлік инфрақұрылымды дамытуға берілетін нысаналы даму трансферттері»;</w:t>
      </w:r>
      <w:r>
        <w:br/>
      </w:r>
      <w:r>
        <w:rPr>
          <w:rFonts w:ascii="Times New Roman"/>
          <w:b w:val="false"/>
          <w:i w:val="false"/>
          <w:color w:val="000000"/>
          <w:sz w:val="28"/>
        </w:rPr>
        <w:t>
      257 «Облыстың қаржы басқармасы» бюджеттік бағдарламалар әкімшісі бойынша:</w:t>
      </w:r>
      <w:r>
        <w:br/>
      </w:r>
      <w:r>
        <w:rPr>
          <w:rFonts w:ascii="Times New Roman"/>
          <w:b w:val="false"/>
          <w:i w:val="false"/>
          <w:color w:val="000000"/>
          <w:sz w:val="28"/>
        </w:rPr>
        <w:t>
      040 «Аудандардың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«040 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8"/>
        </w:rPr>
        <w:t>
      266 «Облыстың кәсіпкерлік және индустриалдық-инновациялық даму басқармасы» және 271 «Облыстың құрылыс басқармасы» бюджеттік бағдарламалар әкімшілері бойынша:</w:t>
      </w:r>
      <w:r>
        <w:br/>
      </w:r>
      <w:r>
        <w:rPr>
          <w:rFonts w:ascii="Times New Roman"/>
          <w:b w:val="false"/>
          <w:i w:val="false"/>
          <w:color w:val="000000"/>
          <w:sz w:val="28"/>
        </w:rPr>
        <w:t xml:space="preserve">
      051 «Бизнестің жол картасы 2020» бағдарламасы шеңберінде индустриялық инфрақұрылымды дамыту» бюджеттік бағдарлама бойынша: </w:t>
      </w:r>
      <w:r>
        <w:br/>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r>
        <w:br/>
      </w:r>
      <w:r>
        <w:rPr>
          <w:rFonts w:ascii="Times New Roman"/>
          <w:b w:val="false"/>
          <w:i w:val="false"/>
          <w:color w:val="000000"/>
          <w:sz w:val="28"/>
        </w:rPr>
        <w:t xml:space="preserve">
      024 «Бизнестің жол картасы 2020» бағдарламасы шеңберінде индустриялық инфрақұрылымды дамыту» бюджеттік бағдарлама бойынша: </w:t>
      </w:r>
      <w:r>
        <w:br/>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280 «Облыстың индустриалдық-инновациялық даму басқармасы» бюджеттік бағдарламалар әкімшісі бойынша:</w:t>
      </w:r>
      <w:r>
        <w:br/>
      </w:r>
      <w:r>
        <w:rPr>
          <w:rFonts w:ascii="Times New Roman"/>
          <w:b w:val="false"/>
          <w:i w:val="false"/>
          <w:color w:val="000000"/>
          <w:sz w:val="28"/>
        </w:rPr>
        <w:t xml:space="preserve">
      006 «Бизнестің жол картасы 2020» бағдарламасы шеңберінде индустриялық инфрақұрылымды дамыту» бюджеттік бағдарлама бойынша: </w:t>
      </w:r>
      <w:r>
        <w:br/>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281 «Облыстың құрылыс,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xml:space="preserve">
      058 «Бизнестің жол картасы 2020» бағдарламасы шеңберінде индустриялық инфрақұрылымды дамыту» бюджеттік бағдарлама бойынша: </w:t>
      </w:r>
      <w:r>
        <w:br/>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r>
        <w:br/>
      </w:r>
      <w:r>
        <w:rPr>
          <w:rFonts w:ascii="Times New Roman"/>
          <w:b w:val="false"/>
          <w:i w:val="false"/>
          <w:color w:val="000000"/>
          <w:sz w:val="28"/>
        </w:rPr>
        <w:t xml:space="preserve">
      051 «Бизнестің жол картасы 2020» бағдарламасы шеңберінде индустриялық инфрақұрылымды дамыту» бюджеттік бағдарлама бойынша: </w:t>
      </w:r>
      <w:r>
        <w:br/>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299 «Облыстың экономика және қаржы басқармасы» бюджеттік бағдарламалар әкімшісі бойынша:</w:t>
      </w:r>
      <w:r>
        <w:br/>
      </w:r>
      <w:r>
        <w:rPr>
          <w:rFonts w:ascii="Times New Roman"/>
          <w:b w:val="false"/>
          <w:i w:val="false"/>
          <w:color w:val="000000"/>
          <w:sz w:val="28"/>
        </w:rPr>
        <w:t>
      040 «Аудандардың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«040 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8"/>
        </w:rPr>
        <w:t>
      293 «Облыстың тұрғын үй-коммуналдық шаруашылығы басқармасы» бюджеттік бағдарламалар әкімшісі бойынша:</w:t>
      </w:r>
      <w:r>
        <w:br/>
      </w:r>
      <w:r>
        <w:rPr>
          <w:rFonts w:ascii="Times New Roman"/>
          <w:b w:val="false"/>
          <w:i w:val="false"/>
          <w:color w:val="000000"/>
          <w:sz w:val="28"/>
        </w:rPr>
        <w:t xml:space="preserve">
      024 «Бизнестің жол картасы 2020» бағдарламасы шеңберінде индустриялық инфрақұрылымды дамыту» бюджеттік бағдарлама бойынша: </w:t>
      </w:r>
      <w:r>
        <w:br/>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367 «Астана қаласының коммуналдық шаруашылық басқармасы», 368 «Астана қаласының жолаушылар көлігі және автомобиль жолдары басқармасы», 371 «Республикалық маңызы бар қаланың, астананың Энергетика және коммуналдық шаруашылық басқармасы», 373 «Республикалық маңызы бар қаланың, астананың құрылыс басқармасы» және 386 «Астана қаласының энергетика басқармасы» бюджеттік бағдарламалар әкімшілері бойынша:</w:t>
      </w:r>
      <w:r>
        <w:br/>
      </w:r>
      <w:r>
        <w:rPr>
          <w:rFonts w:ascii="Times New Roman"/>
          <w:b w:val="false"/>
          <w:i w:val="false"/>
          <w:color w:val="000000"/>
          <w:sz w:val="28"/>
        </w:rPr>
        <w:t xml:space="preserve">
      020 «Бизнестің жол картасы 2020» бағдарламасы шеңберінде индустриялық инфрақұрылымды дамыту» бюджеттік бағдарлама бойынша: </w:t>
      </w:r>
      <w:r>
        <w:br/>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722 «Облыстың тұрғын үй-коммуналдық шаруашылық және жолаушылар көлігі басқармасы» бюджеттік бағдарламалар әкімшісі бойынша:</w:t>
      </w:r>
      <w:r>
        <w:br/>
      </w:r>
      <w:r>
        <w:rPr>
          <w:rFonts w:ascii="Times New Roman"/>
          <w:b w:val="false"/>
          <w:i w:val="false"/>
          <w:color w:val="000000"/>
          <w:sz w:val="28"/>
        </w:rPr>
        <w:t xml:space="preserve">
      024 «Бизнестің жол картасы 2020» бағдарламасы шеңберінде индустриялық инфрақұрылымды дамыту» бюджеттік бағдарлама бойынша: </w:t>
      </w:r>
      <w:r>
        <w:br/>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«032 Қазақстан Республикасының Ұлттық қорынан берілетін нысаналы трансферті есебінен»;</w:t>
      </w:r>
      <w:r>
        <w:br/>
      </w:r>
      <w:r>
        <w:rPr>
          <w:rFonts w:ascii="Times New Roman"/>
          <w:b w:val="false"/>
          <w:i w:val="false"/>
          <w:color w:val="000000"/>
          <w:sz w:val="28"/>
        </w:rPr>
        <w:t>
      мынадай мазмұндағы 065 және 096 бюджеттік бағдарламалары бар 732 бюджеттік бағдарламалар әкімшісімен толықтырылсын:</w:t>
      </w:r>
      <w:r>
        <w:br/>
      </w:r>
      <w:r>
        <w:rPr>
          <w:rFonts w:ascii="Times New Roman"/>
          <w:b w:val="false"/>
          <w:i w:val="false"/>
          <w:color w:val="000000"/>
          <w:sz w:val="28"/>
        </w:rPr>
        <w:t>
      «732 Облыстың жер қатынастары және жердiң пайдаланылуы мен қорғалуын бақылау басқармасы</w:t>
      </w:r>
      <w:r>
        <w:br/>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мынадай мазмұндағы 040 және 065 бюджеттік бағдарламалары бар 801 бюджеттік бағдарламалар әкімшісімен толықтырылсын:</w:t>
      </w:r>
      <w:r>
        <w:br/>
      </w:r>
      <w:r>
        <w:rPr>
          <w:rFonts w:ascii="Times New Roman"/>
          <w:b w:val="false"/>
          <w:i w:val="false"/>
          <w:color w:val="000000"/>
          <w:sz w:val="28"/>
        </w:rPr>
        <w:t xml:space="preserve">
      «801 Ауданның (облыстық маңызы бар қаланың) жұмыспен қамту, әлеуметтік бағдарламалар және азаматтық хал актілерін тіркеу бөлімі </w:t>
      </w:r>
      <w:r>
        <w:br/>
      </w:r>
      <w:r>
        <w:rPr>
          <w:rFonts w:ascii="Times New Roman"/>
          <w:b w:val="false"/>
          <w:i w:val="false"/>
          <w:color w:val="000000"/>
          <w:sz w:val="28"/>
        </w:rPr>
        <w:t>
      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Бюджеттік заңнамасы департаменті (З. А. Ерназарова) заңнамада белгіленген тәртіппен:</w:t>
      </w:r>
      <w:r>
        <w:br/>
      </w:r>
      <w:r>
        <w:rPr>
          <w:rFonts w:ascii="Times New Roman"/>
          <w:b w:val="false"/>
          <w:i w:val="false"/>
          <w:color w:val="000000"/>
          <w:sz w:val="28"/>
        </w:rPr>
        <w:t>
      1) осы бұйрықты Қазақстан Республикасы Әдiлет министрлiгiнде мемлекеттiк тiркеудi;</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жариялануға жіберілуін;</w:t>
      </w:r>
      <w:r>
        <w:br/>
      </w: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тiркелген күнінен бастап қолданысқа енгізіледі.</w:t>
      </w:r>
    </w:p>
    <w:bookmarkEnd w:id="0"/>
    <w:p>
      <w:pPr>
        <w:spacing w:after="0"/>
        <w:ind w:left="0"/>
        <w:jc w:val="both"/>
      </w:pPr>
      <w:r>
        <w:rPr>
          <w:rFonts w:ascii="Times New Roman"/>
          <w:b w:val="false"/>
          <w:i/>
          <w:color w:val="000000"/>
          <w:sz w:val="28"/>
        </w:rPr>
        <w:t>      Министр                                    Б. 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