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9fcc1" w14:textId="c49fc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Жарылғыш материалдарды сақтауға рұқсат беру үшін қажетті рұқсат талаптары мен құжаттар тізілімін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2015 жылғы 10 ақпандағы № 98 бұйрығы. Қазақстан Республикасының Әділет министрлігінде 2015 жылы 18 наурызда № 10487 тіркелді. Күші жойылды - Қазақстан Республикасы Ішкі істер министрінің 2016 жылғы 14 мамырдағы № 532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Бұйрықтың күші жойылды - Қазақстан Республикасы Ішкі істер министрінің 19.05.2016 </w:t>
      </w:r>
      <w:r>
        <w:rPr>
          <w:rFonts w:ascii="Times New Roman"/>
          <w:b w:val="false"/>
          <w:i w:val="false"/>
          <w:color w:val="ff0000"/>
          <w:sz w:val="28"/>
        </w:rPr>
        <w:t>№ 532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жиырма бір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ішкі істер органдары туралы» 2014 жылғы 23 сәуірдегі Қазақстан Республикасының Заңы 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25-тармақшасына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«Жарылғыш материалдарды сақтауға, рұқсат беру үшін қажетті рұқсат талаптары мен құжаттар </w:t>
      </w:r>
      <w:r>
        <w:rPr>
          <w:rFonts w:ascii="Times New Roman"/>
          <w:b w:val="false"/>
          <w:i w:val="false"/>
          <w:color w:val="000000"/>
          <w:sz w:val="28"/>
        </w:rPr>
        <w:t>тізілімі»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Ішкі істер министрлігі Әкімшілік полиция комитеті: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 Қазақстан Республикасының Әділет министрлігінде мемлекеттік тіркеуді;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бұйрықты мемлекеттік тіркегеннен кейін күнтізбелік он күн ішінде оны мерзімді баспа басылымдарында және «Әділет» ақпараттық-құқықтық жүйесінде ресми жариялауға жолдануды;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Қазақстан Республикасы Ішкі істер министрлігінің Интернет-ресурсында орналастыруды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Облыстардың, Астана және Алматы қалаларының ішкі істер департаменттерінің бастықтары осы бұйрықты тиісті қызметтер қызметкерлерінің зерделеуін ұйымдастырсын және оны мүлтіксіз орындауды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бұйрықтың, орындалуын бақылау Ішкі істер министрінің орынбасары полиция генерал-майоры Е.З. Тургумбаеқа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жиырма бір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полиция генерал-лейтенанты                           Қ. Қасымов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Инвестициялар және даму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 Ж. Қасымбек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2015 жылғы 18 ақпан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Ұлттық экономика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Е. 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2015 жылғы 21 ақпан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Ішкі істер министрінің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10 ақпандағы № 98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бұйрығымен бекітілген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Жарылғыш материалдарды сақтауға рұқсат беру үшін қажетті рұқсат</w:t>
      </w:r>
      <w:r>
        <w:br/>
      </w:r>
      <w:r>
        <w:rPr>
          <w:rFonts w:ascii="Times New Roman"/>
          <w:b/>
          <w:i w:val="false"/>
          <w:color w:val="000000"/>
        </w:rPr>
        <w:t>
талаптары мен құжаттар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4990"/>
        <w:gridCol w:w="4892"/>
        <w:gridCol w:w="3183"/>
      </w:tblGrid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Рұқсат талаптары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Ескертпе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Сақтауға жататын жарылғыш материалдардың атауы, саны (салмағы, өлшемі) көрсетіледі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жарылғыш материалдарды сақтауға рұқсат беру үшін қажетті рұқсат талаптары мен құжаттар тізбесіне қосымшаға сәйкес (бұдан әрі - Рұқсат талаптары) жарылғыш материалдарды сақтауға рұқсат беру үшін қажетті рұқсат талаптары мен құжаттар тізбесіне қосымшаға сәйкес мәліметтер нысаны (бұдан әрі - мәліметтер нысаны)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 құқығындағы немесе өнеркәсіптік, өрт, санитарлық- эпидимиялогиялық қауіпсіздік талаптарына жауап беретін өзге заңды негіздегі жарылғыш материалдар қоймасының болуы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Жарылғыш материалдар қоймасы паспортының көшірмесі, жалға беру келісім шартының көшірмесі (жалға алған жағдайда)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күзет ұйымы немесе ішкі істер органдарының мамандандырылған күзет бөліністері жүзеге асыратын жарылғыш материалдар қоймасына қаруланған күзеттің болуы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Рұқсат талаптарына қосымшаға сәйкес мәліметтер нысаны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Адамдардың (заңды тұлғаның жұмыскерлерінің) жарылғыш материалдармен байланысты жұмысқа рұқсатының болуы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 берілмейді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Жарылғыш және пиротехникалық заттар мен олар қолданып жасалған бұйымдарды әзірлеу, өндіру, сатып алу және сату жөніндегі қызметпен айналысу құқығы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 берілмейді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«Е-лицензиялау» мемлекеттік деректер базасынан мәліметтер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тұлғаны кәсіпкерлік субъектісі ретінде тіркеу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 берілмейді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«Заңды тұлғалар» мемлекеттік деректер базасынан мәліметтер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Жарылғыш материалдарды сақтауға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рұқсат беру үшін қажетті рұқсат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талаптары мен құжаттар тізбесіне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 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Жарылғыш материалдарды сақтауға рұқсат беру үшін қажетті</w:t>
      </w:r>
      <w:r>
        <w:br/>
      </w:r>
      <w:r>
        <w:rPr>
          <w:rFonts w:ascii="Times New Roman"/>
          <w:b/>
          <w:i w:val="false"/>
          <w:color w:val="000000"/>
        </w:rPr>
        <w:t>
рұқсат талаптары мен құжаттар тізбесіне мәліметтер нысаны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2"/>
        <w:gridCol w:w="2671"/>
        <w:gridCol w:w="2800"/>
        <w:gridCol w:w="2650"/>
        <w:gridCol w:w="2887"/>
      </w:tblGrid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 қызметіне лицензиясы бар жеке күзет ұйымы немесе ішкі істер органдарының мамандандырылғ ан күзет бөліністері жүзеге асыратын жарылғыш материалдары қоймасын қарулы күзетуге арналған келісімшарттың нөмірі мен қол қойылған күні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Келісімшарт жасасқан күзет ұйымының күзет қызметімен айналысу құқығына берілген лицензияның сериясы, нөмірі, берілген күні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Жарылғыш материалдардың атауын, саны (салмағы, мөлшері)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Жарылғыш материалдарды ң сақтау орны (орналасқан мекенжайы)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Материалдарды сақтауға жауапты адамның тегі, аты, әкесінің аты (ол болған жағдайда) (жеке куәлігінің немесе паспортының нөмірі)</w:t>
            </w:r>
          </w:p>
        </w:tc>
      </w:tr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