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46e2d" w14:textId="6846e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спиртін және алкоголь өнімін өндіру мен олардың айналымы жөніндегі декларацияларды табыс ету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2015 жылғы 13 ақпандағы № 88 бұйрығы. Қазақстан Республикасының Әділет министрлігінде 2015 жылы 19 наурызда № 10502 тіркелді.</w:t>
      </w:r>
    </w:p>
    <w:p>
      <w:pPr>
        <w:spacing w:after="0"/>
        <w:ind w:left="0"/>
        <w:jc w:val="both"/>
      </w:pPr>
      <w:r>
        <w:rPr>
          <w:rFonts w:ascii="Times New Roman"/>
          <w:b w:val="false"/>
          <w:i w:val="false"/>
          <w:color w:val="ff0000"/>
          <w:sz w:val="28"/>
        </w:rPr>
        <w:t xml:space="preserve">
      Ескерту. Тақырыбы жаңа редакцияда – ҚР Қаржы министрінің 10.02.2021 </w:t>
      </w:r>
      <w:r>
        <w:rPr>
          <w:rFonts w:ascii="Times New Roman"/>
          <w:b w:val="false"/>
          <w:i w:val="false"/>
          <w:color w:val="ff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"Этил спирті мен алкоголь өнімінің өндірілуін және айналымын мемлекеттік реттеу туралы" 1999 жылғы 16 шілдедегі Қазақстан Республикасы Заңының 4-бабы 2-тармағының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04.01.2018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Этил спиртін және алкоголь өнімін өндіру мен олардың айналымы жөніндегі декларацияларды табыс ету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10.02.2021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4"/>
    <w:bookmarkStart w:name="z6" w:id="5"/>
    <w:p>
      <w:pPr>
        <w:spacing w:after="0"/>
        <w:ind w:left="0"/>
        <w:jc w:val="both"/>
      </w:pPr>
      <w:r>
        <w:rPr>
          <w:rFonts w:ascii="Times New Roman"/>
          <w:b w:val="false"/>
          <w:i w:val="false"/>
          <w:color w:val="000000"/>
          <w:sz w:val="28"/>
        </w:rPr>
        <w:t xml:space="preserve">
      3) осы бұйрықтың Қазақстан Республикасы Қаржы министрлігінің интернет-ресурсында орналастырылуын қамтамасыз етсін. </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он күнтізбелік күн ішінде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13 ақпандағы</w:t>
            </w:r>
            <w:r>
              <w:br/>
            </w:r>
            <w:r>
              <w:rPr>
                <w:rFonts w:ascii="Times New Roman"/>
                <w:b w:val="false"/>
                <w:i w:val="false"/>
                <w:color w:val="000000"/>
                <w:sz w:val="20"/>
              </w:rPr>
              <w:t>№ 88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Этил спиртін және алкоголь өнімін өндіру мен олардың айналымы жөніндегі декларацияларды табыс ету қағидалары 1-тарау. Жалпы ережелер</w:t>
      </w:r>
    </w:p>
    <w:bookmarkEnd w:id="7"/>
    <w:p>
      <w:pPr>
        <w:spacing w:after="0"/>
        <w:ind w:left="0"/>
        <w:jc w:val="both"/>
      </w:pPr>
      <w:r>
        <w:rPr>
          <w:rFonts w:ascii="Times New Roman"/>
          <w:b w:val="false"/>
          <w:i w:val="false"/>
          <w:color w:val="ff0000"/>
          <w:sz w:val="28"/>
        </w:rPr>
        <w:t xml:space="preserve">
      Ескерту. 1-тараудың тақырыбы жаңа редакцияда – ҚР Қаржы министрінің 10.02.2021 </w:t>
      </w:r>
      <w:r>
        <w:rPr>
          <w:rFonts w:ascii="Times New Roman"/>
          <w:b w:val="false"/>
          <w:i w:val="false"/>
          <w:color w:val="ff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8"/>
    <w:p>
      <w:pPr>
        <w:spacing w:after="0"/>
        <w:ind w:left="0"/>
        <w:jc w:val="both"/>
      </w:pPr>
      <w:r>
        <w:rPr>
          <w:rFonts w:ascii="Times New Roman"/>
          <w:b w:val="false"/>
          <w:i w:val="false"/>
          <w:color w:val="000000"/>
          <w:sz w:val="28"/>
        </w:rPr>
        <w:t xml:space="preserve">
      1. Осы Этил спиртін және алкоголь өнімін өндіру мен олардың айналымы жөніндегі декларацияларды табыс ету қағидалары (бұдан әрі - Қағидалар) "Этил спирті мен алкоголь өнімінің өндірілуін және айналымын мемлекеттік реттеу туралы" Қазақстан Республикасының 1999 жылғы 16 шілдедегі Заңының </w:t>
      </w:r>
      <w:r>
        <w:rPr>
          <w:rFonts w:ascii="Times New Roman"/>
          <w:b w:val="false"/>
          <w:i w:val="false"/>
          <w:color w:val="000000"/>
          <w:sz w:val="28"/>
        </w:rPr>
        <w:t xml:space="preserve"> 4-бабы</w:t>
      </w:r>
      <w:r>
        <w:rPr>
          <w:rFonts w:ascii="Times New Roman"/>
          <w:b w:val="false"/>
          <w:i w:val="false"/>
          <w:color w:val="000000"/>
          <w:sz w:val="28"/>
        </w:rPr>
        <w:t xml:space="preserve"> 2-тармағының 6) тармақшасына сәйкес әзірленген және этил спирті мен алкоголь өнімін өндіру және айналымы жөніндегі декларацияларды (бұдан әрі - Декларациялар) табыс ету тәртібін айқындайды.</w:t>
      </w:r>
    </w:p>
    <w:bookmarkEnd w:id="8"/>
    <w:bookmarkStart w:name="z11" w:id="9"/>
    <w:p>
      <w:pPr>
        <w:spacing w:after="0"/>
        <w:ind w:left="0"/>
        <w:jc w:val="both"/>
      </w:pPr>
      <w:r>
        <w:rPr>
          <w:rFonts w:ascii="Times New Roman"/>
          <w:b w:val="false"/>
          <w:i w:val="false"/>
          <w:color w:val="000000"/>
          <w:sz w:val="28"/>
        </w:rPr>
        <w:t>
      2. Этил спирті мен алкоголь өнімін өндіру және айналым көлемін декларациялау этил спирті мен алкоголь өнімін өндіру және айналымы туралы мәліметтер көрсетілетін декларацияларды табыс ету арқылы жүргізіледі.</w:t>
      </w:r>
    </w:p>
    <w:bookmarkEnd w:id="9"/>
    <w:bookmarkStart w:name="z12" w:id="10"/>
    <w:p>
      <w:pPr>
        <w:spacing w:after="0"/>
        <w:ind w:left="0"/>
        <w:jc w:val="both"/>
      </w:pPr>
      <w:r>
        <w:rPr>
          <w:rFonts w:ascii="Times New Roman"/>
          <w:b w:val="false"/>
          <w:i w:val="false"/>
          <w:color w:val="000000"/>
          <w:sz w:val="28"/>
        </w:rPr>
        <w:t>
      3. Этил спиртін және алкоголь өнімін өндіру мен олардың айналымы жөніндегі декларацияларды жеке және заңды тұлғалар электрондық түрде есепті айдан кейінгі айдың 20-нан кешіктірмей ай сайын "Салық және бюджетке төленетін басқа да міндетті төлемдер туралы" Қазақстан Республикасы 2017 жылғы 25 желтоқсандағы Кодексінің (Салық кодексі) 88-бабына сәйкес жекелеген қызмет түрлерін жүзеге асыратын салық төлеуші ретінде тіркеу есебіне қойылған орны бойынша мемлекеттік кірістер органына табыс етеді.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30.10.2018 </w:t>
      </w:r>
      <w:r>
        <w:rPr>
          <w:rFonts w:ascii="Times New Roman"/>
          <w:b w:val="false"/>
          <w:i w:val="false"/>
          <w:color w:val="000000"/>
          <w:sz w:val="28"/>
        </w:rPr>
        <w:t>№ 950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4. Жеке және заңды тұлғалар осы Қағидалардың </w:t>
      </w:r>
      <w:r>
        <w:rPr>
          <w:rFonts w:ascii="Times New Roman"/>
          <w:b w:val="false"/>
          <w:i w:val="false"/>
          <w:color w:val="000000"/>
          <w:sz w:val="28"/>
        </w:rPr>
        <w:t xml:space="preserve"> 3-тармағында</w:t>
      </w:r>
      <w:r>
        <w:rPr>
          <w:rFonts w:ascii="Times New Roman"/>
          <w:b w:val="false"/>
          <w:i w:val="false"/>
          <w:color w:val="000000"/>
          <w:sz w:val="28"/>
        </w:rPr>
        <w:t xml:space="preserve"> көрсетілген табыс ету мерзімін ұзарту қажет болған жағдайда, Декларацияларды табыс ету мерзімі аяқталуға дейін үш жұмыс күні ішінде, осы Қағидалардың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қағаз тасығышта және электрондық түрде Декларацияларды табыс ету мерзімін ұзарту туралы өтінішті (бұдан әрі - өтініш) нысан бойынша, мемлекеттік кірістер органына табыс етеді.</w:t>
      </w:r>
    </w:p>
    <w:bookmarkEnd w:id="11"/>
    <w:bookmarkStart w:name="z14" w:id="12"/>
    <w:p>
      <w:pPr>
        <w:spacing w:after="0"/>
        <w:ind w:left="0"/>
        <w:jc w:val="both"/>
      </w:pPr>
      <w:r>
        <w:rPr>
          <w:rFonts w:ascii="Times New Roman"/>
          <w:b w:val="false"/>
          <w:i w:val="false"/>
          <w:color w:val="000000"/>
          <w:sz w:val="28"/>
        </w:rPr>
        <w:t>
      Мемлекеттік кірістер органы өтінішті алған кезде Декларацияларды табыс ету мерзімін ұзартады, бірақ ол күнтізбелік 10 күннен аспауы тиіс.</w:t>
      </w:r>
    </w:p>
    <w:bookmarkEnd w:id="12"/>
    <w:bookmarkStart w:name="z15" w:id="13"/>
    <w:p>
      <w:pPr>
        <w:spacing w:after="0"/>
        <w:ind w:left="0"/>
        <w:jc w:val="both"/>
      </w:pPr>
      <w:r>
        <w:rPr>
          <w:rFonts w:ascii="Times New Roman"/>
          <w:b w:val="false"/>
          <w:i w:val="false"/>
          <w:color w:val="000000"/>
          <w:sz w:val="28"/>
        </w:rPr>
        <w:t xml:space="preserve">
      5. Осы Қағидаларға сәйкес табыс ететін Декларацияларға этил спирті мен алкоголь өнімін өндіруді және айналымын жүзеге асыратын жеке және заңды тұлғалардың электрондық цифрлық </w:t>
      </w:r>
      <w:r>
        <w:rPr>
          <w:rFonts w:ascii="Times New Roman"/>
          <w:b w:val="false"/>
          <w:i w:val="false"/>
          <w:color w:val="000000"/>
          <w:sz w:val="28"/>
        </w:rPr>
        <w:t xml:space="preserve"> қолтаңбасы</w:t>
      </w:r>
      <w:r>
        <w:rPr>
          <w:rFonts w:ascii="Times New Roman"/>
          <w:b w:val="false"/>
          <w:i w:val="false"/>
          <w:color w:val="000000"/>
          <w:sz w:val="28"/>
        </w:rPr>
        <w:t xml:space="preserve"> қойылады.</w:t>
      </w:r>
    </w:p>
    <w:bookmarkEnd w:id="13"/>
    <w:bookmarkStart w:name="z16" w:id="14"/>
    <w:p>
      <w:pPr>
        <w:spacing w:after="0"/>
        <w:ind w:left="0"/>
        <w:jc w:val="both"/>
      </w:pPr>
      <w:r>
        <w:rPr>
          <w:rFonts w:ascii="Times New Roman"/>
          <w:b w:val="false"/>
          <w:i w:val="false"/>
          <w:color w:val="000000"/>
          <w:sz w:val="28"/>
        </w:rPr>
        <w:t>
      6. Этил спирті мен алкоголь өнімін өндіру мен олардың өндіру және айналым көлемін декларациялау кезінде қолданатын өлшеуіш бірлігі 1 дал 10 литрге тең келетін декалитр болып табылады.</w:t>
      </w:r>
    </w:p>
    <w:bookmarkEnd w:id="14"/>
    <w:bookmarkStart w:name="z17" w:id="15"/>
    <w:p>
      <w:pPr>
        <w:spacing w:after="0"/>
        <w:ind w:left="0"/>
        <w:jc w:val="both"/>
      </w:pPr>
      <w:r>
        <w:rPr>
          <w:rFonts w:ascii="Times New Roman"/>
          <w:b w:val="false"/>
          <w:i w:val="false"/>
          <w:color w:val="000000"/>
          <w:sz w:val="28"/>
        </w:rPr>
        <w:t>
      7. Декларация өзіне мыналарды:</w:t>
      </w:r>
    </w:p>
    <w:bookmarkEnd w:id="15"/>
    <w:bookmarkStart w:name="z18" w:id="16"/>
    <w:p>
      <w:pPr>
        <w:spacing w:after="0"/>
        <w:ind w:left="0"/>
        <w:jc w:val="both"/>
      </w:pPr>
      <w:r>
        <w:rPr>
          <w:rFonts w:ascii="Times New Roman"/>
          <w:b w:val="false"/>
          <w:i w:val="false"/>
          <w:color w:val="000000"/>
          <w:sz w:val="28"/>
        </w:rPr>
        <w:t>
      1) Этил спиртін және (немесе) шарап материалын өндіру мен олардың айналымы бойынша декларацияны;</w:t>
      </w:r>
    </w:p>
    <w:bookmarkEnd w:id="16"/>
    <w:bookmarkStart w:name="z19" w:id="17"/>
    <w:p>
      <w:pPr>
        <w:spacing w:after="0"/>
        <w:ind w:left="0"/>
        <w:jc w:val="both"/>
      </w:pPr>
      <w:r>
        <w:rPr>
          <w:rFonts w:ascii="Times New Roman"/>
          <w:b w:val="false"/>
          <w:i w:val="false"/>
          <w:color w:val="000000"/>
          <w:sz w:val="28"/>
        </w:rPr>
        <w:t>
      2) Алкоголь өнімін өндіру және айналымы бойынша декларацияны;</w:t>
      </w:r>
    </w:p>
    <w:bookmarkEnd w:id="17"/>
    <w:bookmarkStart w:name="z20" w:id="18"/>
    <w:p>
      <w:pPr>
        <w:spacing w:after="0"/>
        <w:ind w:left="0"/>
        <w:jc w:val="both"/>
      </w:pPr>
      <w:r>
        <w:rPr>
          <w:rFonts w:ascii="Times New Roman"/>
          <w:b w:val="false"/>
          <w:i w:val="false"/>
          <w:color w:val="000000"/>
          <w:sz w:val="28"/>
        </w:rPr>
        <w:t>
      3) Алкоголь өнімінің айналымы бойынша декларацияны қамтиды.</w:t>
      </w:r>
    </w:p>
    <w:bookmarkEnd w:id="18"/>
    <w:bookmarkStart w:name="z21" w:id="19"/>
    <w:p>
      <w:pPr>
        <w:spacing w:after="0"/>
        <w:ind w:left="0"/>
        <w:jc w:val="left"/>
      </w:pPr>
      <w:r>
        <w:rPr>
          <w:rFonts w:ascii="Times New Roman"/>
          <w:b/>
          <w:i w:val="false"/>
          <w:color w:val="000000"/>
        </w:rPr>
        <w:t xml:space="preserve"> 2-тарау. Этил спиртін және (немесе) шарап материалын өндіру және айналымы жөніндегі декларацияларды табыс ету тәртібі</w:t>
      </w:r>
    </w:p>
    <w:bookmarkEnd w:id="19"/>
    <w:p>
      <w:pPr>
        <w:spacing w:after="0"/>
        <w:ind w:left="0"/>
        <w:jc w:val="both"/>
      </w:pPr>
      <w:r>
        <w:rPr>
          <w:rFonts w:ascii="Times New Roman"/>
          <w:b w:val="false"/>
          <w:i w:val="false"/>
          <w:color w:val="ff0000"/>
          <w:sz w:val="28"/>
        </w:rPr>
        <w:t xml:space="preserve">
      Ескерту. 2-тараудың тақырыбы жаңа редакцияда – ҚР Қаржы министрінің 10.02.2021 </w:t>
      </w:r>
      <w:r>
        <w:rPr>
          <w:rFonts w:ascii="Times New Roman"/>
          <w:b w:val="false"/>
          <w:i w:val="false"/>
          <w:color w:val="ff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 w:id="20"/>
    <w:p>
      <w:pPr>
        <w:spacing w:after="0"/>
        <w:ind w:left="0"/>
        <w:jc w:val="both"/>
      </w:pPr>
      <w:r>
        <w:rPr>
          <w:rFonts w:ascii="Times New Roman"/>
          <w:b w:val="false"/>
          <w:i w:val="false"/>
          <w:color w:val="000000"/>
          <w:sz w:val="28"/>
        </w:rPr>
        <w:t xml:space="preserve">
      8. Этил спиртін және (немесе) шарап материалын өндіру және айналымы жөніндегі декларацияларды (бұдан әрі - 1-декларация) осы Қағидалардың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нысан бойынша салық органына этил спиртін өндіруге арналған лицензияның немесе лицензияға қосымшаның және (немесе) шарап материалын өндіруге арналған лицензияның немесе </w:t>
      </w:r>
      <w:r>
        <w:rPr>
          <w:rFonts w:ascii="Times New Roman"/>
          <w:b w:val="false"/>
          <w:i w:val="false"/>
          <w:color w:val="000000"/>
          <w:sz w:val="28"/>
        </w:rPr>
        <w:t xml:space="preserve"> лицензияға</w:t>
      </w:r>
      <w:r>
        <w:rPr>
          <w:rFonts w:ascii="Times New Roman"/>
          <w:b w:val="false"/>
          <w:i w:val="false"/>
          <w:color w:val="000000"/>
          <w:sz w:val="28"/>
        </w:rPr>
        <w:t xml:space="preserve"> қосымшаның негізінде этил спирті және (немесе) шарап материалының өндірісін және айналымын жүзеге асыратын жеке және заңды тұлғалар табыс етеді.</w:t>
      </w:r>
    </w:p>
    <w:bookmarkEnd w:id="20"/>
    <w:bookmarkStart w:name="z23" w:id="21"/>
    <w:p>
      <w:pPr>
        <w:spacing w:after="0"/>
        <w:ind w:left="0"/>
        <w:jc w:val="both"/>
      </w:pPr>
      <w:r>
        <w:rPr>
          <w:rFonts w:ascii="Times New Roman"/>
          <w:b w:val="false"/>
          <w:i w:val="false"/>
          <w:color w:val="000000"/>
          <w:sz w:val="28"/>
        </w:rPr>
        <w:t>
      9. "СОК" жолында 1-декларацияны табыс ететін мемлекеттіқ кірістер органының коды көрсетіледі.</w:t>
      </w:r>
    </w:p>
    <w:bookmarkEnd w:id="21"/>
    <w:bookmarkStart w:name="z24" w:id="22"/>
    <w:p>
      <w:pPr>
        <w:spacing w:after="0"/>
        <w:ind w:left="0"/>
        <w:jc w:val="both"/>
      </w:pPr>
      <w:r>
        <w:rPr>
          <w:rFonts w:ascii="Times New Roman"/>
          <w:b w:val="false"/>
          <w:i w:val="false"/>
          <w:color w:val="000000"/>
          <w:sz w:val="28"/>
        </w:rPr>
        <w:t xml:space="preserve">
      10. "ЖСН/БСН" жолында салық төлеушінің ол болған жағдайда жеке сәйкестендіру </w:t>
      </w:r>
      <w:r>
        <w:rPr>
          <w:rFonts w:ascii="Times New Roman"/>
          <w:b w:val="false"/>
          <w:i w:val="false"/>
          <w:color w:val="000000"/>
          <w:sz w:val="28"/>
        </w:rPr>
        <w:t xml:space="preserve"> нөмірі</w:t>
      </w:r>
      <w:r>
        <w:rPr>
          <w:rFonts w:ascii="Times New Roman"/>
          <w:b w:val="false"/>
          <w:i w:val="false"/>
          <w:color w:val="000000"/>
          <w:sz w:val="28"/>
        </w:rPr>
        <w:t xml:space="preserve"> немесе бизнес-сәйкестендіру </w:t>
      </w:r>
      <w:r>
        <w:rPr>
          <w:rFonts w:ascii="Times New Roman"/>
          <w:b w:val="false"/>
          <w:i w:val="false"/>
          <w:color w:val="000000"/>
          <w:sz w:val="28"/>
        </w:rPr>
        <w:t xml:space="preserve"> нөмірі</w:t>
      </w:r>
      <w:r>
        <w:rPr>
          <w:rFonts w:ascii="Times New Roman"/>
          <w:b w:val="false"/>
          <w:i w:val="false"/>
          <w:color w:val="000000"/>
          <w:sz w:val="28"/>
        </w:rPr>
        <w:t xml:space="preserve"> көрсетіледі.</w:t>
      </w:r>
    </w:p>
    <w:bookmarkEnd w:id="22"/>
    <w:bookmarkStart w:name="z25" w:id="23"/>
    <w:p>
      <w:pPr>
        <w:spacing w:after="0"/>
        <w:ind w:left="0"/>
        <w:jc w:val="both"/>
      </w:pPr>
      <w:r>
        <w:rPr>
          <w:rFonts w:ascii="Times New Roman"/>
          <w:b w:val="false"/>
          <w:i w:val="false"/>
          <w:color w:val="000000"/>
          <w:sz w:val="28"/>
        </w:rPr>
        <w:t>
      11. "Субъектінің атауы" жолында 1-декларацияны табыс ететін этил спиртін және (немесе) шарап материалын өндірушінің толық атауы көрсетіледі.</w:t>
      </w:r>
    </w:p>
    <w:bookmarkEnd w:id="23"/>
    <w:bookmarkStart w:name="z26" w:id="24"/>
    <w:p>
      <w:pPr>
        <w:spacing w:after="0"/>
        <w:ind w:left="0"/>
        <w:jc w:val="both"/>
      </w:pPr>
      <w:r>
        <w:rPr>
          <w:rFonts w:ascii="Times New Roman"/>
          <w:b w:val="false"/>
          <w:i w:val="false"/>
          <w:color w:val="000000"/>
          <w:sz w:val="28"/>
        </w:rPr>
        <w:t>
      12. "Есепті кезең" жолында этил спиртін және (немесе) шарап материалын өндіруші 1-декларацияны табыс ететін есепті кезең (ай) көрсетіледі.</w:t>
      </w:r>
    </w:p>
    <w:bookmarkEnd w:id="24"/>
    <w:bookmarkStart w:name="z27" w:id="25"/>
    <w:p>
      <w:pPr>
        <w:spacing w:after="0"/>
        <w:ind w:left="0"/>
        <w:jc w:val="both"/>
      </w:pPr>
      <w:r>
        <w:rPr>
          <w:rFonts w:ascii="Times New Roman"/>
          <w:b w:val="false"/>
          <w:i w:val="false"/>
          <w:color w:val="000000"/>
          <w:sz w:val="28"/>
        </w:rPr>
        <w:t>
      13. "Есептілік түрі" жолында негізгі немесе қосымша декларация көрсетіледі. Декларацияның түріне байланысты тиісті ұяшық белгіленеді.</w:t>
      </w:r>
    </w:p>
    <w:bookmarkEnd w:id="25"/>
    <w:bookmarkStart w:name="z28" w:id="26"/>
    <w:p>
      <w:pPr>
        <w:spacing w:after="0"/>
        <w:ind w:left="0"/>
        <w:jc w:val="both"/>
      </w:pPr>
      <w:r>
        <w:rPr>
          <w:rFonts w:ascii="Times New Roman"/>
          <w:b w:val="false"/>
          <w:i w:val="false"/>
          <w:color w:val="000000"/>
          <w:sz w:val="28"/>
        </w:rPr>
        <w:t>
      Бастапқы және кейінгі декларацияларды табыс еткен кезде "Негізгі" ұяшығы белгіленеді.</w:t>
      </w:r>
    </w:p>
    <w:bookmarkEnd w:id="26"/>
    <w:bookmarkStart w:name="z29" w:id="27"/>
    <w:p>
      <w:pPr>
        <w:spacing w:after="0"/>
        <w:ind w:left="0"/>
        <w:jc w:val="both"/>
      </w:pPr>
      <w:r>
        <w:rPr>
          <w:rFonts w:ascii="Times New Roman"/>
          <w:b w:val="false"/>
          <w:i w:val="false"/>
          <w:color w:val="000000"/>
          <w:sz w:val="28"/>
        </w:rPr>
        <w:t>
      Бұрын табыс етілген декларацияларға өзгерістер және (немесе) толықтырулар енгізген жағдайда "қосымша" ұяшығы белгіленеді. Бұрын табыс етілген декларацияларға енгізілетін өзгерістерге және (немесе) толықтыруларға байланысты, қосымша декларациялардың тиісті жолдарында теріс және (немесе) оң мәндермен айырмашылығы көрсетіледі.</w:t>
      </w:r>
    </w:p>
    <w:bookmarkEnd w:id="27"/>
    <w:bookmarkStart w:name="z30" w:id="28"/>
    <w:p>
      <w:pPr>
        <w:spacing w:after="0"/>
        <w:ind w:left="0"/>
        <w:jc w:val="both"/>
      </w:pPr>
      <w:r>
        <w:rPr>
          <w:rFonts w:ascii="Times New Roman"/>
          <w:b w:val="false"/>
          <w:i w:val="false"/>
          <w:color w:val="000000"/>
          <w:sz w:val="28"/>
        </w:rPr>
        <w:t>
      14. 1-бағанда жолдың реттік нөмірі көрсетіледі.</w:t>
      </w:r>
    </w:p>
    <w:bookmarkEnd w:id="28"/>
    <w:bookmarkStart w:name="z31" w:id="29"/>
    <w:p>
      <w:pPr>
        <w:spacing w:after="0"/>
        <w:ind w:left="0"/>
        <w:jc w:val="both"/>
      </w:pPr>
      <w:r>
        <w:rPr>
          <w:rFonts w:ascii="Times New Roman"/>
          <w:b w:val="false"/>
          <w:i w:val="false"/>
          <w:color w:val="000000"/>
          <w:sz w:val="28"/>
        </w:rPr>
        <w:t xml:space="preserve">
      15. 2-бағанда этил спирті немесе шарап материалын өндіруге арналған </w:t>
      </w:r>
      <w:r>
        <w:rPr>
          <w:rFonts w:ascii="Times New Roman"/>
          <w:b w:val="false"/>
          <w:i w:val="false"/>
          <w:color w:val="000000"/>
          <w:sz w:val="28"/>
        </w:rPr>
        <w:t xml:space="preserve"> лицензияға</w:t>
      </w:r>
      <w:r>
        <w:rPr>
          <w:rFonts w:ascii="Times New Roman"/>
          <w:b w:val="false"/>
          <w:i w:val="false"/>
          <w:color w:val="000000"/>
          <w:sz w:val="28"/>
        </w:rPr>
        <w:t xml:space="preserve"> немесе лицензияға берілген қосымша бойынша қызметін жүзеге асыру мекенжайы көрсетіледі.</w:t>
      </w:r>
    </w:p>
    <w:bookmarkEnd w:id="29"/>
    <w:bookmarkStart w:name="z32" w:id="30"/>
    <w:p>
      <w:pPr>
        <w:spacing w:after="0"/>
        <w:ind w:left="0"/>
        <w:jc w:val="both"/>
      </w:pPr>
      <w:r>
        <w:rPr>
          <w:rFonts w:ascii="Times New Roman"/>
          <w:b w:val="false"/>
          <w:i w:val="false"/>
          <w:color w:val="000000"/>
          <w:sz w:val="28"/>
        </w:rPr>
        <w:t>
      1-декларацияның 2-бағандары лицензияда немесе лицензияның қосымшасында көрсетілген этил спирті немесе шарап материалын өндіру жөніндегі қызметті жеке және заңды тұлғалардың жүзеге асыратын әрбір мекенжайы бойынша жеке толтырылады.</w:t>
      </w:r>
    </w:p>
    <w:bookmarkEnd w:id="30"/>
    <w:bookmarkStart w:name="z33" w:id="31"/>
    <w:p>
      <w:pPr>
        <w:spacing w:after="0"/>
        <w:ind w:left="0"/>
        <w:jc w:val="both"/>
      </w:pPr>
      <w:r>
        <w:rPr>
          <w:rFonts w:ascii="Times New Roman"/>
          <w:b w:val="false"/>
          <w:i w:val="false"/>
          <w:color w:val="000000"/>
          <w:sz w:val="28"/>
        </w:rPr>
        <w:t>
      16. 3-бағанда өнімнің түрі: этил спирті немесе шарап материалы көрсетіледі.</w:t>
      </w:r>
    </w:p>
    <w:bookmarkEnd w:id="31"/>
    <w:bookmarkStart w:name="z34" w:id="32"/>
    <w:p>
      <w:pPr>
        <w:spacing w:after="0"/>
        <w:ind w:left="0"/>
        <w:jc w:val="both"/>
      </w:pPr>
      <w:r>
        <w:rPr>
          <w:rFonts w:ascii="Times New Roman"/>
          <w:b w:val="false"/>
          <w:i w:val="false"/>
          <w:color w:val="000000"/>
          <w:sz w:val="28"/>
        </w:rPr>
        <w:t>
      17. 4-бағанда импорт немесе экспорт кезінде этил спирті немесе шарап материалының сыртқы экономикалық тауарлық номенклатурасының коды (бұдан әрі - СЭҚ ТН) көрсетіледі.</w:t>
      </w:r>
    </w:p>
    <w:bookmarkEnd w:id="32"/>
    <w:bookmarkStart w:name="z35" w:id="33"/>
    <w:p>
      <w:pPr>
        <w:spacing w:after="0"/>
        <w:ind w:left="0"/>
        <w:jc w:val="both"/>
      </w:pPr>
      <w:r>
        <w:rPr>
          <w:rFonts w:ascii="Times New Roman"/>
          <w:b w:val="false"/>
          <w:i w:val="false"/>
          <w:color w:val="000000"/>
          <w:sz w:val="28"/>
        </w:rPr>
        <w:t>
      18. 5-бағанда есепті кезеңнің басында өндірушіде қалған этил спирті немесе шарап материалының көлемі көрсетіледі.</w:t>
      </w:r>
    </w:p>
    <w:bookmarkEnd w:id="33"/>
    <w:bookmarkStart w:name="z36" w:id="34"/>
    <w:p>
      <w:pPr>
        <w:spacing w:after="0"/>
        <w:ind w:left="0"/>
        <w:jc w:val="both"/>
      </w:pPr>
      <w:r>
        <w:rPr>
          <w:rFonts w:ascii="Times New Roman"/>
          <w:b w:val="false"/>
          <w:i w:val="false"/>
          <w:color w:val="000000"/>
          <w:sz w:val="28"/>
        </w:rPr>
        <w:t>
      Бұл көрсеткіш қалдықтардан алдыңғы есептік кезеңінің соңына көшіріледі.</w:t>
      </w:r>
    </w:p>
    <w:bookmarkEnd w:id="34"/>
    <w:bookmarkStart w:name="z37" w:id="35"/>
    <w:p>
      <w:pPr>
        <w:spacing w:after="0"/>
        <w:ind w:left="0"/>
        <w:jc w:val="both"/>
      </w:pPr>
      <w:r>
        <w:rPr>
          <w:rFonts w:ascii="Times New Roman"/>
          <w:b w:val="false"/>
          <w:i w:val="false"/>
          <w:color w:val="000000"/>
          <w:sz w:val="28"/>
        </w:rPr>
        <w:t>
      Этил спирті және (немесе) шарап материалын өндіру қызметін алғаш рет бастаған жеке немесе заңды тұлғалар, осы бағанды толтырған кезде, этил спирті мен шарап материалының нөлдік қалдығын көрсетеді.</w:t>
      </w:r>
    </w:p>
    <w:bookmarkEnd w:id="35"/>
    <w:bookmarkStart w:name="z38" w:id="36"/>
    <w:p>
      <w:pPr>
        <w:spacing w:after="0"/>
        <w:ind w:left="0"/>
        <w:jc w:val="both"/>
      </w:pPr>
      <w:r>
        <w:rPr>
          <w:rFonts w:ascii="Times New Roman"/>
          <w:b w:val="false"/>
          <w:i w:val="false"/>
          <w:color w:val="000000"/>
          <w:sz w:val="28"/>
        </w:rPr>
        <w:t>
      19. 6-бағанда өндірілген этил спирті немесе шарап материалының және басқа жеткізушілерден сатып алған немесе алған жалпы саны көрсетіледі (6-бағанның мәні 7, 8, 9, 10, 11-бағандары мәндерінің сомасымен теңеседі).</w:t>
      </w:r>
    </w:p>
    <w:bookmarkEnd w:id="36"/>
    <w:bookmarkStart w:name="z39" w:id="37"/>
    <w:p>
      <w:pPr>
        <w:spacing w:after="0"/>
        <w:ind w:left="0"/>
        <w:jc w:val="both"/>
      </w:pPr>
      <w:r>
        <w:rPr>
          <w:rFonts w:ascii="Times New Roman"/>
          <w:b w:val="false"/>
          <w:i w:val="false"/>
          <w:color w:val="000000"/>
          <w:sz w:val="28"/>
        </w:rPr>
        <w:t>
      20. 7-бағанда өндірген этил спирті немесе шарап материалының салық төлеушінің деректері бойынша көлемі көрсетіледі.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Қаржы министрінің 30.10.2018 </w:t>
      </w:r>
      <w:r>
        <w:rPr>
          <w:rFonts w:ascii="Times New Roman"/>
          <w:b w:val="false"/>
          <w:i w:val="false"/>
          <w:color w:val="000000"/>
          <w:sz w:val="28"/>
        </w:rPr>
        <w:t>№ 950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4" w:id="38"/>
    <w:p>
      <w:pPr>
        <w:spacing w:after="0"/>
        <w:ind w:left="0"/>
        <w:jc w:val="both"/>
      </w:pPr>
      <w:r>
        <w:rPr>
          <w:rFonts w:ascii="Times New Roman"/>
          <w:b w:val="false"/>
          <w:i w:val="false"/>
          <w:color w:val="000000"/>
          <w:sz w:val="28"/>
        </w:rPr>
        <w:t>
      20-1. 7-1-бағанда өндірген этил спирті есепке алатын бақылау аспаптарының деректері бойынша көлемі көрсетіледі.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20-1-тармақпен толықтырылды – ҚР Қаржы министрінің 30.10.2018 </w:t>
      </w:r>
      <w:r>
        <w:rPr>
          <w:rFonts w:ascii="Times New Roman"/>
          <w:b w:val="false"/>
          <w:i w:val="false"/>
          <w:color w:val="000000"/>
          <w:sz w:val="28"/>
        </w:rPr>
        <w:t>№ 950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21. 8-бағанда Қазақстан Республикасының басқа да жеткізушілерден сатып алған немесе алған этил спиртінің немесе шарап материалының көлемі көрсетіледі.</w:t>
      </w:r>
    </w:p>
    <w:bookmarkEnd w:id="39"/>
    <w:bookmarkStart w:name="z41" w:id="40"/>
    <w:p>
      <w:pPr>
        <w:spacing w:after="0"/>
        <w:ind w:left="0"/>
        <w:jc w:val="both"/>
      </w:pPr>
      <w:r>
        <w:rPr>
          <w:rFonts w:ascii="Times New Roman"/>
          <w:b w:val="false"/>
          <w:i w:val="false"/>
          <w:color w:val="000000"/>
          <w:sz w:val="28"/>
        </w:rPr>
        <w:t>
      22. 9-бағанда бұрын өткізілген немесе тиеліп жөнелтілген этил спирті немесе шарап материалының қайтарылған көлемі көрсетіледі.</w:t>
      </w:r>
    </w:p>
    <w:bookmarkEnd w:id="40"/>
    <w:bookmarkStart w:name="z42" w:id="41"/>
    <w:p>
      <w:pPr>
        <w:spacing w:after="0"/>
        <w:ind w:left="0"/>
        <w:jc w:val="both"/>
      </w:pPr>
      <w:r>
        <w:rPr>
          <w:rFonts w:ascii="Times New Roman"/>
          <w:b w:val="false"/>
          <w:i w:val="false"/>
          <w:color w:val="000000"/>
          <w:sz w:val="28"/>
        </w:rPr>
        <w:t>
      23. 10-бағанда үшінші елдерден әкелінген этил спирті немесе шарап материалының көлемі көрсетіледі.</w:t>
      </w:r>
    </w:p>
    <w:bookmarkEnd w:id="41"/>
    <w:bookmarkStart w:name="z43" w:id="42"/>
    <w:p>
      <w:pPr>
        <w:spacing w:after="0"/>
        <w:ind w:left="0"/>
        <w:jc w:val="both"/>
      </w:pPr>
      <w:r>
        <w:rPr>
          <w:rFonts w:ascii="Times New Roman"/>
          <w:b w:val="false"/>
          <w:i w:val="false"/>
          <w:color w:val="000000"/>
          <w:sz w:val="28"/>
        </w:rPr>
        <w:t>
      24. 11-бағанда Еуразиялық экономикалық одаққа мүше мемлекеттерден әкелінген этил спирті немесе шарап материалының көлемі көрсетіледі.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Қаржы министрінің 10.02.2021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25. 12-бағанда жұмсалған этил спирті немесе шарап материалының жалпы көлемі көрсетіледі (12-бағанның мәні 13, 14, 15, 16, 17, 18, 19, 20, 21-бағандары мәндерінің сомасымен теңеседі).</w:t>
      </w:r>
    </w:p>
    <w:bookmarkEnd w:id="43"/>
    <w:bookmarkStart w:name="z45" w:id="44"/>
    <w:p>
      <w:pPr>
        <w:spacing w:after="0"/>
        <w:ind w:left="0"/>
        <w:jc w:val="both"/>
      </w:pPr>
      <w:r>
        <w:rPr>
          <w:rFonts w:ascii="Times New Roman"/>
          <w:b w:val="false"/>
          <w:i w:val="false"/>
          <w:color w:val="000000"/>
          <w:sz w:val="28"/>
        </w:rPr>
        <w:t>
      26. 13-бағанда өз өндірісі үшін жұмсалған этил спирті немесе шарап материалының көлемі көрсетіледі.</w:t>
      </w:r>
    </w:p>
    <w:bookmarkEnd w:id="44"/>
    <w:bookmarkStart w:name="z46" w:id="45"/>
    <w:p>
      <w:pPr>
        <w:spacing w:after="0"/>
        <w:ind w:left="0"/>
        <w:jc w:val="both"/>
      </w:pPr>
      <w:r>
        <w:rPr>
          <w:rFonts w:ascii="Times New Roman"/>
          <w:b w:val="false"/>
          <w:i w:val="false"/>
          <w:color w:val="000000"/>
          <w:sz w:val="28"/>
        </w:rPr>
        <w:t>
      27. 14-бағанда алкоголь өнімін өндіру үшін басқа өндірушілерге өткізілген этил спиртінің немесе шарап материалының көлемі көрсетіледі.</w:t>
      </w:r>
    </w:p>
    <w:bookmarkEnd w:id="45"/>
    <w:bookmarkStart w:name="z47" w:id="46"/>
    <w:p>
      <w:pPr>
        <w:spacing w:after="0"/>
        <w:ind w:left="0"/>
        <w:jc w:val="both"/>
      </w:pPr>
      <w:r>
        <w:rPr>
          <w:rFonts w:ascii="Times New Roman"/>
          <w:b w:val="false"/>
          <w:i w:val="false"/>
          <w:color w:val="000000"/>
          <w:sz w:val="28"/>
        </w:rPr>
        <w:t>
      28. 15-бағанда экспортқа өткізілген этил спирті немесе шарап материалының көлемі көрсетіледі.</w:t>
      </w:r>
    </w:p>
    <w:bookmarkEnd w:id="46"/>
    <w:bookmarkStart w:name="z48" w:id="47"/>
    <w:p>
      <w:pPr>
        <w:spacing w:after="0"/>
        <w:ind w:left="0"/>
        <w:jc w:val="both"/>
      </w:pPr>
      <w:r>
        <w:rPr>
          <w:rFonts w:ascii="Times New Roman"/>
          <w:b w:val="false"/>
          <w:i w:val="false"/>
          <w:color w:val="000000"/>
          <w:sz w:val="28"/>
        </w:rPr>
        <w:t>
      29. 16-бағанда алкоголь өнімін өндірумен байланысты емес техникалық қажеттілікке өткізілген этил спиртінің көлемі көрсетіледі.</w:t>
      </w:r>
    </w:p>
    <w:bookmarkEnd w:id="47"/>
    <w:bookmarkStart w:name="z49" w:id="48"/>
    <w:p>
      <w:pPr>
        <w:spacing w:after="0"/>
        <w:ind w:left="0"/>
        <w:jc w:val="both"/>
      </w:pPr>
      <w:r>
        <w:rPr>
          <w:rFonts w:ascii="Times New Roman"/>
          <w:b w:val="false"/>
          <w:i w:val="false"/>
          <w:color w:val="000000"/>
          <w:sz w:val="28"/>
        </w:rPr>
        <w:t>
      30. 17-бағанда алушыларға медициналық мақсаттар үшін өткізілген этил спиртінің көлемі көрсетіледі.</w:t>
      </w:r>
    </w:p>
    <w:bookmarkEnd w:id="48"/>
    <w:bookmarkStart w:name="z50" w:id="49"/>
    <w:p>
      <w:pPr>
        <w:spacing w:after="0"/>
        <w:ind w:left="0"/>
        <w:jc w:val="both"/>
      </w:pPr>
      <w:r>
        <w:rPr>
          <w:rFonts w:ascii="Times New Roman"/>
          <w:b w:val="false"/>
          <w:i w:val="false"/>
          <w:color w:val="000000"/>
          <w:sz w:val="28"/>
        </w:rPr>
        <w:t>
      31. 18-бағанда өндіру процесінде этил спиртінің немесе шарап материалы шығындарының көлемі көрсетіледі.</w:t>
      </w:r>
    </w:p>
    <w:bookmarkEnd w:id="49"/>
    <w:bookmarkStart w:name="z51" w:id="50"/>
    <w:p>
      <w:pPr>
        <w:spacing w:after="0"/>
        <w:ind w:left="0"/>
        <w:jc w:val="both"/>
      </w:pPr>
      <w:r>
        <w:rPr>
          <w:rFonts w:ascii="Times New Roman"/>
          <w:b w:val="false"/>
          <w:i w:val="false"/>
          <w:color w:val="000000"/>
          <w:sz w:val="28"/>
        </w:rPr>
        <w:t>
      32. 19-бағанда бұрын сатып алынған қайтару этил спиртінің немесе шарап материалының көлемі көрсетіледі.</w:t>
      </w:r>
    </w:p>
    <w:bookmarkEnd w:id="50"/>
    <w:bookmarkStart w:name="z52" w:id="51"/>
    <w:p>
      <w:pPr>
        <w:spacing w:after="0"/>
        <w:ind w:left="0"/>
        <w:jc w:val="both"/>
      </w:pPr>
      <w:r>
        <w:rPr>
          <w:rFonts w:ascii="Times New Roman"/>
          <w:b w:val="false"/>
          <w:i w:val="false"/>
          <w:color w:val="000000"/>
          <w:sz w:val="28"/>
        </w:rPr>
        <w:t>
      33. 20-бағанда бұзылған, жоғалған, тәркіленген кезде этил спиртінің немесе шарап материалының өзге де шығындардың көлемі көрсетіледі.</w:t>
      </w:r>
    </w:p>
    <w:bookmarkEnd w:id="51"/>
    <w:bookmarkStart w:name="z53" w:id="52"/>
    <w:p>
      <w:pPr>
        <w:spacing w:after="0"/>
        <w:ind w:left="0"/>
        <w:jc w:val="both"/>
      </w:pPr>
      <w:r>
        <w:rPr>
          <w:rFonts w:ascii="Times New Roman"/>
          <w:b w:val="false"/>
          <w:i w:val="false"/>
          <w:color w:val="000000"/>
          <w:sz w:val="28"/>
        </w:rPr>
        <w:t>
      34. 21-бағанда төтенше жағдайлар нәтижесінде туындаған бұзылған, жоғалған кезде этил спиртінің немесе шарап материалының өзге де шығындардың көлемі көрсетіледі.</w:t>
      </w:r>
    </w:p>
    <w:bookmarkEnd w:id="52"/>
    <w:bookmarkStart w:name="z54" w:id="53"/>
    <w:p>
      <w:pPr>
        <w:spacing w:after="0"/>
        <w:ind w:left="0"/>
        <w:jc w:val="both"/>
      </w:pPr>
      <w:r>
        <w:rPr>
          <w:rFonts w:ascii="Times New Roman"/>
          <w:b w:val="false"/>
          <w:i w:val="false"/>
          <w:color w:val="000000"/>
          <w:sz w:val="28"/>
        </w:rPr>
        <w:t>
      35. 22-бағанда есепті кезеңнің соңында қалған этил спиртінің немесе шарап материалының қалдығы көрсетіледі (22-бағанның мәні 12-бағанның мәнін шегеруімен, 5 және 6-бағандары мәндерінің сомасымен теңеседі).</w:t>
      </w:r>
    </w:p>
    <w:bookmarkEnd w:id="53"/>
    <w:bookmarkStart w:name="z55" w:id="54"/>
    <w:p>
      <w:pPr>
        <w:spacing w:after="0"/>
        <w:ind w:left="0"/>
        <w:jc w:val="left"/>
      </w:pPr>
      <w:r>
        <w:rPr>
          <w:rFonts w:ascii="Times New Roman"/>
          <w:b/>
          <w:i w:val="false"/>
          <w:color w:val="000000"/>
        </w:rPr>
        <w:t xml:space="preserve"> 3-тарау. Алкоголь өнімін өндіру және айналымы жөніндегі декларацияларын табыс ету тәртібі</w:t>
      </w:r>
    </w:p>
    <w:bookmarkEnd w:id="54"/>
    <w:p>
      <w:pPr>
        <w:spacing w:after="0"/>
        <w:ind w:left="0"/>
        <w:jc w:val="both"/>
      </w:pPr>
      <w:r>
        <w:rPr>
          <w:rFonts w:ascii="Times New Roman"/>
          <w:b w:val="false"/>
          <w:i w:val="false"/>
          <w:color w:val="ff0000"/>
          <w:sz w:val="28"/>
        </w:rPr>
        <w:t xml:space="preserve">
      Ескерту. 3-тараудың тақырыбы жаңа редакцияда – ҚР Қаржы министрінің 10.02.2021 </w:t>
      </w:r>
      <w:r>
        <w:rPr>
          <w:rFonts w:ascii="Times New Roman"/>
          <w:b w:val="false"/>
          <w:i w:val="false"/>
          <w:color w:val="ff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6" w:id="55"/>
    <w:p>
      <w:pPr>
        <w:spacing w:after="0"/>
        <w:ind w:left="0"/>
        <w:jc w:val="both"/>
      </w:pPr>
      <w:r>
        <w:rPr>
          <w:rFonts w:ascii="Times New Roman"/>
          <w:b w:val="false"/>
          <w:i w:val="false"/>
          <w:color w:val="000000"/>
          <w:sz w:val="28"/>
        </w:rPr>
        <w:t xml:space="preserve">
      36. Алкоголь өнімін өндіру мен айналымы жөніндегі декларацияны (бұдан әрі - 2-декларация) осы Қағидалардың </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нысан бойынша салық органына алкоголь өнімін өндіруге арналған </w:t>
      </w:r>
      <w:r>
        <w:rPr>
          <w:rFonts w:ascii="Times New Roman"/>
          <w:b w:val="false"/>
          <w:i w:val="false"/>
          <w:color w:val="000000"/>
          <w:sz w:val="28"/>
        </w:rPr>
        <w:t xml:space="preserve"> лицензияның</w:t>
      </w:r>
      <w:r>
        <w:rPr>
          <w:rFonts w:ascii="Times New Roman"/>
          <w:b w:val="false"/>
          <w:i w:val="false"/>
          <w:color w:val="000000"/>
          <w:sz w:val="28"/>
        </w:rPr>
        <w:t xml:space="preserve"> немесе лицензияға қосымшаның негізінде алкоголь өнімін өндіруді және айналымын жүзеге асыратын жеке және заңды тұлғалар табыс етеді.</w:t>
      </w:r>
    </w:p>
    <w:bookmarkEnd w:id="55"/>
    <w:bookmarkStart w:name="z57" w:id="56"/>
    <w:p>
      <w:pPr>
        <w:spacing w:after="0"/>
        <w:ind w:left="0"/>
        <w:jc w:val="both"/>
      </w:pPr>
      <w:r>
        <w:rPr>
          <w:rFonts w:ascii="Times New Roman"/>
          <w:b w:val="false"/>
          <w:i w:val="false"/>
          <w:color w:val="000000"/>
          <w:sz w:val="28"/>
        </w:rPr>
        <w:t>
      37. "СОК" жолында 2-декларацияны табыс ететін мемлекеттіқ кірістер органының коды көрсетіледі.</w:t>
      </w:r>
    </w:p>
    <w:bookmarkEnd w:id="56"/>
    <w:bookmarkStart w:name="z58" w:id="57"/>
    <w:p>
      <w:pPr>
        <w:spacing w:after="0"/>
        <w:ind w:left="0"/>
        <w:jc w:val="both"/>
      </w:pPr>
      <w:r>
        <w:rPr>
          <w:rFonts w:ascii="Times New Roman"/>
          <w:b w:val="false"/>
          <w:i w:val="false"/>
          <w:color w:val="000000"/>
          <w:sz w:val="28"/>
        </w:rPr>
        <w:t xml:space="preserve">
      38. "ЖСН/БСН" жолында салық төлеушінің ол болған жағдайда жеке сәйкестендіру </w:t>
      </w:r>
      <w:r>
        <w:rPr>
          <w:rFonts w:ascii="Times New Roman"/>
          <w:b w:val="false"/>
          <w:i w:val="false"/>
          <w:color w:val="000000"/>
          <w:sz w:val="28"/>
        </w:rPr>
        <w:t xml:space="preserve"> нөмірі</w:t>
      </w:r>
      <w:r>
        <w:rPr>
          <w:rFonts w:ascii="Times New Roman"/>
          <w:b w:val="false"/>
          <w:i w:val="false"/>
          <w:color w:val="000000"/>
          <w:sz w:val="28"/>
        </w:rPr>
        <w:t xml:space="preserve"> немесе бизнес-сәйкестендіру </w:t>
      </w:r>
      <w:r>
        <w:rPr>
          <w:rFonts w:ascii="Times New Roman"/>
          <w:b w:val="false"/>
          <w:i w:val="false"/>
          <w:color w:val="000000"/>
          <w:sz w:val="28"/>
        </w:rPr>
        <w:t xml:space="preserve"> нөмірі</w:t>
      </w:r>
      <w:r>
        <w:rPr>
          <w:rFonts w:ascii="Times New Roman"/>
          <w:b w:val="false"/>
          <w:i w:val="false"/>
          <w:color w:val="000000"/>
          <w:sz w:val="28"/>
        </w:rPr>
        <w:t xml:space="preserve"> көрсетіледі.</w:t>
      </w:r>
    </w:p>
    <w:bookmarkEnd w:id="57"/>
    <w:bookmarkStart w:name="z59" w:id="58"/>
    <w:p>
      <w:pPr>
        <w:spacing w:after="0"/>
        <w:ind w:left="0"/>
        <w:jc w:val="both"/>
      </w:pPr>
      <w:r>
        <w:rPr>
          <w:rFonts w:ascii="Times New Roman"/>
          <w:b w:val="false"/>
          <w:i w:val="false"/>
          <w:color w:val="000000"/>
          <w:sz w:val="28"/>
        </w:rPr>
        <w:t>
      39. "Субъектінің атауы" жолында алкоголь өнімін өндірушінің толық атауы көрсетіледі.</w:t>
      </w:r>
    </w:p>
    <w:bookmarkEnd w:id="58"/>
    <w:bookmarkStart w:name="z60" w:id="59"/>
    <w:p>
      <w:pPr>
        <w:spacing w:after="0"/>
        <w:ind w:left="0"/>
        <w:jc w:val="both"/>
      </w:pPr>
      <w:r>
        <w:rPr>
          <w:rFonts w:ascii="Times New Roman"/>
          <w:b w:val="false"/>
          <w:i w:val="false"/>
          <w:color w:val="000000"/>
          <w:sz w:val="28"/>
        </w:rPr>
        <w:t>
      40. "Есепті кезең" жолында алкоголь өнімін өндіруші 2-декларацияны табыс ететін есепті кезең (ай) көрсетіледі.</w:t>
      </w:r>
    </w:p>
    <w:bookmarkEnd w:id="59"/>
    <w:bookmarkStart w:name="z61" w:id="60"/>
    <w:p>
      <w:pPr>
        <w:spacing w:after="0"/>
        <w:ind w:left="0"/>
        <w:jc w:val="both"/>
      </w:pPr>
      <w:r>
        <w:rPr>
          <w:rFonts w:ascii="Times New Roman"/>
          <w:b w:val="false"/>
          <w:i w:val="false"/>
          <w:color w:val="000000"/>
          <w:sz w:val="28"/>
        </w:rPr>
        <w:t>
      41. "Есептілік түрі" жолында негізгі немесе қосымша декларация көрсетіледі. Декларацияның түріне байланысты тиісті ұяшық белгіленеді.</w:t>
      </w:r>
    </w:p>
    <w:bookmarkEnd w:id="60"/>
    <w:bookmarkStart w:name="z62" w:id="61"/>
    <w:p>
      <w:pPr>
        <w:spacing w:after="0"/>
        <w:ind w:left="0"/>
        <w:jc w:val="both"/>
      </w:pPr>
      <w:r>
        <w:rPr>
          <w:rFonts w:ascii="Times New Roman"/>
          <w:b w:val="false"/>
          <w:i w:val="false"/>
          <w:color w:val="000000"/>
          <w:sz w:val="28"/>
        </w:rPr>
        <w:t>
      Бастапқы және кейінгі декларацияларды табыс еткен кезде "Негізгі" ұяшығы белгіленеді.</w:t>
      </w:r>
    </w:p>
    <w:bookmarkEnd w:id="61"/>
    <w:bookmarkStart w:name="z63" w:id="62"/>
    <w:p>
      <w:pPr>
        <w:spacing w:after="0"/>
        <w:ind w:left="0"/>
        <w:jc w:val="both"/>
      </w:pPr>
      <w:r>
        <w:rPr>
          <w:rFonts w:ascii="Times New Roman"/>
          <w:b w:val="false"/>
          <w:i w:val="false"/>
          <w:color w:val="000000"/>
          <w:sz w:val="28"/>
        </w:rPr>
        <w:t>
      Бұрын табыс етілген декларацияларға өзгерістер және (немесе) толықтырулар енгізген жағдайда "қосымша" ұяшығы белгіленеді. Бұрын табыс етілген декларацияларға енгізілетін өзгерістер және (немесе) толықтыруларға байланысты, қосымша декларациялардың тиісті жолдарында теріс және (немесе) оң мәндермен айырмашылығы көрсетіледі.</w:t>
      </w:r>
    </w:p>
    <w:bookmarkEnd w:id="62"/>
    <w:bookmarkStart w:name="z64" w:id="63"/>
    <w:p>
      <w:pPr>
        <w:spacing w:after="0"/>
        <w:ind w:left="0"/>
        <w:jc w:val="both"/>
      </w:pPr>
      <w:r>
        <w:rPr>
          <w:rFonts w:ascii="Times New Roman"/>
          <w:b w:val="false"/>
          <w:i w:val="false"/>
          <w:color w:val="000000"/>
          <w:sz w:val="28"/>
        </w:rPr>
        <w:t>
      42. 1-бағанда жолдың реттік нөмірі көрсетіледі.</w:t>
      </w:r>
    </w:p>
    <w:bookmarkEnd w:id="63"/>
    <w:bookmarkStart w:name="z65" w:id="64"/>
    <w:p>
      <w:pPr>
        <w:spacing w:after="0"/>
        <w:ind w:left="0"/>
        <w:jc w:val="both"/>
      </w:pPr>
      <w:r>
        <w:rPr>
          <w:rFonts w:ascii="Times New Roman"/>
          <w:b w:val="false"/>
          <w:i w:val="false"/>
          <w:color w:val="000000"/>
          <w:sz w:val="28"/>
        </w:rPr>
        <w:t xml:space="preserve">
      43. 2-бағанда алкоголь өнімін өндіруге арналған лицензияға немесе </w:t>
      </w:r>
      <w:r>
        <w:rPr>
          <w:rFonts w:ascii="Times New Roman"/>
          <w:b w:val="false"/>
          <w:i w:val="false"/>
          <w:color w:val="000000"/>
          <w:sz w:val="28"/>
        </w:rPr>
        <w:t xml:space="preserve"> лицензияға</w:t>
      </w:r>
      <w:r>
        <w:rPr>
          <w:rFonts w:ascii="Times New Roman"/>
          <w:b w:val="false"/>
          <w:i w:val="false"/>
          <w:color w:val="000000"/>
          <w:sz w:val="28"/>
        </w:rPr>
        <w:t xml:space="preserve"> берілген </w:t>
      </w:r>
      <w:r>
        <w:rPr>
          <w:rFonts w:ascii="Times New Roman"/>
          <w:b w:val="false"/>
          <w:i w:val="false"/>
          <w:color w:val="000000"/>
          <w:sz w:val="28"/>
        </w:rPr>
        <w:t xml:space="preserve"> қосымша</w:t>
      </w:r>
      <w:r>
        <w:rPr>
          <w:rFonts w:ascii="Times New Roman"/>
          <w:b w:val="false"/>
          <w:i w:val="false"/>
          <w:color w:val="000000"/>
          <w:sz w:val="28"/>
        </w:rPr>
        <w:t xml:space="preserve"> бойынша қызметін жүзеге асыру мекенжайы көрсетіледі.</w:t>
      </w:r>
    </w:p>
    <w:bookmarkEnd w:id="64"/>
    <w:bookmarkStart w:name="z66" w:id="65"/>
    <w:p>
      <w:pPr>
        <w:spacing w:after="0"/>
        <w:ind w:left="0"/>
        <w:jc w:val="both"/>
      </w:pPr>
      <w:r>
        <w:rPr>
          <w:rFonts w:ascii="Times New Roman"/>
          <w:b w:val="false"/>
          <w:i w:val="false"/>
          <w:color w:val="000000"/>
          <w:sz w:val="28"/>
        </w:rPr>
        <w:t>
      2-декларацияның 2-бағандары лицензияда көрсетілген қызметті жүзеге асыратын жеке және заңды тұлғалардың әрбір мекенжайы бойынша жеке толтырылады.</w:t>
      </w:r>
    </w:p>
    <w:bookmarkEnd w:id="65"/>
    <w:bookmarkStart w:name="z67" w:id="66"/>
    <w:p>
      <w:pPr>
        <w:spacing w:after="0"/>
        <w:ind w:left="0"/>
        <w:jc w:val="both"/>
      </w:pPr>
      <w:r>
        <w:rPr>
          <w:rFonts w:ascii="Times New Roman"/>
          <w:b w:val="false"/>
          <w:i w:val="false"/>
          <w:color w:val="000000"/>
          <w:sz w:val="28"/>
        </w:rPr>
        <w:t>
      44. 3-бағанда алкоголь өнімінің түрі көрсетіледі.</w:t>
      </w:r>
    </w:p>
    <w:bookmarkEnd w:id="66"/>
    <w:bookmarkStart w:name="z68" w:id="67"/>
    <w:p>
      <w:pPr>
        <w:spacing w:after="0"/>
        <w:ind w:left="0"/>
        <w:jc w:val="both"/>
      </w:pPr>
      <w:r>
        <w:rPr>
          <w:rFonts w:ascii="Times New Roman"/>
          <w:b w:val="false"/>
          <w:i w:val="false"/>
          <w:color w:val="000000"/>
          <w:sz w:val="28"/>
        </w:rPr>
        <w:t>
      45. 4-бағанда импорт немесе экспорт кезінде алкоголь өнімінің СЭҚ ТН көрсетіледі.</w:t>
      </w:r>
    </w:p>
    <w:bookmarkEnd w:id="67"/>
    <w:bookmarkStart w:name="z69" w:id="68"/>
    <w:p>
      <w:pPr>
        <w:spacing w:after="0"/>
        <w:ind w:left="0"/>
        <w:jc w:val="both"/>
      </w:pPr>
      <w:r>
        <w:rPr>
          <w:rFonts w:ascii="Times New Roman"/>
          <w:b w:val="false"/>
          <w:i w:val="false"/>
          <w:color w:val="000000"/>
          <w:sz w:val="28"/>
        </w:rPr>
        <w:t>
      46. 5-бағанда алкоголь өнімінің (сырадан басқа) түрлері бойынша сусыз спирттің пайыздық құрамы көрсетіледі.</w:t>
      </w:r>
    </w:p>
    <w:bookmarkEnd w:id="68"/>
    <w:bookmarkStart w:name="z70" w:id="69"/>
    <w:p>
      <w:pPr>
        <w:spacing w:after="0"/>
        <w:ind w:left="0"/>
        <w:jc w:val="both"/>
      </w:pPr>
      <w:r>
        <w:rPr>
          <w:rFonts w:ascii="Times New Roman"/>
          <w:b w:val="false"/>
          <w:i w:val="false"/>
          <w:color w:val="000000"/>
          <w:sz w:val="28"/>
        </w:rPr>
        <w:t>
      47. 6-бағанда есепті кезеңнің басындағы алкоголь өнімінің қалдығы көрсетіледі.</w:t>
      </w:r>
    </w:p>
    <w:bookmarkEnd w:id="69"/>
    <w:bookmarkStart w:name="z71" w:id="70"/>
    <w:p>
      <w:pPr>
        <w:spacing w:after="0"/>
        <w:ind w:left="0"/>
        <w:jc w:val="both"/>
      </w:pPr>
      <w:r>
        <w:rPr>
          <w:rFonts w:ascii="Times New Roman"/>
          <w:b w:val="false"/>
          <w:i w:val="false"/>
          <w:color w:val="000000"/>
          <w:sz w:val="28"/>
        </w:rPr>
        <w:t>
      Бұл көрсеткіш қалдықтардан алдыңғы есептік кезеңінің соңына көшіріледі. Алкоголь өнімін өндіру қызметін алғаш рет бастаған жеке немесе заңды тұлғалар, осы бағанды толтырған кезде, алкоголь өнімінің нөлдік қалдығын көрсетеді.</w:t>
      </w:r>
    </w:p>
    <w:bookmarkEnd w:id="70"/>
    <w:bookmarkStart w:name="z72" w:id="71"/>
    <w:p>
      <w:pPr>
        <w:spacing w:after="0"/>
        <w:ind w:left="0"/>
        <w:jc w:val="both"/>
      </w:pPr>
      <w:r>
        <w:rPr>
          <w:rFonts w:ascii="Times New Roman"/>
          <w:b w:val="false"/>
          <w:i w:val="false"/>
          <w:color w:val="000000"/>
          <w:sz w:val="28"/>
        </w:rPr>
        <w:t>
      48. 7-бағанда алкоголь өнімінің келіп түскен жалпы көлемі көрсетіледі (7-бағанның мәні 8, 9, 10, 11, 12-бағандары мәндерінің сомасымен теңеседі).</w:t>
      </w:r>
    </w:p>
    <w:bookmarkEnd w:id="71"/>
    <w:bookmarkStart w:name="z73" w:id="72"/>
    <w:p>
      <w:pPr>
        <w:spacing w:after="0"/>
        <w:ind w:left="0"/>
        <w:jc w:val="both"/>
      </w:pPr>
      <w:r>
        <w:rPr>
          <w:rFonts w:ascii="Times New Roman"/>
          <w:b w:val="false"/>
          <w:i w:val="false"/>
          <w:color w:val="000000"/>
          <w:sz w:val="28"/>
        </w:rPr>
        <w:t>
      49. 8-бағанда алкоголь өнімін өндіру түрлері бойынша көлемі көрсетіледі.</w:t>
      </w:r>
    </w:p>
    <w:bookmarkEnd w:id="72"/>
    <w:bookmarkStart w:name="z74" w:id="73"/>
    <w:p>
      <w:pPr>
        <w:spacing w:after="0"/>
        <w:ind w:left="0"/>
        <w:jc w:val="both"/>
      </w:pPr>
      <w:r>
        <w:rPr>
          <w:rFonts w:ascii="Times New Roman"/>
          <w:b w:val="false"/>
          <w:i w:val="false"/>
          <w:color w:val="000000"/>
          <w:sz w:val="28"/>
        </w:rPr>
        <w:t>
      50. 9-бағанда Қазақстан Республикасының басқа да жеткізушілерден алған алкоголь өнімінің түрлері бойынша көлемі көрсетіледі.</w:t>
      </w:r>
    </w:p>
    <w:bookmarkEnd w:id="73"/>
    <w:bookmarkStart w:name="z75" w:id="74"/>
    <w:p>
      <w:pPr>
        <w:spacing w:after="0"/>
        <w:ind w:left="0"/>
        <w:jc w:val="both"/>
      </w:pPr>
      <w:r>
        <w:rPr>
          <w:rFonts w:ascii="Times New Roman"/>
          <w:b w:val="false"/>
          <w:i w:val="false"/>
          <w:color w:val="000000"/>
          <w:sz w:val="28"/>
        </w:rPr>
        <w:t>
      51. 10-бағанда бұрын өткізілген немесе тиеліп жөнелтілген алкоголь өнімінің қайтарылған көлемі көрсетіледі.</w:t>
      </w:r>
    </w:p>
    <w:bookmarkEnd w:id="74"/>
    <w:bookmarkStart w:name="z76" w:id="75"/>
    <w:p>
      <w:pPr>
        <w:spacing w:after="0"/>
        <w:ind w:left="0"/>
        <w:jc w:val="both"/>
      </w:pPr>
      <w:r>
        <w:rPr>
          <w:rFonts w:ascii="Times New Roman"/>
          <w:b w:val="false"/>
          <w:i w:val="false"/>
          <w:color w:val="000000"/>
          <w:sz w:val="28"/>
        </w:rPr>
        <w:t>
      52. 11-бағанда үшінші елдерден әкелінген алкоголь өнімінің көлемі көрсетіледі.</w:t>
      </w:r>
    </w:p>
    <w:bookmarkEnd w:id="75"/>
    <w:bookmarkStart w:name="z77" w:id="76"/>
    <w:p>
      <w:pPr>
        <w:spacing w:after="0"/>
        <w:ind w:left="0"/>
        <w:jc w:val="both"/>
      </w:pPr>
      <w:r>
        <w:rPr>
          <w:rFonts w:ascii="Times New Roman"/>
          <w:b w:val="false"/>
          <w:i w:val="false"/>
          <w:color w:val="000000"/>
          <w:sz w:val="28"/>
        </w:rPr>
        <w:t>
      53. 12-бағанда Еуразиялық экономикалық одаққа мүше мемлекеттерден әкелінген алкоголь өнімінің көлемі көрсетіледі.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Қаржы министрінің 10.02.2021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77"/>
    <w:p>
      <w:pPr>
        <w:spacing w:after="0"/>
        <w:ind w:left="0"/>
        <w:jc w:val="both"/>
      </w:pPr>
      <w:r>
        <w:rPr>
          <w:rFonts w:ascii="Times New Roman"/>
          <w:b w:val="false"/>
          <w:i w:val="false"/>
          <w:color w:val="000000"/>
          <w:sz w:val="28"/>
        </w:rPr>
        <w:t>
      54. 13-бағанда алкоголь өнімінің жалпы шығыны көрсетіледі (13-бағанның мәні 14, 15, 16, 17, 18, 19, 20-бағандары мәндерінің сомасымен теңеседі).</w:t>
      </w:r>
    </w:p>
    <w:bookmarkEnd w:id="77"/>
    <w:bookmarkStart w:name="z79" w:id="78"/>
    <w:p>
      <w:pPr>
        <w:spacing w:after="0"/>
        <w:ind w:left="0"/>
        <w:jc w:val="both"/>
      </w:pPr>
      <w:r>
        <w:rPr>
          <w:rFonts w:ascii="Times New Roman"/>
          <w:b w:val="false"/>
          <w:i w:val="false"/>
          <w:color w:val="000000"/>
          <w:sz w:val="28"/>
        </w:rPr>
        <w:t>
      55. 14-бағанда ішкі нарыққа өткізілген алкоголь өнімінің көлемдері көрсетіледі.</w:t>
      </w:r>
    </w:p>
    <w:bookmarkEnd w:id="78"/>
    <w:bookmarkStart w:name="z80" w:id="79"/>
    <w:p>
      <w:pPr>
        <w:spacing w:after="0"/>
        <w:ind w:left="0"/>
        <w:jc w:val="both"/>
      </w:pPr>
      <w:r>
        <w:rPr>
          <w:rFonts w:ascii="Times New Roman"/>
          <w:b w:val="false"/>
          <w:i w:val="false"/>
          <w:color w:val="000000"/>
          <w:sz w:val="28"/>
        </w:rPr>
        <w:t>
      56. 15-бағанда өз құрылымдық бөлімшелеріне немесе заңды тұлғаның құрылымдық бөлімшелеріне тиеп жөнелтілген алкоголь өнімінің көлемі көрсетіледі.</w:t>
      </w:r>
    </w:p>
    <w:bookmarkEnd w:id="79"/>
    <w:bookmarkStart w:name="z81" w:id="80"/>
    <w:p>
      <w:pPr>
        <w:spacing w:after="0"/>
        <w:ind w:left="0"/>
        <w:jc w:val="both"/>
      </w:pPr>
      <w:r>
        <w:rPr>
          <w:rFonts w:ascii="Times New Roman"/>
          <w:b w:val="false"/>
          <w:i w:val="false"/>
          <w:color w:val="000000"/>
          <w:sz w:val="28"/>
        </w:rPr>
        <w:t>
      57. 16-бағанда экспортқа өткізілген алкоголь өнімінің көлемі көрсетіледі.</w:t>
      </w:r>
    </w:p>
    <w:bookmarkEnd w:id="80"/>
    <w:bookmarkStart w:name="z82" w:id="81"/>
    <w:p>
      <w:pPr>
        <w:spacing w:after="0"/>
        <w:ind w:left="0"/>
        <w:jc w:val="both"/>
      </w:pPr>
      <w:r>
        <w:rPr>
          <w:rFonts w:ascii="Times New Roman"/>
          <w:b w:val="false"/>
          <w:i w:val="false"/>
          <w:color w:val="000000"/>
          <w:sz w:val="28"/>
        </w:rPr>
        <w:t>
      58. 17-бағанда өндіріс процесінде алкоголь өнімінің шығыны көрсетіледі.</w:t>
      </w:r>
    </w:p>
    <w:bookmarkEnd w:id="81"/>
    <w:bookmarkStart w:name="z83" w:id="82"/>
    <w:p>
      <w:pPr>
        <w:spacing w:after="0"/>
        <w:ind w:left="0"/>
        <w:jc w:val="both"/>
      </w:pPr>
      <w:r>
        <w:rPr>
          <w:rFonts w:ascii="Times New Roman"/>
          <w:b w:val="false"/>
          <w:i w:val="false"/>
          <w:color w:val="000000"/>
          <w:sz w:val="28"/>
        </w:rPr>
        <w:t>
      59. 18-бағанда сатып алынған алкоголь өнімінің қайтару көрсетіледі.</w:t>
      </w:r>
    </w:p>
    <w:bookmarkEnd w:id="82"/>
    <w:bookmarkStart w:name="z84" w:id="83"/>
    <w:p>
      <w:pPr>
        <w:spacing w:after="0"/>
        <w:ind w:left="0"/>
        <w:jc w:val="both"/>
      </w:pPr>
      <w:r>
        <w:rPr>
          <w:rFonts w:ascii="Times New Roman"/>
          <w:b w:val="false"/>
          <w:i w:val="false"/>
          <w:color w:val="000000"/>
          <w:sz w:val="28"/>
        </w:rPr>
        <w:t>
      60. 19-бағанда бұзылған, жоғалған, тәркіленген кезде алкоголь өнімінің өзге де шығындардың көлемі көрсетіледі.</w:t>
      </w:r>
    </w:p>
    <w:bookmarkEnd w:id="83"/>
    <w:bookmarkStart w:name="z85" w:id="84"/>
    <w:p>
      <w:pPr>
        <w:spacing w:after="0"/>
        <w:ind w:left="0"/>
        <w:jc w:val="both"/>
      </w:pPr>
      <w:r>
        <w:rPr>
          <w:rFonts w:ascii="Times New Roman"/>
          <w:b w:val="false"/>
          <w:i w:val="false"/>
          <w:color w:val="000000"/>
          <w:sz w:val="28"/>
        </w:rPr>
        <w:t>
      61. 20-бағанда төтенше жағдайлар нәтижесінде туындаған бұзылған, жоғалған кезде алкоголь өнімінің өзге де шығындардың көлемі көрсетіледі.</w:t>
      </w:r>
    </w:p>
    <w:bookmarkEnd w:id="84"/>
    <w:bookmarkStart w:name="z86" w:id="85"/>
    <w:p>
      <w:pPr>
        <w:spacing w:after="0"/>
        <w:ind w:left="0"/>
        <w:jc w:val="both"/>
      </w:pPr>
      <w:r>
        <w:rPr>
          <w:rFonts w:ascii="Times New Roman"/>
          <w:b w:val="false"/>
          <w:i w:val="false"/>
          <w:color w:val="000000"/>
          <w:sz w:val="28"/>
        </w:rPr>
        <w:t>
      62. 21-бағанда есепті кезеңнің соңында қалған алкоголь өнімінің қалдығы көрсетіледі (21-бағанның мәні 13-бағанның мәнін шегеруімен, 6 және 7-бағандары мәндерінің сомасымен теңеседі).</w:t>
      </w:r>
    </w:p>
    <w:bookmarkEnd w:id="85"/>
    <w:bookmarkStart w:name="z87" w:id="86"/>
    <w:p>
      <w:pPr>
        <w:spacing w:after="0"/>
        <w:ind w:left="0"/>
        <w:jc w:val="both"/>
      </w:pPr>
      <w:r>
        <w:rPr>
          <w:rFonts w:ascii="Times New Roman"/>
          <w:b w:val="false"/>
          <w:i w:val="false"/>
          <w:color w:val="000000"/>
          <w:sz w:val="28"/>
        </w:rPr>
        <w:t>
      63. Алкоголь өнімінің өндірісінде шикізат балансын жеке немесе заңды тұлғалар есепті кезең үшін этил спирті немесе шарап материалынан өндірілген алкоголь өнімі өндірісінің көлемдері бар болған жағдайда 2-декларацияға қосымшаға сәйкес нысаны бойынша (бұдан әрі - Шикізат балансы) жасайды.</w:t>
      </w:r>
    </w:p>
    <w:bookmarkEnd w:id="86"/>
    <w:bookmarkStart w:name="z88" w:id="87"/>
    <w:p>
      <w:pPr>
        <w:spacing w:after="0"/>
        <w:ind w:left="0"/>
        <w:jc w:val="both"/>
      </w:pPr>
      <w:r>
        <w:rPr>
          <w:rFonts w:ascii="Times New Roman"/>
          <w:b w:val="false"/>
          <w:i w:val="false"/>
          <w:color w:val="000000"/>
          <w:sz w:val="28"/>
        </w:rPr>
        <w:t>
      64. "СОК" жолында Шикізат балансы табыс етілетін мемлекеттіқ кірістер органының коды көрсетіледі.</w:t>
      </w:r>
    </w:p>
    <w:bookmarkEnd w:id="87"/>
    <w:bookmarkStart w:name="z89" w:id="88"/>
    <w:p>
      <w:pPr>
        <w:spacing w:after="0"/>
        <w:ind w:left="0"/>
        <w:jc w:val="both"/>
      </w:pPr>
      <w:r>
        <w:rPr>
          <w:rFonts w:ascii="Times New Roman"/>
          <w:b w:val="false"/>
          <w:i w:val="false"/>
          <w:color w:val="000000"/>
          <w:sz w:val="28"/>
        </w:rPr>
        <w:t xml:space="preserve">
      65. "ЖСН/БСН" жолында салық төлеушінің ол болған жағдайда жеке сәйкестендіру </w:t>
      </w:r>
      <w:r>
        <w:rPr>
          <w:rFonts w:ascii="Times New Roman"/>
          <w:b w:val="false"/>
          <w:i w:val="false"/>
          <w:color w:val="000000"/>
          <w:sz w:val="28"/>
        </w:rPr>
        <w:t xml:space="preserve"> нөмірі</w:t>
      </w:r>
      <w:r>
        <w:rPr>
          <w:rFonts w:ascii="Times New Roman"/>
          <w:b w:val="false"/>
          <w:i w:val="false"/>
          <w:color w:val="000000"/>
          <w:sz w:val="28"/>
        </w:rPr>
        <w:t xml:space="preserve"> немесе бизнес-сәйкестендіру </w:t>
      </w:r>
      <w:r>
        <w:rPr>
          <w:rFonts w:ascii="Times New Roman"/>
          <w:b w:val="false"/>
          <w:i w:val="false"/>
          <w:color w:val="000000"/>
          <w:sz w:val="28"/>
        </w:rPr>
        <w:t xml:space="preserve"> нөмірі</w:t>
      </w:r>
      <w:r>
        <w:rPr>
          <w:rFonts w:ascii="Times New Roman"/>
          <w:b w:val="false"/>
          <w:i w:val="false"/>
          <w:color w:val="000000"/>
          <w:sz w:val="28"/>
        </w:rPr>
        <w:t xml:space="preserve"> көрсетіледі.</w:t>
      </w:r>
    </w:p>
    <w:bookmarkEnd w:id="88"/>
    <w:bookmarkStart w:name="z90" w:id="89"/>
    <w:p>
      <w:pPr>
        <w:spacing w:after="0"/>
        <w:ind w:left="0"/>
        <w:jc w:val="both"/>
      </w:pPr>
      <w:r>
        <w:rPr>
          <w:rFonts w:ascii="Times New Roman"/>
          <w:b w:val="false"/>
          <w:i w:val="false"/>
          <w:color w:val="000000"/>
          <w:sz w:val="28"/>
        </w:rPr>
        <w:t>
      66. "Субъектінің атауы" жолында Шикізат балансын табыс ететін алкоголь өнімін өндірушінің толық атауы көрсетіледі.</w:t>
      </w:r>
    </w:p>
    <w:bookmarkEnd w:id="89"/>
    <w:bookmarkStart w:name="z91" w:id="90"/>
    <w:p>
      <w:pPr>
        <w:spacing w:after="0"/>
        <w:ind w:left="0"/>
        <w:jc w:val="both"/>
      </w:pPr>
      <w:r>
        <w:rPr>
          <w:rFonts w:ascii="Times New Roman"/>
          <w:b w:val="false"/>
          <w:i w:val="false"/>
          <w:color w:val="000000"/>
          <w:sz w:val="28"/>
        </w:rPr>
        <w:t>
      67. "Есепті кезең" жолында Шикізат балансы табыс етілетін есепті кезең (ай) көрсетіледі.</w:t>
      </w:r>
    </w:p>
    <w:bookmarkEnd w:id="90"/>
    <w:bookmarkStart w:name="z92" w:id="91"/>
    <w:p>
      <w:pPr>
        <w:spacing w:after="0"/>
        <w:ind w:left="0"/>
        <w:jc w:val="both"/>
      </w:pPr>
      <w:r>
        <w:rPr>
          <w:rFonts w:ascii="Times New Roman"/>
          <w:b w:val="false"/>
          <w:i w:val="false"/>
          <w:color w:val="000000"/>
          <w:sz w:val="28"/>
        </w:rPr>
        <w:t>
      68. "Есептілік түрі" жолында негізгі немесе қосымша декларация көрсетіледі. Декларацияның түріне байланысты тиісті ұяшық белгіленеді.</w:t>
      </w:r>
    </w:p>
    <w:bookmarkEnd w:id="91"/>
    <w:bookmarkStart w:name="z93" w:id="92"/>
    <w:p>
      <w:pPr>
        <w:spacing w:after="0"/>
        <w:ind w:left="0"/>
        <w:jc w:val="both"/>
      </w:pPr>
      <w:r>
        <w:rPr>
          <w:rFonts w:ascii="Times New Roman"/>
          <w:b w:val="false"/>
          <w:i w:val="false"/>
          <w:color w:val="000000"/>
          <w:sz w:val="28"/>
        </w:rPr>
        <w:t>
      Бастапқы және кейінгі декларацияларды табыс еткен кезде "Негізгі" ұяшығы белгіленеді.</w:t>
      </w:r>
    </w:p>
    <w:bookmarkEnd w:id="92"/>
    <w:bookmarkStart w:name="z94" w:id="93"/>
    <w:p>
      <w:pPr>
        <w:spacing w:after="0"/>
        <w:ind w:left="0"/>
        <w:jc w:val="both"/>
      </w:pPr>
      <w:r>
        <w:rPr>
          <w:rFonts w:ascii="Times New Roman"/>
          <w:b w:val="false"/>
          <w:i w:val="false"/>
          <w:color w:val="000000"/>
          <w:sz w:val="28"/>
        </w:rPr>
        <w:t>
      Бұрын табыс етілген декларацияларға өзгерістер және (немесе) толықтырулар енгізген жағдайда "қосымша" ұяшығы белгіленеді. Бұрын табыс етілген декларацияларға енгізілетін өзгерістер және (немесе) толықтыруларға байланысты, қосымша декларациялардың тиісті жолдарында теріс және (немесе) оң мәндермен айырмашылығы көрсетіледі.</w:t>
      </w:r>
    </w:p>
    <w:bookmarkEnd w:id="93"/>
    <w:bookmarkStart w:name="z95" w:id="94"/>
    <w:p>
      <w:pPr>
        <w:spacing w:after="0"/>
        <w:ind w:left="0"/>
        <w:jc w:val="both"/>
      </w:pPr>
      <w:r>
        <w:rPr>
          <w:rFonts w:ascii="Times New Roman"/>
          <w:b w:val="false"/>
          <w:i w:val="false"/>
          <w:color w:val="000000"/>
          <w:sz w:val="28"/>
        </w:rPr>
        <w:t>
      69. 1-бағанда жолдың реттік нөмірі көрсетіледі.</w:t>
      </w:r>
    </w:p>
    <w:bookmarkEnd w:id="94"/>
    <w:bookmarkStart w:name="z96" w:id="95"/>
    <w:p>
      <w:pPr>
        <w:spacing w:after="0"/>
        <w:ind w:left="0"/>
        <w:jc w:val="both"/>
      </w:pPr>
      <w:r>
        <w:rPr>
          <w:rFonts w:ascii="Times New Roman"/>
          <w:b w:val="false"/>
          <w:i w:val="false"/>
          <w:color w:val="000000"/>
          <w:sz w:val="28"/>
        </w:rPr>
        <w:t xml:space="preserve">
      70. 2-бағанда алкоголь өнімін өндіруге арналған лицензияға немесе </w:t>
      </w:r>
      <w:r>
        <w:rPr>
          <w:rFonts w:ascii="Times New Roman"/>
          <w:b w:val="false"/>
          <w:i w:val="false"/>
          <w:color w:val="000000"/>
          <w:sz w:val="28"/>
        </w:rPr>
        <w:t xml:space="preserve"> лицензияға</w:t>
      </w:r>
      <w:r>
        <w:rPr>
          <w:rFonts w:ascii="Times New Roman"/>
          <w:b w:val="false"/>
          <w:i w:val="false"/>
          <w:color w:val="000000"/>
          <w:sz w:val="28"/>
        </w:rPr>
        <w:t xml:space="preserve"> берілген </w:t>
      </w:r>
      <w:r>
        <w:rPr>
          <w:rFonts w:ascii="Times New Roman"/>
          <w:b w:val="false"/>
          <w:i w:val="false"/>
          <w:color w:val="000000"/>
          <w:sz w:val="28"/>
        </w:rPr>
        <w:t xml:space="preserve"> қосымша</w:t>
      </w:r>
      <w:r>
        <w:rPr>
          <w:rFonts w:ascii="Times New Roman"/>
          <w:b w:val="false"/>
          <w:i w:val="false"/>
          <w:color w:val="000000"/>
          <w:sz w:val="28"/>
        </w:rPr>
        <w:t xml:space="preserve"> бойынша қызметін жүзеге асыру мекенжайы көрсетіледі.</w:t>
      </w:r>
    </w:p>
    <w:bookmarkEnd w:id="95"/>
    <w:bookmarkStart w:name="z97" w:id="96"/>
    <w:p>
      <w:pPr>
        <w:spacing w:after="0"/>
        <w:ind w:left="0"/>
        <w:jc w:val="both"/>
      </w:pPr>
      <w:r>
        <w:rPr>
          <w:rFonts w:ascii="Times New Roman"/>
          <w:b w:val="false"/>
          <w:i w:val="false"/>
          <w:color w:val="000000"/>
          <w:sz w:val="28"/>
        </w:rPr>
        <w:t>
      2-бағанда Шикізат балансын лицензияда көрсетілген қызметті жүзеге асыратын жеке және заңды тұлғалардың әрбір мекенжайы бойынша жеке толтырылады.</w:t>
      </w:r>
    </w:p>
    <w:bookmarkEnd w:id="96"/>
    <w:bookmarkStart w:name="z98" w:id="97"/>
    <w:p>
      <w:pPr>
        <w:spacing w:after="0"/>
        <w:ind w:left="0"/>
        <w:jc w:val="both"/>
      </w:pPr>
      <w:r>
        <w:rPr>
          <w:rFonts w:ascii="Times New Roman"/>
          <w:b w:val="false"/>
          <w:i w:val="false"/>
          <w:color w:val="000000"/>
          <w:sz w:val="28"/>
        </w:rPr>
        <w:t>
      71. 3-бағанда шикізаттың атауы (этил спирті немесе шарап материалы) көрсетіледі.</w:t>
      </w:r>
    </w:p>
    <w:bookmarkEnd w:id="97"/>
    <w:bookmarkStart w:name="z99" w:id="98"/>
    <w:p>
      <w:pPr>
        <w:spacing w:after="0"/>
        <w:ind w:left="0"/>
        <w:jc w:val="both"/>
      </w:pPr>
      <w:r>
        <w:rPr>
          <w:rFonts w:ascii="Times New Roman"/>
          <w:b w:val="false"/>
          <w:i w:val="false"/>
          <w:color w:val="000000"/>
          <w:sz w:val="28"/>
        </w:rPr>
        <w:t>
      72. 4-бағанда Қазақстан Республикасына шикізатты импорттау кезінде СЭҚ ТН коды көрсетіледі.</w:t>
      </w:r>
    </w:p>
    <w:bookmarkEnd w:id="98"/>
    <w:bookmarkStart w:name="z100" w:id="99"/>
    <w:p>
      <w:pPr>
        <w:spacing w:after="0"/>
        <w:ind w:left="0"/>
        <w:jc w:val="both"/>
      </w:pPr>
      <w:r>
        <w:rPr>
          <w:rFonts w:ascii="Times New Roman"/>
          <w:b w:val="false"/>
          <w:i w:val="false"/>
          <w:color w:val="000000"/>
          <w:sz w:val="28"/>
        </w:rPr>
        <w:t>
      73. 5-бағанда шикізатты жеткізушінің атауы көрсетіледі.</w:t>
      </w:r>
    </w:p>
    <w:bookmarkEnd w:id="99"/>
    <w:bookmarkStart w:name="z101" w:id="100"/>
    <w:p>
      <w:pPr>
        <w:spacing w:after="0"/>
        <w:ind w:left="0"/>
        <w:jc w:val="both"/>
      </w:pPr>
      <w:r>
        <w:rPr>
          <w:rFonts w:ascii="Times New Roman"/>
          <w:b w:val="false"/>
          <w:i w:val="false"/>
          <w:color w:val="000000"/>
          <w:sz w:val="28"/>
        </w:rPr>
        <w:t xml:space="preserve">
      74. 6-бағанда шикізат жеткізушінің жеке сәйкестендіру </w:t>
      </w:r>
      <w:r>
        <w:rPr>
          <w:rFonts w:ascii="Times New Roman"/>
          <w:b w:val="false"/>
          <w:i w:val="false"/>
          <w:color w:val="000000"/>
          <w:sz w:val="28"/>
        </w:rPr>
        <w:t xml:space="preserve"> нөмірі</w:t>
      </w:r>
      <w:r>
        <w:rPr>
          <w:rFonts w:ascii="Times New Roman"/>
          <w:b w:val="false"/>
          <w:i w:val="false"/>
          <w:color w:val="000000"/>
          <w:sz w:val="28"/>
        </w:rPr>
        <w:t xml:space="preserve"> немесе бизнес-сәйкестендіру </w:t>
      </w:r>
      <w:r>
        <w:rPr>
          <w:rFonts w:ascii="Times New Roman"/>
          <w:b w:val="false"/>
          <w:i w:val="false"/>
          <w:color w:val="000000"/>
          <w:sz w:val="28"/>
        </w:rPr>
        <w:t xml:space="preserve"> нөмірі</w:t>
      </w:r>
      <w:r>
        <w:rPr>
          <w:rFonts w:ascii="Times New Roman"/>
          <w:b w:val="false"/>
          <w:i w:val="false"/>
          <w:color w:val="000000"/>
          <w:sz w:val="28"/>
        </w:rPr>
        <w:t xml:space="preserve"> көрсетіледі.</w:t>
      </w:r>
    </w:p>
    <w:bookmarkEnd w:id="100"/>
    <w:bookmarkStart w:name="z102" w:id="101"/>
    <w:p>
      <w:pPr>
        <w:spacing w:after="0"/>
        <w:ind w:left="0"/>
        <w:jc w:val="both"/>
      </w:pPr>
      <w:r>
        <w:rPr>
          <w:rFonts w:ascii="Times New Roman"/>
          <w:b w:val="false"/>
          <w:i w:val="false"/>
          <w:color w:val="000000"/>
          <w:sz w:val="28"/>
        </w:rPr>
        <w:t>
      75. 7-бағанда электроэнергия құрылғыларының есептік көрсеткіштері есеп беру кедеңінің басына көрсетіледі.</w:t>
      </w:r>
    </w:p>
    <w:bookmarkEnd w:id="101"/>
    <w:bookmarkStart w:name="z103" w:id="102"/>
    <w:p>
      <w:pPr>
        <w:spacing w:after="0"/>
        <w:ind w:left="0"/>
        <w:jc w:val="both"/>
      </w:pPr>
      <w:r>
        <w:rPr>
          <w:rFonts w:ascii="Times New Roman"/>
          <w:b w:val="false"/>
          <w:i w:val="false"/>
          <w:color w:val="000000"/>
          <w:sz w:val="28"/>
        </w:rPr>
        <w:t>
      76. 8-бағанда электроэнергия құрылғыларының есептік көрсеткіштері есеп беру кедеңінің соңына көрсетіледі.</w:t>
      </w:r>
    </w:p>
    <w:bookmarkEnd w:id="102"/>
    <w:bookmarkStart w:name="z104" w:id="103"/>
    <w:p>
      <w:pPr>
        <w:spacing w:after="0"/>
        <w:ind w:left="0"/>
        <w:jc w:val="both"/>
      </w:pPr>
      <w:r>
        <w:rPr>
          <w:rFonts w:ascii="Times New Roman"/>
          <w:b w:val="false"/>
          <w:i w:val="false"/>
          <w:color w:val="000000"/>
          <w:sz w:val="28"/>
        </w:rPr>
        <w:t>
      77. 9-бағанда су құрылғыларының есептік көрсеткіштері есеп беру кедеңінің басына көрсетіледі.</w:t>
      </w:r>
    </w:p>
    <w:bookmarkEnd w:id="103"/>
    <w:bookmarkStart w:name="z105" w:id="104"/>
    <w:p>
      <w:pPr>
        <w:spacing w:after="0"/>
        <w:ind w:left="0"/>
        <w:jc w:val="both"/>
      </w:pPr>
      <w:r>
        <w:rPr>
          <w:rFonts w:ascii="Times New Roman"/>
          <w:b w:val="false"/>
          <w:i w:val="false"/>
          <w:color w:val="000000"/>
          <w:sz w:val="28"/>
        </w:rPr>
        <w:t>
      78. 10-бағанда су құрылғыларының есептік көрсеткіштері есеп беру кедеңінің соңына көрсетіледі.</w:t>
      </w:r>
    </w:p>
    <w:bookmarkEnd w:id="104"/>
    <w:bookmarkStart w:name="z106" w:id="105"/>
    <w:p>
      <w:pPr>
        <w:spacing w:after="0"/>
        <w:ind w:left="0"/>
        <w:jc w:val="both"/>
      </w:pPr>
      <w:r>
        <w:rPr>
          <w:rFonts w:ascii="Times New Roman"/>
          <w:b w:val="false"/>
          <w:i w:val="false"/>
          <w:color w:val="000000"/>
          <w:sz w:val="28"/>
        </w:rPr>
        <w:t>
      79. 11-бағанда есепті кезеңнің басында шикізаттың жалпы қалдығы көрсетіледі.</w:t>
      </w:r>
    </w:p>
    <w:bookmarkEnd w:id="105"/>
    <w:bookmarkStart w:name="z107" w:id="106"/>
    <w:p>
      <w:pPr>
        <w:spacing w:after="0"/>
        <w:ind w:left="0"/>
        <w:jc w:val="both"/>
      </w:pPr>
      <w:r>
        <w:rPr>
          <w:rFonts w:ascii="Times New Roman"/>
          <w:b w:val="false"/>
          <w:i w:val="false"/>
          <w:color w:val="000000"/>
          <w:sz w:val="28"/>
        </w:rPr>
        <w:t>
      80. 12-бағанда келіп түскен шикізаттың жалпы көлемі көрсетіледі.</w:t>
      </w:r>
    </w:p>
    <w:bookmarkEnd w:id="106"/>
    <w:bookmarkStart w:name="z108" w:id="107"/>
    <w:p>
      <w:pPr>
        <w:spacing w:after="0"/>
        <w:ind w:left="0"/>
        <w:jc w:val="both"/>
      </w:pPr>
      <w:r>
        <w:rPr>
          <w:rFonts w:ascii="Times New Roman"/>
          <w:b w:val="false"/>
          <w:i w:val="false"/>
          <w:color w:val="000000"/>
          <w:sz w:val="28"/>
        </w:rPr>
        <w:t>
      81. 13-бағанда алкоголь өнімінің өндірісіне жұмсалған шикізаттың көлемі көрсетіледі.</w:t>
      </w:r>
    </w:p>
    <w:bookmarkEnd w:id="107"/>
    <w:bookmarkStart w:name="z109" w:id="108"/>
    <w:p>
      <w:pPr>
        <w:spacing w:after="0"/>
        <w:ind w:left="0"/>
        <w:jc w:val="both"/>
      </w:pPr>
      <w:r>
        <w:rPr>
          <w:rFonts w:ascii="Times New Roman"/>
          <w:b w:val="false"/>
          <w:i w:val="false"/>
          <w:color w:val="000000"/>
          <w:sz w:val="28"/>
        </w:rPr>
        <w:t xml:space="preserve">
      82. 14-бағанда өндіріс </w:t>
      </w:r>
      <w:r>
        <w:rPr>
          <w:rFonts w:ascii="Times New Roman"/>
          <w:b w:val="false"/>
          <w:i w:val="false"/>
          <w:color w:val="000000"/>
          <w:sz w:val="28"/>
        </w:rPr>
        <w:t xml:space="preserve"> паспорты</w:t>
      </w:r>
      <w:r>
        <w:rPr>
          <w:rFonts w:ascii="Times New Roman"/>
          <w:b w:val="false"/>
          <w:i w:val="false"/>
          <w:color w:val="000000"/>
          <w:sz w:val="28"/>
        </w:rPr>
        <w:t xml:space="preserve"> бойынша 1 дал алкоголь өнімінің өндірісіне жұмсалатын шикізаттың мөлшері көрсетіледі.</w:t>
      </w:r>
    </w:p>
    <w:bookmarkEnd w:id="108"/>
    <w:bookmarkStart w:name="z110" w:id="109"/>
    <w:p>
      <w:pPr>
        <w:spacing w:after="0"/>
        <w:ind w:left="0"/>
        <w:jc w:val="both"/>
      </w:pPr>
      <w:r>
        <w:rPr>
          <w:rFonts w:ascii="Times New Roman"/>
          <w:b w:val="false"/>
          <w:i w:val="false"/>
          <w:color w:val="000000"/>
          <w:sz w:val="28"/>
        </w:rPr>
        <w:t>
      83. 15-бағанда өндіріс процесінде шикізаттың шығындары көрсетіледі.</w:t>
      </w:r>
    </w:p>
    <w:bookmarkEnd w:id="109"/>
    <w:bookmarkStart w:name="z111" w:id="110"/>
    <w:p>
      <w:pPr>
        <w:spacing w:after="0"/>
        <w:ind w:left="0"/>
        <w:jc w:val="both"/>
      </w:pPr>
      <w:r>
        <w:rPr>
          <w:rFonts w:ascii="Times New Roman"/>
          <w:b w:val="false"/>
          <w:i w:val="false"/>
          <w:color w:val="000000"/>
          <w:sz w:val="28"/>
        </w:rPr>
        <w:t>
      84. 16-бағанда алкоголь өнімнің өндірілген түрі көрсетіледі.</w:t>
      </w:r>
    </w:p>
    <w:bookmarkEnd w:id="110"/>
    <w:bookmarkStart w:name="z112" w:id="111"/>
    <w:p>
      <w:pPr>
        <w:spacing w:after="0"/>
        <w:ind w:left="0"/>
        <w:jc w:val="both"/>
      </w:pPr>
      <w:r>
        <w:rPr>
          <w:rFonts w:ascii="Times New Roman"/>
          <w:b w:val="false"/>
          <w:i w:val="false"/>
          <w:color w:val="000000"/>
          <w:sz w:val="28"/>
        </w:rPr>
        <w:t>
      85. 17-бағанда өндірілген алкоголь өнімдегі (сырадан басқа) сусыз спирттің пайыздық құрамы көрсетіледі.</w:t>
      </w:r>
    </w:p>
    <w:bookmarkEnd w:id="111"/>
    <w:bookmarkStart w:name="z113" w:id="112"/>
    <w:p>
      <w:pPr>
        <w:spacing w:after="0"/>
        <w:ind w:left="0"/>
        <w:jc w:val="both"/>
      </w:pPr>
      <w:r>
        <w:rPr>
          <w:rFonts w:ascii="Times New Roman"/>
          <w:b w:val="false"/>
          <w:i w:val="false"/>
          <w:color w:val="000000"/>
          <w:sz w:val="28"/>
        </w:rPr>
        <w:t>
      86. 18-бағанда өндірілген алкоголь өнімнің көлемі көрсетіледі.</w:t>
      </w:r>
    </w:p>
    <w:bookmarkEnd w:id="112"/>
    <w:bookmarkStart w:name="z114" w:id="113"/>
    <w:p>
      <w:pPr>
        <w:spacing w:after="0"/>
        <w:ind w:left="0"/>
        <w:jc w:val="both"/>
      </w:pPr>
      <w:r>
        <w:rPr>
          <w:rFonts w:ascii="Times New Roman"/>
          <w:b w:val="false"/>
          <w:i w:val="false"/>
          <w:color w:val="000000"/>
          <w:sz w:val="28"/>
        </w:rPr>
        <w:t>
      87. 19-бағанда бұзылған, жоғалған, тәркіленген кезде шикізаттың өзге де шығындарының көлемі көрсетіледі.</w:t>
      </w:r>
    </w:p>
    <w:bookmarkEnd w:id="113"/>
    <w:bookmarkStart w:name="z115" w:id="114"/>
    <w:p>
      <w:pPr>
        <w:spacing w:after="0"/>
        <w:ind w:left="0"/>
        <w:jc w:val="both"/>
      </w:pPr>
      <w:r>
        <w:rPr>
          <w:rFonts w:ascii="Times New Roman"/>
          <w:b w:val="false"/>
          <w:i w:val="false"/>
          <w:color w:val="000000"/>
          <w:sz w:val="28"/>
        </w:rPr>
        <w:t>
      88. 20-бағанда төтенше жағдайлар нәтижесінде туындаған бұзылған, жоғалған кезде шикізаттың өзге де шығындарының көлемі көрсетіледі.</w:t>
      </w:r>
    </w:p>
    <w:bookmarkEnd w:id="114"/>
    <w:bookmarkStart w:name="z116" w:id="115"/>
    <w:p>
      <w:pPr>
        <w:spacing w:after="0"/>
        <w:ind w:left="0"/>
        <w:jc w:val="both"/>
      </w:pPr>
      <w:r>
        <w:rPr>
          <w:rFonts w:ascii="Times New Roman"/>
          <w:b w:val="false"/>
          <w:i w:val="false"/>
          <w:color w:val="000000"/>
          <w:sz w:val="28"/>
        </w:rPr>
        <w:t>
      89. 21-бағанда есепті кезеңнің соңында қалған шикізаттың қалдығы көрсетіледі (21-бағанның мәні 13, 15, 19, 20-бағандардың мәндерін шегеруімен, 11 және 12-бағандары мәндерінің сомасымен теңеседі).</w:t>
      </w:r>
    </w:p>
    <w:bookmarkEnd w:id="115"/>
    <w:bookmarkStart w:name="z117" w:id="116"/>
    <w:p>
      <w:pPr>
        <w:spacing w:after="0"/>
        <w:ind w:left="0"/>
        <w:jc w:val="both"/>
      </w:pPr>
      <w:r>
        <w:rPr>
          <w:rFonts w:ascii="Times New Roman"/>
          <w:b w:val="false"/>
          <w:i w:val="false"/>
          <w:color w:val="000000"/>
          <w:sz w:val="28"/>
        </w:rPr>
        <w:t>
      90. 22-бағанда есепті кезеңнің басындағы алкоголь өнімінің өндіру кезендегі шикізаттың көлемі көрсетіледі.</w:t>
      </w:r>
    </w:p>
    <w:bookmarkEnd w:id="116"/>
    <w:bookmarkStart w:name="z118" w:id="117"/>
    <w:p>
      <w:pPr>
        <w:spacing w:after="0"/>
        <w:ind w:left="0"/>
        <w:jc w:val="both"/>
      </w:pPr>
      <w:r>
        <w:rPr>
          <w:rFonts w:ascii="Times New Roman"/>
          <w:b w:val="false"/>
          <w:i w:val="false"/>
          <w:color w:val="000000"/>
          <w:sz w:val="28"/>
        </w:rPr>
        <w:t>
      91. 23-бағанда есепті кезеңнің соңындағы алкоголь өнімінің өндіру кезеңдегі шикізаттың көлемі көрсетіледі.</w:t>
      </w:r>
    </w:p>
    <w:bookmarkEnd w:id="117"/>
    <w:bookmarkStart w:name="z119" w:id="118"/>
    <w:p>
      <w:pPr>
        <w:spacing w:after="0"/>
        <w:ind w:left="0"/>
        <w:jc w:val="left"/>
      </w:pPr>
      <w:r>
        <w:rPr>
          <w:rFonts w:ascii="Times New Roman"/>
          <w:b/>
          <w:i w:val="false"/>
          <w:color w:val="000000"/>
        </w:rPr>
        <w:t xml:space="preserve"> 4-тарау. Алкоголь өнімінің айналымы жөніндегі декларацияларды табыс ету тәртібі</w:t>
      </w:r>
    </w:p>
    <w:bookmarkEnd w:id="118"/>
    <w:p>
      <w:pPr>
        <w:spacing w:after="0"/>
        <w:ind w:left="0"/>
        <w:jc w:val="both"/>
      </w:pPr>
      <w:r>
        <w:rPr>
          <w:rFonts w:ascii="Times New Roman"/>
          <w:b w:val="false"/>
          <w:i w:val="false"/>
          <w:color w:val="ff0000"/>
          <w:sz w:val="28"/>
        </w:rPr>
        <w:t xml:space="preserve">
      Ескерту. 4-тараудың тақырыбы жаңа редакцияда – ҚР Қаржы министрінің 10.02.2021 </w:t>
      </w:r>
      <w:r>
        <w:rPr>
          <w:rFonts w:ascii="Times New Roman"/>
          <w:b w:val="false"/>
          <w:i w:val="false"/>
          <w:color w:val="ff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0" w:id="119"/>
    <w:p>
      <w:pPr>
        <w:spacing w:after="0"/>
        <w:ind w:left="0"/>
        <w:jc w:val="both"/>
      </w:pPr>
      <w:r>
        <w:rPr>
          <w:rFonts w:ascii="Times New Roman"/>
          <w:b w:val="false"/>
          <w:i w:val="false"/>
          <w:color w:val="000000"/>
          <w:sz w:val="28"/>
        </w:rPr>
        <w:t xml:space="preserve">
      92. Алкоголь өнімінің айналымы жөніндегі декларацияны (бұдан әрі - 3-декларация) осы Қағидалардың </w:t>
      </w:r>
      <w:r>
        <w:rPr>
          <w:rFonts w:ascii="Times New Roman"/>
          <w:b w:val="false"/>
          <w:i w:val="false"/>
          <w:color w:val="000000"/>
          <w:sz w:val="28"/>
        </w:rPr>
        <w:t xml:space="preserve"> 4-қосымшасына</w:t>
      </w:r>
      <w:r>
        <w:rPr>
          <w:rFonts w:ascii="Times New Roman"/>
          <w:b w:val="false"/>
          <w:i w:val="false"/>
          <w:color w:val="000000"/>
          <w:sz w:val="28"/>
        </w:rPr>
        <w:t xml:space="preserve"> сәйкес нысан бойынша салық органына алкоголь өнімін сақтау және көтерме саудада сатуға арналған </w:t>
      </w:r>
      <w:r>
        <w:rPr>
          <w:rFonts w:ascii="Times New Roman"/>
          <w:b w:val="false"/>
          <w:i w:val="false"/>
          <w:color w:val="000000"/>
          <w:sz w:val="28"/>
        </w:rPr>
        <w:t xml:space="preserve"> лицензияның</w:t>
      </w:r>
      <w:r>
        <w:rPr>
          <w:rFonts w:ascii="Times New Roman"/>
          <w:b w:val="false"/>
          <w:i w:val="false"/>
          <w:color w:val="000000"/>
          <w:sz w:val="28"/>
        </w:rPr>
        <w:t xml:space="preserve"> негізінде алкоголь өнімінің айналымын жүзеге асыратын жеке немесе заңды тұлғалар табыс етеді.</w:t>
      </w:r>
    </w:p>
    <w:bookmarkEnd w:id="119"/>
    <w:bookmarkStart w:name="z121" w:id="120"/>
    <w:p>
      <w:pPr>
        <w:spacing w:after="0"/>
        <w:ind w:left="0"/>
        <w:jc w:val="both"/>
      </w:pPr>
      <w:r>
        <w:rPr>
          <w:rFonts w:ascii="Times New Roman"/>
          <w:b w:val="false"/>
          <w:i w:val="false"/>
          <w:color w:val="000000"/>
          <w:sz w:val="28"/>
        </w:rPr>
        <w:t>
      93. "СОК" жолында 3-декларацияны табыс ететін салық органының коды көрсетіледі.</w:t>
      </w:r>
    </w:p>
    <w:bookmarkEnd w:id="120"/>
    <w:bookmarkStart w:name="z122" w:id="121"/>
    <w:p>
      <w:pPr>
        <w:spacing w:after="0"/>
        <w:ind w:left="0"/>
        <w:jc w:val="both"/>
      </w:pPr>
      <w:r>
        <w:rPr>
          <w:rFonts w:ascii="Times New Roman"/>
          <w:b w:val="false"/>
          <w:i w:val="false"/>
          <w:color w:val="000000"/>
          <w:sz w:val="28"/>
        </w:rPr>
        <w:t xml:space="preserve">
      94. "ЖСН/БСН" жолында салық төлеушінің ол болған жағдайда жеке сәйкестендіру </w:t>
      </w:r>
      <w:r>
        <w:rPr>
          <w:rFonts w:ascii="Times New Roman"/>
          <w:b w:val="false"/>
          <w:i w:val="false"/>
          <w:color w:val="000000"/>
          <w:sz w:val="28"/>
        </w:rPr>
        <w:t xml:space="preserve"> нөмірі</w:t>
      </w:r>
      <w:r>
        <w:rPr>
          <w:rFonts w:ascii="Times New Roman"/>
          <w:b w:val="false"/>
          <w:i w:val="false"/>
          <w:color w:val="000000"/>
          <w:sz w:val="28"/>
        </w:rPr>
        <w:t xml:space="preserve"> немесе бизнес-сәйкестендіру </w:t>
      </w:r>
      <w:r>
        <w:rPr>
          <w:rFonts w:ascii="Times New Roman"/>
          <w:b w:val="false"/>
          <w:i w:val="false"/>
          <w:color w:val="000000"/>
          <w:sz w:val="28"/>
        </w:rPr>
        <w:t xml:space="preserve"> нөмірі</w:t>
      </w:r>
      <w:r>
        <w:rPr>
          <w:rFonts w:ascii="Times New Roman"/>
          <w:b w:val="false"/>
          <w:i w:val="false"/>
          <w:color w:val="000000"/>
          <w:sz w:val="28"/>
        </w:rPr>
        <w:t xml:space="preserve"> көрсетіледі.</w:t>
      </w:r>
    </w:p>
    <w:bookmarkEnd w:id="121"/>
    <w:bookmarkStart w:name="z123" w:id="122"/>
    <w:p>
      <w:pPr>
        <w:spacing w:after="0"/>
        <w:ind w:left="0"/>
        <w:jc w:val="both"/>
      </w:pPr>
      <w:r>
        <w:rPr>
          <w:rFonts w:ascii="Times New Roman"/>
          <w:b w:val="false"/>
          <w:i w:val="false"/>
          <w:color w:val="000000"/>
          <w:sz w:val="28"/>
        </w:rPr>
        <w:t>
      95. "Субъектінің атауы" жолында 3-декларацияны табыс ететін алкоголь өнімін сақтайтын және көтерме саудада өткізуді жүзеге асыратын жеке немесе заңды тұлғаның толық атауы көрсетіледі.</w:t>
      </w:r>
    </w:p>
    <w:bookmarkEnd w:id="122"/>
    <w:bookmarkStart w:name="z124" w:id="123"/>
    <w:p>
      <w:pPr>
        <w:spacing w:after="0"/>
        <w:ind w:left="0"/>
        <w:jc w:val="both"/>
      </w:pPr>
      <w:r>
        <w:rPr>
          <w:rFonts w:ascii="Times New Roman"/>
          <w:b w:val="false"/>
          <w:i w:val="false"/>
          <w:color w:val="000000"/>
          <w:sz w:val="28"/>
        </w:rPr>
        <w:t>
      96. "Есепті кезең" жолында этил спиртін және (немесе) шарап материалын өндіруші 3-декларацияны табыс ететін есепті кезең (ай) көрсетіледі.</w:t>
      </w:r>
    </w:p>
    <w:bookmarkEnd w:id="123"/>
    <w:bookmarkStart w:name="z125" w:id="124"/>
    <w:p>
      <w:pPr>
        <w:spacing w:after="0"/>
        <w:ind w:left="0"/>
        <w:jc w:val="both"/>
      </w:pPr>
      <w:r>
        <w:rPr>
          <w:rFonts w:ascii="Times New Roman"/>
          <w:b w:val="false"/>
          <w:i w:val="false"/>
          <w:color w:val="000000"/>
          <w:sz w:val="28"/>
        </w:rPr>
        <w:t>
      97. "Есептілік түрі" жолында негізгі немесе қосымша декларация көрсетіледі. Декларацияның түріне байланысты тиісті ұяшық белгіленеді.</w:t>
      </w:r>
    </w:p>
    <w:bookmarkEnd w:id="124"/>
    <w:bookmarkStart w:name="z126" w:id="125"/>
    <w:p>
      <w:pPr>
        <w:spacing w:after="0"/>
        <w:ind w:left="0"/>
        <w:jc w:val="both"/>
      </w:pPr>
      <w:r>
        <w:rPr>
          <w:rFonts w:ascii="Times New Roman"/>
          <w:b w:val="false"/>
          <w:i w:val="false"/>
          <w:color w:val="000000"/>
          <w:sz w:val="28"/>
        </w:rPr>
        <w:t>
      Бастапқы және кейінгі декларацияларды табыс еткен кезде "Негізгі" ұяшығы белгіленеді.</w:t>
      </w:r>
    </w:p>
    <w:bookmarkEnd w:id="125"/>
    <w:bookmarkStart w:name="z127" w:id="126"/>
    <w:p>
      <w:pPr>
        <w:spacing w:after="0"/>
        <w:ind w:left="0"/>
        <w:jc w:val="both"/>
      </w:pPr>
      <w:r>
        <w:rPr>
          <w:rFonts w:ascii="Times New Roman"/>
          <w:b w:val="false"/>
          <w:i w:val="false"/>
          <w:color w:val="000000"/>
          <w:sz w:val="28"/>
        </w:rPr>
        <w:t>
      Бұрын табыс етілген декларацияларға өзгерістер және (немесе) толықтырулар енгізген жағдайда "қосымша" ұяшығы белгіленеді. Бұрын табыс етілген декларацияларға енгізілетін өзгерістер және (немесе) толықтыруларға байланысты, қосымша декларациялардың тиісті жолдарында теріс және (немесе) оң мәндермен айырмашылығы көрсетіледі.</w:t>
      </w:r>
    </w:p>
    <w:bookmarkEnd w:id="126"/>
    <w:bookmarkStart w:name="z128" w:id="127"/>
    <w:p>
      <w:pPr>
        <w:spacing w:after="0"/>
        <w:ind w:left="0"/>
        <w:jc w:val="both"/>
      </w:pPr>
      <w:r>
        <w:rPr>
          <w:rFonts w:ascii="Times New Roman"/>
          <w:b w:val="false"/>
          <w:i w:val="false"/>
          <w:color w:val="000000"/>
          <w:sz w:val="28"/>
        </w:rPr>
        <w:t>
      98. 1-бағанда жолдың реттік нөмірі көрсетіледі.</w:t>
      </w:r>
    </w:p>
    <w:bookmarkEnd w:id="127"/>
    <w:bookmarkStart w:name="z129" w:id="128"/>
    <w:p>
      <w:pPr>
        <w:spacing w:after="0"/>
        <w:ind w:left="0"/>
        <w:jc w:val="both"/>
      </w:pPr>
      <w:r>
        <w:rPr>
          <w:rFonts w:ascii="Times New Roman"/>
          <w:b w:val="false"/>
          <w:i w:val="false"/>
          <w:color w:val="000000"/>
          <w:sz w:val="28"/>
        </w:rPr>
        <w:t>
      99. 2-бағанда жеке немесе заңды тұлғаның қойма ғимаратының орналасқан мекенжайы көрсетіледі.</w:t>
      </w:r>
    </w:p>
    <w:bookmarkEnd w:id="128"/>
    <w:bookmarkStart w:name="z130" w:id="129"/>
    <w:p>
      <w:pPr>
        <w:spacing w:after="0"/>
        <w:ind w:left="0"/>
        <w:jc w:val="both"/>
      </w:pPr>
      <w:r>
        <w:rPr>
          <w:rFonts w:ascii="Times New Roman"/>
          <w:b w:val="false"/>
          <w:i w:val="false"/>
          <w:color w:val="000000"/>
          <w:sz w:val="28"/>
        </w:rPr>
        <w:t xml:space="preserve">
      3-декларацияның 2-бағандары </w:t>
      </w:r>
      <w:r>
        <w:rPr>
          <w:rFonts w:ascii="Times New Roman"/>
          <w:b w:val="false"/>
          <w:i w:val="false"/>
          <w:color w:val="000000"/>
          <w:sz w:val="28"/>
        </w:rPr>
        <w:t xml:space="preserve"> лицензияда</w:t>
      </w:r>
      <w:r>
        <w:rPr>
          <w:rFonts w:ascii="Times New Roman"/>
          <w:b w:val="false"/>
          <w:i w:val="false"/>
          <w:color w:val="000000"/>
          <w:sz w:val="28"/>
        </w:rPr>
        <w:t xml:space="preserve"> көрсетілген қызметті жүзеге асырудың әрбір мекенжайы бойынша жеке және заңды тұлғалар бөлек толтырылады.</w:t>
      </w:r>
    </w:p>
    <w:bookmarkEnd w:id="129"/>
    <w:bookmarkStart w:name="z131" w:id="130"/>
    <w:p>
      <w:pPr>
        <w:spacing w:after="0"/>
        <w:ind w:left="0"/>
        <w:jc w:val="both"/>
      </w:pPr>
      <w:r>
        <w:rPr>
          <w:rFonts w:ascii="Times New Roman"/>
          <w:b w:val="false"/>
          <w:i w:val="false"/>
          <w:color w:val="000000"/>
          <w:sz w:val="28"/>
        </w:rPr>
        <w:t>
      100. 3-бағанда алкоголь өнімінің түрі көрсетіледі.</w:t>
      </w:r>
    </w:p>
    <w:bookmarkEnd w:id="130"/>
    <w:bookmarkStart w:name="z132" w:id="131"/>
    <w:p>
      <w:pPr>
        <w:spacing w:after="0"/>
        <w:ind w:left="0"/>
        <w:jc w:val="both"/>
      </w:pPr>
      <w:r>
        <w:rPr>
          <w:rFonts w:ascii="Times New Roman"/>
          <w:b w:val="false"/>
          <w:i w:val="false"/>
          <w:color w:val="000000"/>
          <w:sz w:val="28"/>
        </w:rPr>
        <w:t>
      101. 4-бағанда импорт немесе экспорт кезінде алкоголь өнімінің СЭҚ ТН көрсетіледі.</w:t>
      </w:r>
    </w:p>
    <w:bookmarkEnd w:id="131"/>
    <w:bookmarkStart w:name="z133" w:id="132"/>
    <w:p>
      <w:pPr>
        <w:spacing w:after="0"/>
        <w:ind w:left="0"/>
        <w:jc w:val="both"/>
      </w:pPr>
      <w:r>
        <w:rPr>
          <w:rFonts w:ascii="Times New Roman"/>
          <w:b w:val="false"/>
          <w:i w:val="false"/>
          <w:color w:val="000000"/>
          <w:sz w:val="28"/>
        </w:rPr>
        <w:t>
      102. 5-бағанда есепті кезеңнің басындағы алкоголь өнімінің қалдығы көрсетіледі.</w:t>
      </w:r>
    </w:p>
    <w:bookmarkEnd w:id="132"/>
    <w:bookmarkStart w:name="z134" w:id="133"/>
    <w:p>
      <w:pPr>
        <w:spacing w:after="0"/>
        <w:ind w:left="0"/>
        <w:jc w:val="both"/>
      </w:pPr>
      <w:r>
        <w:rPr>
          <w:rFonts w:ascii="Times New Roman"/>
          <w:b w:val="false"/>
          <w:i w:val="false"/>
          <w:color w:val="000000"/>
          <w:sz w:val="28"/>
        </w:rPr>
        <w:t>
      Бұл көрсеткіш қалдықтардан алдыңғы есептік кезеңінің соңына көшіріледі. Алкоголь өнімін өндіру қызметін алғаш рет бастаған жеке немесе заңды тұлғалар, осы бағанды толтырған кезде, алкоголь өнімінің нөлдік қалдығын көрсетеді.</w:t>
      </w:r>
    </w:p>
    <w:bookmarkEnd w:id="133"/>
    <w:bookmarkStart w:name="z135" w:id="134"/>
    <w:p>
      <w:pPr>
        <w:spacing w:after="0"/>
        <w:ind w:left="0"/>
        <w:jc w:val="both"/>
      </w:pPr>
      <w:r>
        <w:rPr>
          <w:rFonts w:ascii="Times New Roman"/>
          <w:b w:val="false"/>
          <w:i w:val="false"/>
          <w:color w:val="000000"/>
          <w:sz w:val="28"/>
        </w:rPr>
        <w:t>
      103. 6-бағанда алкоголь өнімінің келіп түскен жалпы көлемі көрсетіледі (6-бағанның мәні 7, 8, 9, 10-бағандары мәндерінің сомасымен теңеседі).</w:t>
      </w:r>
    </w:p>
    <w:bookmarkEnd w:id="134"/>
    <w:bookmarkStart w:name="z136" w:id="135"/>
    <w:p>
      <w:pPr>
        <w:spacing w:after="0"/>
        <w:ind w:left="0"/>
        <w:jc w:val="both"/>
      </w:pPr>
      <w:r>
        <w:rPr>
          <w:rFonts w:ascii="Times New Roman"/>
          <w:b w:val="false"/>
          <w:i w:val="false"/>
          <w:color w:val="000000"/>
          <w:sz w:val="28"/>
        </w:rPr>
        <w:t>
      104. 7-бағанда Қазақстан Республикасының жеткізушілерінен түскен алкоголь өнімінің көлемі көрсетіледі.</w:t>
      </w:r>
    </w:p>
    <w:bookmarkEnd w:id="135"/>
    <w:bookmarkStart w:name="z137" w:id="136"/>
    <w:p>
      <w:pPr>
        <w:spacing w:after="0"/>
        <w:ind w:left="0"/>
        <w:jc w:val="both"/>
      </w:pPr>
      <w:r>
        <w:rPr>
          <w:rFonts w:ascii="Times New Roman"/>
          <w:b w:val="false"/>
          <w:i w:val="false"/>
          <w:color w:val="000000"/>
          <w:sz w:val="28"/>
        </w:rPr>
        <w:t>
      105. 8-бағанда бұрын өткізілген алкоголь өнімдерінің қайтарылғандарының көлемдері көрсетіледі.</w:t>
      </w:r>
    </w:p>
    <w:bookmarkEnd w:id="136"/>
    <w:bookmarkStart w:name="z138" w:id="137"/>
    <w:p>
      <w:pPr>
        <w:spacing w:after="0"/>
        <w:ind w:left="0"/>
        <w:jc w:val="both"/>
      </w:pPr>
      <w:r>
        <w:rPr>
          <w:rFonts w:ascii="Times New Roman"/>
          <w:b w:val="false"/>
          <w:i w:val="false"/>
          <w:color w:val="000000"/>
          <w:sz w:val="28"/>
        </w:rPr>
        <w:t>
      106. 9-бағанда үшінші елдерден әкелінген алкоголь өнімінің көлемі көрсетіледі.</w:t>
      </w:r>
    </w:p>
    <w:bookmarkEnd w:id="137"/>
    <w:bookmarkStart w:name="z139" w:id="138"/>
    <w:p>
      <w:pPr>
        <w:spacing w:after="0"/>
        <w:ind w:left="0"/>
        <w:jc w:val="both"/>
      </w:pPr>
      <w:r>
        <w:rPr>
          <w:rFonts w:ascii="Times New Roman"/>
          <w:b w:val="false"/>
          <w:i w:val="false"/>
          <w:color w:val="000000"/>
          <w:sz w:val="28"/>
        </w:rPr>
        <w:t>
      107. 10-бағанда Еуразиялық экономикалық одаққа мүше мемлекеттерден әкелінген алкоголь өнімінің көлемі көрсетіледі.</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107-тармақ жаңа редакцияда – ҚР Қаржы министрінің 10.02.2021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0" w:id="139"/>
    <w:p>
      <w:pPr>
        <w:spacing w:after="0"/>
        <w:ind w:left="0"/>
        <w:jc w:val="both"/>
      </w:pPr>
      <w:r>
        <w:rPr>
          <w:rFonts w:ascii="Times New Roman"/>
          <w:b w:val="false"/>
          <w:i w:val="false"/>
          <w:color w:val="000000"/>
          <w:sz w:val="28"/>
        </w:rPr>
        <w:t>
      108. 11-бағанда есепті кезең үшін алкоголь өнімі шығынының жалпы көлемі көрсетіледі (11-бағанның мәні 12, 13, 14, 15, 16, 17-бағандардың мәндерінің қосындысымен теңдеседі).</w:t>
      </w:r>
    </w:p>
    <w:bookmarkEnd w:id="139"/>
    <w:bookmarkStart w:name="z141" w:id="140"/>
    <w:p>
      <w:pPr>
        <w:spacing w:after="0"/>
        <w:ind w:left="0"/>
        <w:jc w:val="both"/>
      </w:pPr>
      <w:r>
        <w:rPr>
          <w:rFonts w:ascii="Times New Roman"/>
          <w:b w:val="false"/>
          <w:i w:val="false"/>
          <w:color w:val="000000"/>
          <w:sz w:val="28"/>
        </w:rPr>
        <w:t>
      109. 12-бағанда ішкі нарыққа өткізілген алкоголь өнімінің көлемдері көрсетіледі.</w:t>
      </w:r>
    </w:p>
    <w:bookmarkEnd w:id="140"/>
    <w:bookmarkStart w:name="z142" w:id="141"/>
    <w:p>
      <w:pPr>
        <w:spacing w:after="0"/>
        <w:ind w:left="0"/>
        <w:jc w:val="both"/>
      </w:pPr>
      <w:r>
        <w:rPr>
          <w:rFonts w:ascii="Times New Roman"/>
          <w:b w:val="false"/>
          <w:i w:val="false"/>
          <w:color w:val="000000"/>
          <w:sz w:val="28"/>
        </w:rPr>
        <w:t>
      110. 13-бағанда өз құрылымдық бөлімшелеріне немесе заңды тұлғаның құрылымдық бөлімшелеріне тиеп жөнелтілген алкоголь өнімінің көлемі көрсетіледі.</w:t>
      </w:r>
    </w:p>
    <w:bookmarkEnd w:id="141"/>
    <w:bookmarkStart w:name="z143" w:id="142"/>
    <w:p>
      <w:pPr>
        <w:spacing w:after="0"/>
        <w:ind w:left="0"/>
        <w:jc w:val="both"/>
      </w:pPr>
      <w:r>
        <w:rPr>
          <w:rFonts w:ascii="Times New Roman"/>
          <w:b w:val="false"/>
          <w:i w:val="false"/>
          <w:color w:val="000000"/>
          <w:sz w:val="28"/>
        </w:rPr>
        <w:t>
      111. 14-бағанда экспортқа өткізілген алкоголь өнімінің көлемі көрсетіледі.</w:t>
      </w:r>
    </w:p>
    <w:bookmarkEnd w:id="142"/>
    <w:bookmarkStart w:name="z144" w:id="143"/>
    <w:p>
      <w:pPr>
        <w:spacing w:after="0"/>
        <w:ind w:left="0"/>
        <w:jc w:val="both"/>
      </w:pPr>
      <w:r>
        <w:rPr>
          <w:rFonts w:ascii="Times New Roman"/>
          <w:b w:val="false"/>
          <w:i w:val="false"/>
          <w:color w:val="000000"/>
          <w:sz w:val="28"/>
        </w:rPr>
        <w:t>
      112. 15-бағанда бұрын сатып алынған алкоголь өнімінің өзге де шығындардың көлемі көрсетіледі.</w:t>
      </w:r>
    </w:p>
    <w:bookmarkEnd w:id="143"/>
    <w:bookmarkStart w:name="z145" w:id="144"/>
    <w:p>
      <w:pPr>
        <w:spacing w:after="0"/>
        <w:ind w:left="0"/>
        <w:jc w:val="both"/>
      </w:pPr>
      <w:r>
        <w:rPr>
          <w:rFonts w:ascii="Times New Roman"/>
          <w:b w:val="false"/>
          <w:i w:val="false"/>
          <w:color w:val="000000"/>
          <w:sz w:val="28"/>
        </w:rPr>
        <w:t>
      113. 16-бағанда бұзылған, жоғалған, тәркіленген кезде алкоголь өнімінің өзге де шығындардың көлемі көрсетіледі.</w:t>
      </w:r>
    </w:p>
    <w:bookmarkEnd w:id="144"/>
    <w:bookmarkStart w:name="z146" w:id="145"/>
    <w:p>
      <w:pPr>
        <w:spacing w:after="0"/>
        <w:ind w:left="0"/>
        <w:jc w:val="both"/>
      </w:pPr>
      <w:r>
        <w:rPr>
          <w:rFonts w:ascii="Times New Roman"/>
          <w:b w:val="false"/>
          <w:i w:val="false"/>
          <w:color w:val="000000"/>
          <w:sz w:val="28"/>
        </w:rPr>
        <w:t>
      114. 17-бағанда төтенше жағдайлар нәтижесінде туындаған бұзылған, жоғалған кезде алкоголь өнімінің өзге де шығындардың көлемі көрсетіледі.</w:t>
      </w:r>
    </w:p>
    <w:bookmarkEnd w:id="145"/>
    <w:bookmarkStart w:name="z147" w:id="146"/>
    <w:p>
      <w:pPr>
        <w:spacing w:after="0"/>
        <w:ind w:left="0"/>
        <w:jc w:val="both"/>
      </w:pPr>
      <w:r>
        <w:rPr>
          <w:rFonts w:ascii="Times New Roman"/>
          <w:b w:val="false"/>
          <w:i w:val="false"/>
          <w:color w:val="000000"/>
          <w:sz w:val="28"/>
        </w:rPr>
        <w:t>
      115. 18-бағанда есепті кезеңнің соңына, шикізаттың жалпы қалдығы көрсетіледі (18-бағанның мәні 11-бағанның мәнін шегеруімен, 5 және 6-бағандары мәндерінің сомасымен теңеседі).</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Этил спирті мен алкоголь өнімін </w:t>
            </w:r>
            <w:r>
              <w:br/>
            </w:r>
            <w:r>
              <w:rPr>
                <w:rFonts w:ascii="Times New Roman"/>
                <w:b w:val="false"/>
                <w:i w:val="false"/>
                <w:color w:val="000000"/>
                <w:sz w:val="20"/>
              </w:rPr>
              <w:t xml:space="preserve">өндіру және айналымы </w:t>
            </w:r>
            <w:r>
              <w:br/>
            </w:r>
            <w:r>
              <w:rPr>
                <w:rFonts w:ascii="Times New Roman"/>
                <w:b w:val="false"/>
                <w:i w:val="false"/>
                <w:color w:val="000000"/>
                <w:sz w:val="20"/>
              </w:rPr>
              <w:t xml:space="preserve">жөніндегі декларацияларды </w:t>
            </w:r>
            <w:r>
              <w:br/>
            </w:r>
            <w:r>
              <w:rPr>
                <w:rFonts w:ascii="Times New Roman"/>
                <w:b w:val="false"/>
                <w:i w:val="false"/>
                <w:color w:val="000000"/>
                <w:sz w:val="20"/>
              </w:rPr>
              <w:t>табыс ету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Этил спиртін және (немесе) шарап материалын өндіру мен айналымы жөніндегі декларацияның, алкоголь өнімін өндіру мен айналымы жөніндегі декларацияның, алкоголь өнімнің айналымы жөніндегі декларацияның табыс ету мерзімін ұзарту туралы өтініш</w:t>
      </w:r>
    </w:p>
    <w:p>
      <w:pPr>
        <w:spacing w:after="0"/>
        <w:ind w:left="0"/>
        <w:jc w:val="both"/>
      </w:pPr>
      <w:r>
        <w:rPr>
          <w:rFonts w:ascii="Times New Roman"/>
          <w:b w:val="false"/>
          <w:i w:val="false"/>
          <w:color w:val="ff0000"/>
          <w:sz w:val="28"/>
        </w:rPr>
        <w:t xml:space="preserve">
      Ескерту. 1-қосымша жаңа редакцияда – ҚР Премьер-Министрінің Бірінші орынбасары – ҚР Қаржы министрінің 07.10.2019 </w:t>
      </w:r>
      <w:r>
        <w:rPr>
          <w:rFonts w:ascii="Times New Roman"/>
          <w:b w:val="false"/>
          <w:i w:val="false"/>
          <w:color w:val="ff0000"/>
          <w:sz w:val="28"/>
        </w:rPr>
        <w:t>№ 1100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Жеке сәйкестендіру нөмірі /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Табыс ету мерзімін ұзартуды сұраймын (декларацияның атауын көрсетіңіз)</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Нысанның коды: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коды: _______________________________</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Айы Жылы</w:t>
      </w:r>
    </w:p>
    <w:p>
      <w:pPr>
        <w:spacing w:after="0"/>
        <w:ind w:left="0"/>
        <w:jc w:val="both"/>
      </w:pPr>
      <w:r>
        <w:rPr>
          <w:rFonts w:ascii="Times New Roman"/>
          <w:b w:val="false"/>
          <w:i w:val="false"/>
          <w:color w:val="000000"/>
          <w:sz w:val="28"/>
        </w:rPr>
        <w:t>
      Басшының қолы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Этил спирті және алкоголь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өнімін өндіру және айналымы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декларацияларды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табыс 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нысан</w:t>
            </w:r>
          </w:p>
        </w:tc>
      </w:tr>
    </w:tbl>
    <w:bookmarkStart w:name="z14" w:id="147"/>
    <w:p>
      <w:pPr>
        <w:spacing w:after="0"/>
        <w:ind w:left="0"/>
        <w:jc w:val="left"/>
      </w:pPr>
      <w:r>
        <w:rPr>
          <w:rFonts w:ascii="Times New Roman"/>
          <w:b/>
          <w:i w:val="false"/>
          <w:color w:val="000000"/>
        </w:rPr>
        <w:t xml:space="preserve"> Этил спиртін және (немесе) шарап материалын өндіру және айналымы жөніндегі декларация есепті кезең 20___ жылғы ______ айы</w:t>
      </w:r>
    </w:p>
    <w:bookmarkEnd w:id="147"/>
    <w:p>
      <w:pPr>
        <w:spacing w:after="0"/>
        <w:ind w:left="0"/>
        <w:jc w:val="both"/>
      </w:pPr>
      <w:r>
        <w:rPr>
          <w:rFonts w:ascii="Times New Roman"/>
          <w:b w:val="false"/>
          <w:i w:val="false"/>
          <w:color w:val="ff0000"/>
          <w:sz w:val="28"/>
        </w:rPr>
        <w:t xml:space="preserve">
      Ескерту. 2-қосымша жаңа редакцияда – ҚР Қаржы министрінің 30.10.2018 </w:t>
      </w:r>
      <w:r>
        <w:rPr>
          <w:rFonts w:ascii="Times New Roman"/>
          <w:b w:val="false"/>
          <w:i w:val="false"/>
          <w:color w:val="ff0000"/>
          <w:sz w:val="28"/>
        </w:rPr>
        <w:t>№ 950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өндірушінің ЭСШМӨАД* 1</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этил спиртін және (немесе) шарап материалының өндірісін және</w:t>
      </w:r>
    </w:p>
    <w:p>
      <w:pPr>
        <w:spacing w:after="0"/>
        <w:ind w:left="0"/>
        <w:jc w:val="both"/>
      </w:pPr>
      <w:r>
        <w:rPr>
          <w:rFonts w:ascii="Times New Roman"/>
          <w:b w:val="false"/>
          <w:i w:val="false"/>
          <w:color w:val="000000"/>
          <w:sz w:val="28"/>
        </w:rPr>
        <w:t>
      айналымын жүзеге асыратын жеке және заңды тұлғалар</w:t>
      </w:r>
    </w:p>
    <w:p>
      <w:pPr>
        <w:spacing w:after="0"/>
        <w:ind w:left="0"/>
        <w:jc w:val="both"/>
      </w:pPr>
      <w:r>
        <w:rPr>
          <w:rFonts w:ascii="Times New Roman"/>
          <w:b w:val="false"/>
          <w:i w:val="false"/>
          <w:color w:val="000000"/>
          <w:sz w:val="28"/>
        </w:rPr>
        <w:t>
      Қайда ұсынылады: мемлекеттік кірістер органдарына</w:t>
      </w:r>
    </w:p>
    <w:p>
      <w:pPr>
        <w:spacing w:after="0"/>
        <w:ind w:left="0"/>
        <w:jc w:val="both"/>
      </w:pPr>
      <w:r>
        <w:rPr>
          <w:rFonts w:ascii="Times New Roman"/>
          <w:b w:val="false"/>
          <w:i w:val="false"/>
          <w:color w:val="000000"/>
          <w:sz w:val="28"/>
        </w:rPr>
        <w:t>
      Ұсыну мерзімі: есепті кезеңнен кейінгі айдың 20 күніне кешіктірмей</w:t>
      </w:r>
    </w:p>
    <w:p>
      <w:pPr>
        <w:spacing w:after="0"/>
        <w:ind w:left="0"/>
        <w:jc w:val="both"/>
      </w:pPr>
      <w:r>
        <w:rPr>
          <w:rFonts w:ascii="Times New Roman"/>
          <w:b w:val="false"/>
          <w:i w:val="false"/>
          <w:color w:val="000000"/>
          <w:sz w:val="28"/>
        </w:rPr>
        <w:t>
      *Этил спиртін және (немесе) шарап материалын өндіру және айналымы жөніндегі</w:t>
      </w:r>
    </w:p>
    <w:p>
      <w:pPr>
        <w:spacing w:after="0"/>
        <w:ind w:left="0"/>
        <w:jc w:val="both"/>
      </w:pPr>
      <w:r>
        <w:rPr>
          <w:rFonts w:ascii="Times New Roman"/>
          <w:b w:val="false"/>
          <w:i w:val="false"/>
          <w:color w:val="000000"/>
          <w:sz w:val="28"/>
        </w:rPr>
        <w:t>
      декларация</w:t>
      </w:r>
    </w:p>
    <w:p>
      <w:pPr>
        <w:spacing w:after="0"/>
        <w:ind w:left="0"/>
        <w:jc w:val="both"/>
      </w:pPr>
      <w:r>
        <w:rPr>
          <w:rFonts w:ascii="Times New Roman"/>
          <w:b w:val="false"/>
          <w:i w:val="false"/>
          <w:color w:val="000000"/>
          <w:sz w:val="28"/>
        </w:rPr>
        <w:t>
      Ескертпе: декларацияны толтыру бойынша түсіндірме осы Этил спиртін және алкоголь өнімін өндіру мен олардың айналымы жөніндегі декларацияларды табыс ету қағидаларында келтірілген.</w:t>
      </w:r>
    </w:p>
    <w:p>
      <w:pPr>
        <w:spacing w:after="0"/>
        <w:ind w:left="0"/>
        <w:jc w:val="both"/>
      </w:pPr>
      <w:r>
        <w:rPr>
          <w:rFonts w:ascii="Times New Roman"/>
          <w:b w:val="false"/>
          <w:i w:val="false"/>
          <w:color w:val="000000"/>
          <w:sz w:val="28"/>
        </w:rPr>
        <w:t>
      Салық органының коді</w:t>
      </w:r>
    </w:p>
    <w:p>
      <w:pPr>
        <w:spacing w:after="0"/>
        <w:ind w:left="0"/>
        <w:jc w:val="both"/>
      </w:pPr>
      <w:r>
        <w:rPr>
          <w:rFonts w:ascii="Times New Roman"/>
          <w:b w:val="false"/>
          <w:i w:val="false"/>
          <w:color w:val="000000"/>
          <w:sz w:val="28"/>
        </w:rPr>
        <w:t>
      Жеке сәйкестендіру нөмірі / Бизнес сәйкестендіру нөмірі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Есепті кезең ________ ай _____ жыл</w:t>
      </w:r>
    </w:p>
    <w:p>
      <w:pPr>
        <w:spacing w:after="0"/>
        <w:ind w:left="0"/>
        <w:jc w:val="both"/>
      </w:pPr>
      <w:r>
        <w:rPr>
          <w:rFonts w:ascii="Times New Roman"/>
          <w:b w:val="false"/>
          <w:i w:val="false"/>
          <w:color w:val="000000"/>
          <w:sz w:val="28"/>
        </w:rPr>
        <w:t>
      Есеп беру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1358"/>
        <w:gridCol w:w="1451"/>
        <w:gridCol w:w="2442"/>
        <w:gridCol w:w="1641"/>
        <w:gridCol w:w="509"/>
        <w:gridCol w:w="650"/>
        <w:gridCol w:w="978"/>
        <w:gridCol w:w="651"/>
        <w:gridCol w:w="509"/>
        <w:gridCol w:w="791"/>
        <w:gridCol w:w="794"/>
      </w:tblGrid>
      <w:tr>
        <w:trPr>
          <w:trHeight w:val="30"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лицензияға берілген қосымша бойынша қызметін жүзеге асыру мекенжайы</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 (этил спирті немесе шарап материалы)</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қызметтің тауар номенклатурасы коды (этил спиртін немесе шарап материалын импорттағанда немесе экспорттағанда)</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этил спирті немесе шарап материалының қалдығы, дал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немесе шарап материалдың кірісі,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өндірісінің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жеткізушілерден алынды (оның ішінде импорт бойынша бұрын өткізілгенді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бойынша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аспаптарының деректері бойынша</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жеткізушілерден алынды</w:t>
            </w:r>
            <w:r>
              <w:br/>
            </w:r>
            <w:r>
              <w:rPr>
                <w:rFonts w:ascii="Times New Roman"/>
                <w:b w:val="false"/>
                <w:i w:val="false"/>
                <w:color w:val="000000"/>
                <w:sz w:val="20"/>
              </w:rPr>
              <w:t>
Қазақстан Республикасында жеткізушілерден алынды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өткізілгенді қайтару</w:t>
            </w:r>
            <w:r>
              <w:br/>
            </w:r>
            <w:r>
              <w:rPr>
                <w:rFonts w:ascii="Times New Roman"/>
                <w:b w:val="false"/>
                <w:i w:val="false"/>
                <w:color w:val="000000"/>
                <w:sz w:val="20"/>
              </w:rPr>
              <w:t>
бұрын өткізілгенді қайтару</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елдерден алынды</w:t>
            </w:r>
            <w:r>
              <w:br/>
            </w:r>
            <w:r>
              <w:rPr>
                <w:rFonts w:ascii="Times New Roman"/>
                <w:b w:val="false"/>
                <w:i w:val="false"/>
                <w:color w:val="000000"/>
                <w:sz w:val="20"/>
              </w:rPr>
              <w:t>
үшінші елдерден алынды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мемлекеттерден алынды</w:t>
            </w:r>
            <w:r>
              <w:br/>
            </w:r>
            <w:r>
              <w:rPr>
                <w:rFonts w:ascii="Times New Roman"/>
                <w:b w:val="false"/>
                <w:i w:val="false"/>
                <w:color w:val="000000"/>
                <w:sz w:val="20"/>
              </w:rPr>
              <w:t>
Еуразиялық экономикалық одақ мемлекеттерден алынды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900"/>
        <w:gridCol w:w="2026"/>
        <w:gridCol w:w="897"/>
        <w:gridCol w:w="1488"/>
        <w:gridCol w:w="1435"/>
        <w:gridCol w:w="898"/>
        <w:gridCol w:w="898"/>
        <w:gridCol w:w="900"/>
        <w:gridCol w:w="1062"/>
        <w:gridCol w:w="89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немесе шарап материалының шығыстар,</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қалдық</w:t>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өз өндірісі үшін</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 алкоголь өнімін өндіру үшін этил спирті мен шарап материалы өткізілді</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өткізілді</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Техниқалық қажеттіліктерге өткізілді (этил спирті үшін)</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өткізілді (этил спирті үшін</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процесіндегі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алынғадығы қайтару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бүлінуі, жоғалуы, тәркілеу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бүлінуі, жоғалуы төтенше жағдайлар кезіңде</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Этил спирті мен алкоголь</w:t>
            </w:r>
            <w:r>
              <w:br/>
            </w:r>
            <w:r>
              <w:rPr>
                <w:rFonts w:ascii="Times New Roman"/>
                <w:b w:val="false"/>
                <w:i w:val="false"/>
                <w:color w:val="000000"/>
                <w:sz w:val="20"/>
              </w:rPr>
              <w:t>өнімін өндіру және айналымы</w:t>
            </w:r>
            <w:r>
              <w:br/>
            </w:r>
            <w:r>
              <w:rPr>
                <w:rFonts w:ascii="Times New Roman"/>
                <w:b w:val="false"/>
                <w:i w:val="false"/>
                <w:color w:val="000000"/>
                <w:sz w:val="20"/>
              </w:rPr>
              <w:t>жөніндегі декларацияларды</w:t>
            </w:r>
            <w:r>
              <w:br/>
            </w:r>
            <w:r>
              <w:rPr>
                <w:rFonts w:ascii="Times New Roman"/>
                <w:b w:val="false"/>
                <w:i w:val="false"/>
                <w:color w:val="000000"/>
                <w:sz w:val="20"/>
              </w:rPr>
              <w:t>табыс 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ff0000"/>
          <w:sz w:val="28"/>
        </w:rPr>
        <w:t xml:space="preserve">
      Ескерту. 3-қосымша жаңа редакцияда – ҚР Қаржы министрінің 04.01.2018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 w:id="148"/>
    <w:p>
      <w:pPr>
        <w:spacing w:after="0"/>
        <w:ind w:left="0"/>
        <w:jc w:val="left"/>
      </w:pPr>
      <w:r>
        <w:rPr>
          <w:rFonts w:ascii="Times New Roman"/>
          <w:b/>
          <w:i w:val="false"/>
          <w:color w:val="000000"/>
        </w:rPr>
        <w:t xml:space="preserve"> Алкоголь өнімін өндіру және айналымы жөніндегі декларация</w:t>
      </w:r>
    </w:p>
    <w:bookmarkEnd w:id="148"/>
    <w:p>
      <w:pPr>
        <w:spacing w:after="0"/>
        <w:ind w:left="0"/>
        <w:jc w:val="both"/>
      </w:pPr>
      <w:r>
        <w:rPr>
          <w:rFonts w:ascii="Times New Roman"/>
          <w:b w:val="false"/>
          <w:i w:val="false"/>
          <w:color w:val="000000"/>
          <w:sz w:val="28"/>
        </w:rPr>
        <w:t>
      есепті кезең 20___ жылғы ______ айы</w:t>
      </w:r>
    </w:p>
    <w:p>
      <w:pPr>
        <w:spacing w:after="0"/>
        <w:ind w:left="0"/>
        <w:jc w:val="both"/>
      </w:pPr>
      <w:r>
        <w:rPr>
          <w:rFonts w:ascii="Times New Roman"/>
          <w:b w:val="false"/>
          <w:i w:val="false"/>
          <w:color w:val="000000"/>
          <w:sz w:val="28"/>
        </w:rPr>
        <w:t>
      Индексі: өндірушінің АӨӨАД* 2</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алкоголь өнімін өндіруді және айналымын жүзеге асыратын жеке және заңды тұлғалар</w:t>
      </w:r>
    </w:p>
    <w:p>
      <w:pPr>
        <w:spacing w:after="0"/>
        <w:ind w:left="0"/>
        <w:jc w:val="both"/>
      </w:pPr>
      <w:r>
        <w:rPr>
          <w:rFonts w:ascii="Times New Roman"/>
          <w:b w:val="false"/>
          <w:i w:val="false"/>
          <w:color w:val="000000"/>
          <w:sz w:val="28"/>
        </w:rPr>
        <w:t>
      Қайда ұсынылады: мемлекеттік кірістер органдарына</w:t>
      </w:r>
    </w:p>
    <w:p>
      <w:pPr>
        <w:spacing w:after="0"/>
        <w:ind w:left="0"/>
        <w:jc w:val="both"/>
      </w:pPr>
      <w:r>
        <w:rPr>
          <w:rFonts w:ascii="Times New Roman"/>
          <w:b w:val="false"/>
          <w:i w:val="false"/>
          <w:color w:val="000000"/>
          <w:sz w:val="28"/>
        </w:rPr>
        <w:t>
      Ұсыну мерзімі: есепті кезеңнен кейінгі айдың 20 күніне кешіктірмей</w:t>
      </w:r>
    </w:p>
    <w:p>
      <w:pPr>
        <w:spacing w:after="0"/>
        <w:ind w:left="0"/>
        <w:jc w:val="both"/>
      </w:pPr>
      <w:r>
        <w:rPr>
          <w:rFonts w:ascii="Times New Roman"/>
          <w:b w:val="false"/>
          <w:i w:val="false"/>
          <w:color w:val="000000"/>
          <w:sz w:val="28"/>
        </w:rPr>
        <w:t>
      *Алкоголь өнімін өндіру және айналымы жөніндегі декларация</w:t>
      </w:r>
    </w:p>
    <w:p>
      <w:pPr>
        <w:spacing w:after="0"/>
        <w:ind w:left="0"/>
        <w:jc w:val="both"/>
      </w:pPr>
      <w:r>
        <w:rPr>
          <w:rFonts w:ascii="Times New Roman"/>
          <w:b w:val="false"/>
          <w:i w:val="false"/>
          <w:color w:val="000000"/>
          <w:sz w:val="28"/>
        </w:rPr>
        <w:t>
      Ескертпе: декларацияны толтыру бойынша түсіндірме Этил спиртін және алкоголь өнімін өндіру мен олардың айналымы жөніндегі декларацияларды табыс ету осы қағидаларында келтірілген.</w:t>
      </w:r>
    </w:p>
    <w:p>
      <w:pPr>
        <w:spacing w:after="0"/>
        <w:ind w:left="0"/>
        <w:jc w:val="both"/>
      </w:pPr>
      <w:r>
        <w:rPr>
          <w:rFonts w:ascii="Times New Roman"/>
          <w:b w:val="false"/>
          <w:i w:val="false"/>
          <w:color w:val="000000"/>
          <w:sz w:val="28"/>
        </w:rPr>
        <w:t>
      Салық органының коді</w:t>
      </w:r>
    </w:p>
    <w:p>
      <w:pPr>
        <w:spacing w:after="0"/>
        <w:ind w:left="0"/>
        <w:jc w:val="both"/>
      </w:pPr>
      <w:r>
        <w:rPr>
          <w:rFonts w:ascii="Times New Roman"/>
          <w:b w:val="false"/>
          <w:i w:val="false"/>
          <w:color w:val="000000"/>
          <w:sz w:val="28"/>
        </w:rPr>
        <w:t>
      Жеке сәйкестендіру нөмірі / Бизнес сәйкестендіру нөмірі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Есепті кезең ________ ай 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1280"/>
        <w:gridCol w:w="1367"/>
        <w:gridCol w:w="2301"/>
        <w:gridCol w:w="1501"/>
        <w:gridCol w:w="1547"/>
        <w:gridCol w:w="479"/>
        <w:gridCol w:w="479"/>
        <w:gridCol w:w="613"/>
        <w:gridCol w:w="745"/>
        <w:gridCol w:w="745"/>
        <w:gridCol w:w="748"/>
      </w:tblGrid>
      <w:tr>
        <w:trPr>
          <w:trHeight w:val="30" w:hRule="atLeast"/>
        </w:trPr>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лицензияға берілген қосымша бойынша қызметін жүзеге асыру мекенжайы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 (этил спирті немесе шарап материалы)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қызметтің тауар номенклатурасы коды (этил спиртін немесе шарап материалын импорттағанда немесе экспорттағанда)</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өніміндегі (сырадан басқа) сусыз спирттің пайыздық құрамы</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этил спирті немесе шарап материалының қалдығы, дал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көлімі,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өндірісінің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 (оның ішінде импорт бойынша бұрын өткізілген немесе тиеп жөнелтілген өнімді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жеткізушілерден алынды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өткізілгенді қайтару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елдерден алынды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мемлекеттерден алынды</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1345"/>
        <w:gridCol w:w="2773"/>
        <w:gridCol w:w="1138"/>
        <w:gridCol w:w="1139"/>
        <w:gridCol w:w="1139"/>
        <w:gridCol w:w="1142"/>
        <w:gridCol w:w="1346"/>
        <w:gridCol w:w="114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шығыны, оның ішінде:</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қалдық</w:t>
            </w:r>
          </w:p>
        </w:tc>
      </w:tr>
      <w:tr>
        <w:trPr>
          <w:trHeight w:val="30" w:hRule="atLeast"/>
        </w:trPr>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өткізілген алкоголь өнімінің көлемі</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құрылымдық бөлімшелеріне немесе заңды тұлғаның құрылымдық бөлімшелеріне тиеп жөнелтілген алкоголь өнімінің көлемі</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өткізілді</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процесіндегі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алынғадығы қайтару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бүлінуі, жоғалуы, тәркілеу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бүлінуі, жоғалуы төтенше жағдайлар кезіңде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Алкоголь өнімін өндіру</w:t>
            </w:r>
            <w:r>
              <w:br/>
            </w:r>
            <w:r>
              <w:rPr>
                <w:rFonts w:ascii="Times New Roman"/>
                <w:b w:val="false"/>
                <w:i w:val="false"/>
                <w:color w:val="000000"/>
                <w:sz w:val="20"/>
              </w:rPr>
              <w:t>мен айналымы жөніндегі</w:t>
            </w:r>
            <w:r>
              <w:br/>
            </w:r>
            <w:r>
              <w:rPr>
                <w:rFonts w:ascii="Times New Roman"/>
                <w:b w:val="false"/>
                <w:i w:val="false"/>
                <w:color w:val="000000"/>
                <w:sz w:val="20"/>
              </w:rPr>
              <w:t>декларацияға қосымша</w:t>
            </w:r>
          </w:p>
        </w:tc>
      </w:tr>
    </w:tbl>
    <w:bookmarkStart w:name="z18" w:id="149"/>
    <w:p>
      <w:pPr>
        <w:spacing w:after="0"/>
        <w:ind w:left="0"/>
        <w:jc w:val="left"/>
      </w:pPr>
      <w:r>
        <w:rPr>
          <w:rFonts w:ascii="Times New Roman"/>
          <w:b/>
          <w:i w:val="false"/>
          <w:color w:val="000000"/>
        </w:rPr>
        <w:t xml:space="preserve"> Алкоголь өнімінің өндірісіне шикізат балансы</w:t>
      </w:r>
    </w:p>
    <w:bookmarkEnd w:id="149"/>
    <w:p>
      <w:pPr>
        <w:spacing w:after="0"/>
        <w:ind w:left="0"/>
        <w:jc w:val="both"/>
      </w:pPr>
      <w:r>
        <w:rPr>
          <w:rFonts w:ascii="Times New Roman"/>
          <w:b w:val="false"/>
          <w:i w:val="false"/>
          <w:color w:val="000000"/>
          <w:sz w:val="28"/>
        </w:rPr>
        <w:t>
      Салық органының коді</w:t>
      </w:r>
    </w:p>
    <w:p>
      <w:pPr>
        <w:spacing w:after="0"/>
        <w:ind w:left="0"/>
        <w:jc w:val="both"/>
      </w:pPr>
      <w:r>
        <w:rPr>
          <w:rFonts w:ascii="Times New Roman"/>
          <w:b w:val="false"/>
          <w:i w:val="false"/>
          <w:color w:val="000000"/>
          <w:sz w:val="28"/>
        </w:rPr>
        <w:t>
      Жеке сәйкестендіру нөмірі / Бизнес сәйкестендіру нөмірі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Есепті кезең ________ ай 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2010"/>
        <w:gridCol w:w="682"/>
        <w:gridCol w:w="2893"/>
        <w:gridCol w:w="682"/>
        <w:gridCol w:w="1653"/>
        <w:gridCol w:w="872"/>
        <w:gridCol w:w="872"/>
        <w:gridCol w:w="872"/>
        <w:gridCol w:w="1060"/>
      </w:tblGrid>
      <w:tr>
        <w:trPr>
          <w:trHeight w:val="3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немесе лицензияға берілген қосымша бойынша қызметін жүзеге асыру мекенжайы</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атауы</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қызметтің тауар номенклатурасы коды (этил спиртін немесе шарап материалын импорттағанда)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жеткізуші туралы мәлімет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құрылғыларының есептік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құрылғыларының есептік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 Бизнес сәйкестендіру нөмірі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кедеңінің басына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кедеңінің соңына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кедеңінің басына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кедеңінің соңына</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75"/>
        <w:gridCol w:w="873"/>
        <w:gridCol w:w="1344"/>
        <w:gridCol w:w="873"/>
        <w:gridCol w:w="873"/>
        <w:gridCol w:w="1188"/>
        <w:gridCol w:w="873"/>
        <w:gridCol w:w="875"/>
        <w:gridCol w:w="1032"/>
        <w:gridCol w:w="873"/>
        <w:gridCol w:w="874"/>
        <w:gridCol w:w="874"/>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қозғалысы, дал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өндіру сатысындағы шикізаттың көлемі, дал</w:t>
            </w: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шикізаттың жалпы көлемі</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Купажға пайдаланылған шикізат</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дал алкоголь өніміне шығыс нормасы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шығындар</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алкоголь өнімінің түрі</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алкоголь өніміндегі сусыз спирттің пайыздық құрамы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өнімнің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қалдық</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басындағы қалдық</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жоғалған, тәркіленген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кезіңде бұзылған, жоғалған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Этил спирті мен алкоголь</w:t>
            </w:r>
            <w:r>
              <w:br/>
            </w:r>
            <w:r>
              <w:rPr>
                <w:rFonts w:ascii="Times New Roman"/>
                <w:b w:val="false"/>
                <w:i w:val="false"/>
                <w:color w:val="000000"/>
                <w:sz w:val="20"/>
              </w:rPr>
              <w:t>өнімін өндіру және айналымы</w:t>
            </w:r>
            <w:r>
              <w:br/>
            </w:r>
            <w:r>
              <w:rPr>
                <w:rFonts w:ascii="Times New Roman"/>
                <w:b w:val="false"/>
                <w:i w:val="false"/>
                <w:color w:val="000000"/>
                <w:sz w:val="20"/>
              </w:rPr>
              <w:t>жөніндегі декларацияларды</w:t>
            </w:r>
            <w:r>
              <w:br/>
            </w:r>
            <w:r>
              <w:rPr>
                <w:rFonts w:ascii="Times New Roman"/>
                <w:b w:val="false"/>
                <w:i w:val="false"/>
                <w:color w:val="000000"/>
                <w:sz w:val="20"/>
              </w:rPr>
              <w:t>табыс 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ff0000"/>
          <w:sz w:val="28"/>
        </w:rPr>
        <w:t xml:space="preserve">
      Ескерту. 4-қосымша жаңа редакцияда – ҚР Қаржы министрінің 04.01.2018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 w:id="150"/>
    <w:p>
      <w:pPr>
        <w:spacing w:after="0"/>
        <w:ind w:left="0"/>
        <w:jc w:val="left"/>
      </w:pPr>
      <w:r>
        <w:rPr>
          <w:rFonts w:ascii="Times New Roman"/>
          <w:b/>
          <w:i w:val="false"/>
          <w:color w:val="000000"/>
        </w:rPr>
        <w:t xml:space="preserve"> Алкоголь өнімінің айналымы жөніндегі декларация</w:t>
      </w:r>
    </w:p>
    <w:bookmarkEnd w:id="150"/>
    <w:p>
      <w:pPr>
        <w:spacing w:after="0"/>
        <w:ind w:left="0"/>
        <w:jc w:val="both"/>
      </w:pPr>
      <w:r>
        <w:rPr>
          <w:rFonts w:ascii="Times New Roman"/>
          <w:b w:val="false"/>
          <w:i w:val="false"/>
          <w:color w:val="000000"/>
          <w:sz w:val="28"/>
        </w:rPr>
        <w:t>
      есепті кезең 20___ жылғы ______ айы</w:t>
      </w:r>
    </w:p>
    <w:p>
      <w:pPr>
        <w:spacing w:after="0"/>
        <w:ind w:left="0"/>
        <w:jc w:val="both"/>
      </w:pPr>
      <w:r>
        <w:rPr>
          <w:rFonts w:ascii="Times New Roman"/>
          <w:b w:val="false"/>
          <w:i w:val="false"/>
          <w:color w:val="000000"/>
          <w:sz w:val="28"/>
        </w:rPr>
        <w:t>
      Индексі: көтерме сатушының АӨАД* 3</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алкоголь өнімінің айналымын жүзеге асыратын жеке немесе заңды тұлғалар</w:t>
      </w:r>
    </w:p>
    <w:p>
      <w:pPr>
        <w:spacing w:after="0"/>
        <w:ind w:left="0"/>
        <w:jc w:val="both"/>
      </w:pPr>
      <w:r>
        <w:rPr>
          <w:rFonts w:ascii="Times New Roman"/>
          <w:b w:val="false"/>
          <w:i w:val="false"/>
          <w:color w:val="000000"/>
          <w:sz w:val="28"/>
        </w:rPr>
        <w:t>
      Қайда ұсынылады: мемлекеттік кірістер органдарына</w:t>
      </w:r>
    </w:p>
    <w:p>
      <w:pPr>
        <w:spacing w:after="0"/>
        <w:ind w:left="0"/>
        <w:jc w:val="both"/>
      </w:pPr>
      <w:r>
        <w:rPr>
          <w:rFonts w:ascii="Times New Roman"/>
          <w:b w:val="false"/>
          <w:i w:val="false"/>
          <w:color w:val="000000"/>
          <w:sz w:val="28"/>
        </w:rPr>
        <w:t>
      Ұсыну мерзімі: есепті кезеңнен кейінгі айдың 20 күніне кешіктірмей</w:t>
      </w:r>
    </w:p>
    <w:p>
      <w:pPr>
        <w:spacing w:after="0"/>
        <w:ind w:left="0"/>
        <w:jc w:val="both"/>
      </w:pPr>
      <w:r>
        <w:rPr>
          <w:rFonts w:ascii="Times New Roman"/>
          <w:b w:val="false"/>
          <w:i w:val="false"/>
          <w:color w:val="000000"/>
          <w:sz w:val="28"/>
        </w:rPr>
        <w:t>
      *Алкоголь өнімінің айналымы жөніндегі декларация</w:t>
      </w:r>
    </w:p>
    <w:p>
      <w:pPr>
        <w:spacing w:after="0"/>
        <w:ind w:left="0"/>
        <w:jc w:val="both"/>
      </w:pPr>
      <w:r>
        <w:rPr>
          <w:rFonts w:ascii="Times New Roman"/>
          <w:b w:val="false"/>
          <w:i w:val="false"/>
          <w:color w:val="000000"/>
          <w:sz w:val="28"/>
        </w:rPr>
        <w:t>
      Ескертпе: декларацияны толтыру бойынша түсіндірме Этил спиртін және алкоголь өнімін өндіру мен олардың айналымы жөніндегі декларацияларды табыс ету осы қағидаларында келтірілген.</w:t>
      </w:r>
    </w:p>
    <w:p>
      <w:pPr>
        <w:spacing w:after="0"/>
        <w:ind w:left="0"/>
        <w:jc w:val="both"/>
      </w:pPr>
      <w:r>
        <w:rPr>
          <w:rFonts w:ascii="Times New Roman"/>
          <w:b w:val="false"/>
          <w:i w:val="false"/>
          <w:color w:val="000000"/>
          <w:sz w:val="28"/>
        </w:rPr>
        <w:t>
      Салық органының коді</w:t>
      </w:r>
    </w:p>
    <w:p>
      <w:pPr>
        <w:spacing w:after="0"/>
        <w:ind w:left="0"/>
        <w:jc w:val="both"/>
      </w:pPr>
      <w:r>
        <w:rPr>
          <w:rFonts w:ascii="Times New Roman"/>
          <w:b w:val="false"/>
          <w:i w:val="false"/>
          <w:color w:val="000000"/>
          <w:sz w:val="28"/>
        </w:rPr>
        <w:t>
      Жеке сәйкестендіру нөмірі / Бизнес сәйкестендіру нөмірі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Есепті кезең ________ ай 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1418"/>
        <w:gridCol w:w="736"/>
        <w:gridCol w:w="3123"/>
        <w:gridCol w:w="1351"/>
        <w:gridCol w:w="736"/>
        <w:gridCol w:w="941"/>
        <w:gridCol w:w="1351"/>
        <w:gridCol w:w="737"/>
        <w:gridCol w:w="1147"/>
      </w:tblGrid>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үй-жайының орналасқан жерінің мекенжайы</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түрі</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қызметтің тауар номенклатурасы коды (алкоголь өнімін импорты немесе экспорты кезінде)</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 дал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кірісі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 (оның ішінде импорт, алдында сатылған немесе тиеліп жөнелтілген өнімнің қайтарылуы)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жеткізушілерінен алынған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алдында сатылған немесе тиеліп жөнелтілгеннің қайтарылуы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елдерден алынған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мемлекеттерден алынған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1354"/>
        <w:gridCol w:w="2570"/>
        <w:gridCol w:w="1354"/>
        <w:gridCol w:w="1354"/>
        <w:gridCol w:w="1358"/>
        <w:gridCol w:w="1601"/>
        <w:gridCol w:w="135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шығысы, дал, оның ішінде:</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қалдық</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сатылу</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құрылымдық бөлімшелеріне немесе заңды тұлғаның құрылымдық бөлімшелеріне тиеп жөнелтілген</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сатылған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 дал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алынғадығы қайтару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бүлінуі, жоғалуы, тәркілеу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бүлінуі, жоғалуы төтенше жағдайлар кезіңде</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