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babd" w14:textId="f46b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саласындағы сарапшы-аудиторларды аттестаттаудың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6 ақпандағы № 116 бұйрығы. Қазақстан Республикасының Әділет министрлігінде 2015 жылы 19 наурызда № 10513 тіркелді. Күші жойылды - Қазақстан Республикасы Сауда және интеграция министрінің 2021 жылғы 1 шілдедегі № 440-НҚ бұйрығымен.</w:t>
      </w:r>
    </w:p>
    <w:p>
      <w:pPr>
        <w:spacing w:after="0"/>
        <w:ind w:left="0"/>
        <w:jc w:val="both"/>
      </w:pPr>
      <w:r>
        <w:rPr>
          <w:rFonts w:ascii="Times New Roman"/>
          <w:b w:val="false"/>
          <w:i w:val="false"/>
          <w:color w:val="ff0000"/>
          <w:sz w:val="28"/>
        </w:rPr>
        <w:t xml:space="preserve">
      Ескерту. Бұйрықтың күші жойылды- ҚР Сауда және интеграция министрінің 01.07.2021 </w:t>
      </w:r>
      <w:r>
        <w:rPr>
          <w:rFonts w:ascii="Times New Roman"/>
          <w:b w:val="false"/>
          <w:i w:val="false"/>
          <w:color w:val="ff0000"/>
          <w:sz w:val="28"/>
        </w:rPr>
        <w:t>№ 440-НҚ</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1-тармағының 2-1) тармақшасына, "Техникалық реттеу туралы" 2004 жылғы 9 қарашадағы Қазақстан Республикасының Заңы </w:t>
      </w:r>
      <w:r>
        <w:rPr>
          <w:rFonts w:ascii="Times New Roman"/>
          <w:b w:val="false"/>
          <w:i w:val="false"/>
          <w:color w:val="000000"/>
          <w:sz w:val="28"/>
        </w:rPr>
        <w:t>16-бабының</w:t>
      </w:r>
      <w:r>
        <w:rPr>
          <w:rFonts w:ascii="Times New Roman"/>
          <w:b w:val="false"/>
          <w:i w:val="false"/>
          <w:color w:val="000000"/>
          <w:sz w:val="28"/>
        </w:rPr>
        <w:t xml:space="preserve"> 5-тармағына және 16-1-бабының 3-тармағына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м.а. 28.11.2016 </w:t>
      </w:r>
      <w:r>
        <w:rPr>
          <w:rFonts w:ascii="Times New Roman"/>
          <w:b w:val="false"/>
          <w:i w:val="false"/>
          <w:color w:val="000000"/>
          <w:sz w:val="28"/>
        </w:rPr>
        <w:t>№ 822</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1-қосымшаға </w:t>
      </w:r>
      <w:r>
        <w:rPr>
          <w:rFonts w:ascii="Times New Roman"/>
          <w:b w:val="false"/>
          <w:i w:val="false"/>
          <w:color w:val="000000"/>
          <w:sz w:val="28"/>
        </w:rPr>
        <w:t>сәйкес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тізбесі;</w:t>
      </w:r>
    </w:p>
    <w:p>
      <w:pPr>
        <w:spacing w:after="0"/>
        <w:ind w:left="0"/>
        <w:jc w:val="both"/>
      </w:pPr>
      <w:r>
        <w:rPr>
          <w:rFonts w:ascii="Times New Roman"/>
          <w:b w:val="false"/>
          <w:i w:val="false"/>
          <w:color w:val="000000"/>
          <w:sz w:val="28"/>
        </w:rPr>
        <w:t xml:space="preserve">
      2)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және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мемлекеттік қызмет көрсету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28.11.2016 </w:t>
      </w:r>
      <w:r>
        <w:rPr>
          <w:rFonts w:ascii="Times New Roman"/>
          <w:b w:val="false"/>
          <w:i w:val="false"/>
          <w:color w:val="000000"/>
          <w:sz w:val="28"/>
        </w:rPr>
        <w:t>№ 822</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Сауда және интеграция министрінің 14.09.2020 </w:t>
      </w:r>
      <w:r>
        <w:rPr>
          <w:rFonts w:ascii="Times New Roman"/>
          <w:b w:val="false"/>
          <w:i w:val="false"/>
          <w:color w:val="00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Мынадай бұйрықтардың күші жойылған деп танылсын:</w:t>
      </w:r>
    </w:p>
    <w:bookmarkEnd w:id="2"/>
    <w:bookmarkStart w:name="z6" w:id="3"/>
    <w:p>
      <w:pPr>
        <w:spacing w:after="0"/>
        <w:ind w:left="0"/>
        <w:jc w:val="both"/>
      </w:pPr>
      <w:r>
        <w:rPr>
          <w:rFonts w:ascii="Times New Roman"/>
          <w:b w:val="false"/>
          <w:i w:val="false"/>
          <w:color w:val="000000"/>
          <w:sz w:val="28"/>
        </w:rPr>
        <w:t xml:space="preserve">
      1) "Тауарды шығарған елді, Кеден одағы тауарының немесе шетел тауарының мәртебесін айқындау, сәйкестігін растау, аккредиттеу жөніндегі сарапшы-аудиторларды даярлау, қайта даярлау, біліктілігін арттыру және оларды аттестаттау қағидасын, және оларға қойылатын біліктілік талаптарын бекіту туралы" Қазақстан Республикасы Индустрия және жаңа технологиялар министрінің міндетін атқарушының 2012 жылғы 29 желтоқсандағы № 510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8323 болып тіркелген, 2013 жылғы 4 мамырдағы № 156-157 (27430-27431 "Егемен Қазақстанда" жарияланған).</w:t>
      </w:r>
    </w:p>
    <w:bookmarkEnd w:id="3"/>
    <w:bookmarkStart w:name="z7" w:id="4"/>
    <w:p>
      <w:pPr>
        <w:spacing w:after="0"/>
        <w:ind w:left="0"/>
        <w:jc w:val="both"/>
      </w:pPr>
      <w:r>
        <w:rPr>
          <w:rFonts w:ascii="Times New Roman"/>
          <w:b w:val="false"/>
          <w:i w:val="false"/>
          <w:color w:val="000000"/>
          <w:sz w:val="28"/>
        </w:rPr>
        <w:t xml:space="preserve">
      2) "Тауарды шығарған елді, Кеден одағы тауарының немесе шетел тауарының мәртебесін айқындау, сәйкестігін растау, аккредиттеу жөніндегі сарапшы-аудиторларды даярлау, қайта даярлау, біліктілігін арттыру және оларды аттестаттау қағидасын, және оларға қойылатын біліктілік талаптарын бекіту туралы" Қазақстан Республикасы Индустрия және жаңа технологиялар министрінің міндетін атқарушының 2012 жылғы 29 желтоқсандағы № 510 бұйрығына толықтыру енгізу туралы" Қазақстан Республикасы Премьер-Министрінің орынбасары - Қазақстан Республикасы Индустрия және жаңа технологиялар министрінің 2013 жылғы 28 тамыздағы № 263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2013 жылғы 25 қыркүйекте № 8737 болып тіркелген).</w:t>
      </w:r>
    </w:p>
    <w:bookmarkEnd w:id="4"/>
    <w:bookmarkStart w:name="z8"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(Б.Б. Қанешев):</w:t>
      </w:r>
    </w:p>
    <w:bookmarkEnd w:id="5"/>
    <w:bookmarkStart w:name="z9" w:id="6"/>
    <w:p>
      <w:pPr>
        <w:spacing w:after="0"/>
        <w:ind w:left="0"/>
        <w:jc w:val="both"/>
      </w:pPr>
      <w:r>
        <w:rPr>
          <w:rFonts w:ascii="Times New Roman"/>
          <w:b w:val="false"/>
          <w:i w:val="false"/>
          <w:color w:val="000000"/>
          <w:sz w:val="28"/>
        </w:rPr>
        <w:t>
      1) осы бұйрықтың заңнамамен белгіленген тәртіппен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басылымдарға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7"/>
    <w:bookmarkStart w:name="z11" w:id="8"/>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w:t>
      </w:r>
    </w:p>
    <w:bookmarkEnd w:id="8"/>
    <w:bookmarkStart w:name="z12" w:id="9"/>
    <w:p>
      <w:pPr>
        <w:spacing w:after="0"/>
        <w:ind w:left="0"/>
        <w:jc w:val="both"/>
      </w:pPr>
      <w:r>
        <w:rPr>
          <w:rFonts w:ascii="Times New Roman"/>
          <w:b w:val="false"/>
          <w:i w:val="false"/>
          <w:color w:val="000000"/>
          <w:sz w:val="28"/>
        </w:rPr>
        <w:t>
      4) Қазақстан Республикасы Әділет министрлігінде осы бұйрық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вице-министрі А.П. Рауға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20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тізбесі</w:t>
      </w:r>
    </w:p>
    <w:bookmarkEnd w:id="12"/>
    <w:p>
      <w:pPr>
        <w:spacing w:after="0"/>
        <w:ind w:left="0"/>
        <w:jc w:val="both"/>
      </w:pPr>
      <w:r>
        <w:rPr>
          <w:rFonts w:ascii="Times New Roman"/>
          <w:b w:val="false"/>
          <w:i w:val="false"/>
          <w:color w:val="ff0000"/>
          <w:sz w:val="28"/>
        </w:rPr>
        <w:t xml:space="preserve">
      Ескерту. Тізбе жаңа редакцияда – ҚР Сауда және интеграция министрінің 26.05.2020 </w:t>
      </w:r>
      <w:r>
        <w:rPr>
          <w:rFonts w:ascii="Times New Roman"/>
          <w:b w:val="false"/>
          <w:i w:val="false"/>
          <w:color w:val="ff0000"/>
          <w:sz w:val="28"/>
        </w:rPr>
        <w:t>№ 122-НҚ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205"/>
        <w:gridCol w:w="3677"/>
        <w:gridCol w:w="204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сәйкестігін растайтын құжаттар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Қағидалармен бекітілген, Еуразиялық экономикалық одағы тауарының немесе шетел тауарының мәртебесін айқындау жөніндегі сарапшы-аудиторларға қойылатын рұқсат беру талаптары сарапшы-аудиторларды аттестаттау Қағидаларына 6-қосымшада көзделген (бұдан әрі - Қағидалар) мәлімделетін аттестаттау бағытына сәйкес келетін жоғары білімнің болуы немесе мәлімделетін аттестаттау бағытына сәйкес стандарттау, сертификаттау және метрология мамандығы (салалар бойынша) бойынша жоғары білімнің болуы немесе Қағидаларға 6-қосымшада көзделген мәлімделетін аттестаттау бағытына сәйкес келмеген жағдайда, мәлімделетін аттестаттау бағыты бойынша сарапшы-аудитор ретінде кемінде үш жыл жұмыс өтілінің болуы.</w:t>
            </w:r>
            <w:r>
              <w:br/>
            </w:r>
            <w:r>
              <w:rPr>
                <w:rFonts w:ascii="Times New Roman"/>
                <w:b w:val="false"/>
                <w:i w:val="false"/>
                <w:color w:val="000000"/>
                <w:sz w:val="20"/>
              </w:rPr>
              <w:t>
Мәлімделетін аттестаттау бағыты бойынша сарапшы-аудитор ретінде кемінде он жыл жұмыс өтілі болған кезде орта білімнен кейінгі білімге рұқсат етіледі.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 мен оларға сәйкестікті растайтын құжаттар тізбесінің қосымшасына және рұқсат беру талаптарына сәйкес (бұдан әрі - рұқсат беру талаптары)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 Өнімнің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 Бұрын аттестатталған жеке тұлғалар кемінде академиялық 40 сағат көлемінде біліктілігін арттырудан өтеді. Қазақстан Республикасында жаңа аттестаттау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өтуі.Өнімнің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 Бұрын аттестатталған жеке тұлғалар кемінде академиялық 40 сағат көлемінде біліктілігін арттырудан өтеді. Қазақстан Республикасында жаңа аттестаттау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 жөніндегі сарапшы-аудиторларды даярлау (қайта даярлау) немесе біліктілігін арттыру жөніндегі куәліктердің қолданылу мерзімі - бір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6-қосымшада қөзделген бағыт бойынша практикалық сабақтар (тағылымдамалар), Қазақстан Республикасының мемлекеттік техникалық реттеу жүйесінде сарапшы-аудитор ретінде сертификатталған немесе халықаралық сарапшы-аудитор немесе Еуразиялық экономикалық одақтың қатысушы мемлекеттерінде аттестатталған және аталған бағытта кемінде үш жыл жұмыс істеген сарапшы-аудиторда практикалық дайындықтан (тағылымдамадан) өту. Бұрын мәлімделген сертификаттау саласында сертификатталған адамдар үшін тағылымдамадан өту талап етілмейді, сертификаттан айырылған немесе тоқтатылған немесе мерзімі өткен сертификатталған сарапшыларды қоспағанда.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(әртүрлі схемалар бойынша сәйкестікті растау жөніндегі жұмыстар туралы ақпаратты қоса алғанда) - кемінде бес есеп немесе сәйкес мәлімделетін аттестаттау бағытындағы сарапшы-аудитордың қызметі туралы есеп.</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Басқару жүйелерінің сәйкестігін растау үшін сарапшы аудиторларға өтініш білдірген тұлғаларға қойылатын талаптар: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Сарапшы-аудиторлыққа үміткер жеке тұлғада жоғары білімінің болуы.</w:t>
            </w:r>
            <w:r>
              <w:br/>
            </w:r>
            <w:r>
              <w:rPr>
                <w:rFonts w:ascii="Times New Roman"/>
                <w:b w:val="false"/>
                <w:i w:val="false"/>
                <w:color w:val="000000"/>
                <w:sz w:val="20"/>
              </w:rPr>
              <w:t>
Тамақ өнімдерінің қауіпсіздік менеджменті жүйелерінің сәйкестігін растау жөніндегі сарапшы-аудиторларға үміткер жеке тұлғалар үшін-тамақ өнеркәсібіне немесе білімнің аралас салаларына қатысты өндірістік және өңдеуші салалар даярлау бағытындағы жоғары білімінің болуы.</w:t>
            </w:r>
            <w:r>
              <w:br/>
            </w:r>
            <w:r>
              <w:rPr>
                <w:rFonts w:ascii="Times New Roman"/>
                <w:b w:val="false"/>
                <w:i w:val="false"/>
                <w:color w:val="000000"/>
                <w:sz w:val="20"/>
              </w:rPr>
              <w:t>
Энергетикалық менеджмент жүйелерінің сәйкестігін растау жөніндегі сарапшы-аудиторларға үміткер жеке тұлғалар үшін-энергетикаға немесе білімнің аралас салаларына қатысты инженерлік, өңдеуші және құрылыс салаларын даярлау бағытында жоғары білімінің болуы.</w:t>
            </w:r>
            <w:r>
              <w:br/>
            </w:r>
            <w:r>
              <w:rPr>
                <w:rFonts w:ascii="Times New Roman"/>
                <w:b w:val="false"/>
                <w:i w:val="false"/>
                <w:color w:val="000000"/>
                <w:sz w:val="20"/>
              </w:rPr>
              <w:t>
Ақпараттық қауіпсіздік менеджменті жүйелерінің сәйкестігін растау жөніндегі сарапшы-аудиторларға үміткер жеке тұлғалар үшін-ақпараттық-коммуникациялық технологияларды, математика және статистиканы дайындау бағытында жоғары білімінің болуы.</w:t>
            </w:r>
            <w:r>
              <w:br/>
            </w:r>
            <w:r>
              <w:rPr>
                <w:rFonts w:ascii="Times New Roman"/>
                <w:b w:val="false"/>
                <w:i w:val="false"/>
                <w:color w:val="000000"/>
                <w:sz w:val="20"/>
              </w:rPr>
              <w:t>
Фармацияда Тиісті дәріханалық практика бойынша менеджмент жүйелерінің (GPP), фармацияда тиісті өндірістік практика бойынша менеджмент жүйелерінің (GMP), фармацияда тиісті дистрибьюторлық практика бойынша менеджмент жүйелерінің (GDP) сәйкестігін растау жөніндегі сарапшы-аудиторларға үміткер жеке тұлғалар үшін - Фармацияға қатысты Денсаулық сақтау және әлеуметтік қамтамасыз ету (медицина) дайындау бағытындағы жоғары білімнің болуы.</w:t>
            </w:r>
            <w:r>
              <w:br/>
            </w:r>
            <w:r>
              <w:rPr>
                <w:rFonts w:ascii="Times New Roman"/>
                <w:b w:val="false"/>
                <w:i w:val="false"/>
                <w:color w:val="000000"/>
                <w:sz w:val="20"/>
              </w:rPr>
              <w:t>
Егер білімі осы бұйрықтың 6-қосымшасында көзделген аттестаттаудың мәлімделген бағытына сәйкес келмеген жағдайда, аттестаттаудың мәлімделген бағыты бойынша сарапшы-аудитор ретінде кемінде бес жыл жұмыс өтілінің болуы.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техникалық реттеу жүйесінде сарапшы-аудитор ретінде аттестатталған немесе халықаралық сарапшы-аудитор ретінде аттестатталған немесе Еуразиялық экономикалық одаққа қатысушы елдерде осы бағытта жұмыс істейтін аттестаттаудың мәлімделген бағытында кемінде екі жыл практикалық даярлықтан (тағылымдамадан) өту. </w:t>
            </w:r>
            <w:r>
              <w:br/>
            </w:r>
            <w:r>
              <w:rPr>
                <w:rFonts w:ascii="Times New Roman"/>
                <w:b w:val="false"/>
                <w:i w:val="false"/>
                <w:color w:val="000000"/>
                <w:sz w:val="20"/>
              </w:rPr>
              <w:t>
Аттестаттан айырылған немесе аттестаттардың қолданылу мерзімі тоқтатылған немесе аяқталған сарапшы-аудиторларды қоспағанда, мәлімделген аттестаттау саласында бұрын аттестатталған адамдарға тағылымдамадан өту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сарапшы-аудиторларға үміткер жеке тұлғаларды даярлау (қайта даярлау) бойынша курстарды өткізу ұзақтығы кемінде 80 академиялық сағатты құрайды. Бұрын аттестатталған жеке тұлғалар кемінде 40 академиялық сағат көлемінде біліктілігін арттырудан өтеді. Қазақстан Республикасында аттестаттаудың жаңа бағыттары бойынша даярлау, қайта даярлау курстарынан өту үшін жағдай болмаған кезде кемінде 40 академиялық сағат көлемінде Қазақстан Республикасынан тыс жерлерде курстардан өтуге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біліктілікті арттыру курстарынан өту. Менеджмент жүйелерінің сәйкестігін растау жөніндегі сарапшы-аудиторларға үміткер жеке тұлғаларды даярлау, қайта даярлау бойынша курстарды өткізу мерзімі кемінде 80 академиялық сағатты құрайды. Бұрын аттестатталған жеке тұлғалар кемінде 40 академиялық сағат көлемінде біліктілігін арттырудан өтеді. Қазақстан Республикасында аттестаттаудың жаңа бағыттары бойынша даярлау, қайта даярлау курстарынан өту үшін жағдай болмаған кезде кемінде 40 академиялық сағат көлемінде Қазақстан Республикасынан тыс жерлерде курстардан өтуге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Көрсетілетін қызметтердің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бағытындағы мамандығы бойынша кемінде бес жыл жұмыс өтілі, оның ішінде мәлімделетін аттестаттау бағытында кемінде екі жыл немесе мәлімделетін аттестаттау бағытында кемінде бес жыл жұмыс өтілі.</w:t>
            </w:r>
            <w:r>
              <w:br/>
            </w:r>
            <w:r>
              <w:rPr>
                <w:rFonts w:ascii="Times New Roman"/>
                <w:b w:val="false"/>
                <w:i w:val="false"/>
                <w:color w:val="000000"/>
                <w:sz w:val="20"/>
              </w:rPr>
              <w:t>
Қазақстан Республикасында мәлімделген аттестаттау бағытында сәйкестікті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бес жыл жұмыс өтілі, оның ішінде аттестаттаудың мәлімделген бағытында кемінде екі жыл немесе осы Қағидаларға 6-қосымшада көзделген аттестаттаудың мәлімделген бағытында кемінде бес жыл жұмыс өтілі.</w:t>
            </w:r>
            <w:r>
              <w:br/>
            </w:r>
            <w:r>
              <w:rPr>
                <w:rFonts w:ascii="Times New Roman"/>
                <w:b w:val="false"/>
                <w:i w:val="false"/>
                <w:color w:val="000000"/>
                <w:sz w:val="20"/>
              </w:rPr>
              <w:t>
Қазақстан Республикасында мәлімделген аттестаттау бағытында сәйкестікті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даярлау (қайта даярлау) немесе біліктілігін арттыру курстарынан өтуі.</w:t>
            </w:r>
            <w:r>
              <w:br/>
            </w:r>
            <w:r>
              <w:rPr>
                <w:rFonts w:ascii="Times New Roman"/>
                <w:b w:val="false"/>
                <w:i w:val="false"/>
                <w:color w:val="000000"/>
                <w:sz w:val="20"/>
              </w:rPr>
              <w:t>
Көрсетілетін қызметтердің сәйкестігін растау жөніндегі сарапшы-аудиторларға үміткер жеке тұлғаларды даярлау, қайта даярлау бойынша курстар өткізу мерзімдері кемінде академиялық 80 сағатты құрайды.</w:t>
            </w:r>
            <w:r>
              <w:br/>
            </w:r>
            <w:r>
              <w:rPr>
                <w:rFonts w:ascii="Times New Roman"/>
                <w:b w:val="false"/>
                <w:i w:val="false"/>
                <w:color w:val="000000"/>
                <w:sz w:val="20"/>
              </w:rPr>
              <w:t>
Бұрын аттестатталған жеке тұлғалар кемінде академиялық 40 сағат көлемінде біліктілігін арттырудан өтеді.</w:t>
            </w:r>
            <w:r>
              <w:br/>
            </w:r>
            <w:r>
              <w:rPr>
                <w:rFonts w:ascii="Times New Roman"/>
                <w:b w:val="false"/>
                <w:i w:val="false"/>
                <w:color w:val="000000"/>
                <w:sz w:val="20"/>
              </w:rPr>
              <w:t>
Қазақстан Республикасында жаңа қызмет бағыттары бойынша даярлау, қайта даярлау курстарын өту үшін жағдайлар болмайтын кезде Қазақстан Республикасының шегінен тыс курстар өтуге кемінде академиялық 40 сағат көлемінде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сәйкестігін растау жөніндегі сарапшы-аудиторларды даярлау (қайта даярлау) немесе біліктілігін арттыру жөніндегі куәліктердің қолданылу мерзімі - екі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немесе халықаралық сарапшы-аудитор ретінде немесе Еуразиялық экономикалық одақтың қатысушы мемлекеттерінде аттестатталған және аталған бағытта кемінде үш жыл жұмыс істеген сарапшы-аудиторда практикалық дайындықтан (тағылымдамадан) өту.</w:t>
            </w:r>
            <w:r>
              <w:br/>
            </w:r>
            <w:r>
              <w:rPr>
                <w:rFonts w:ascii="Times New Roman"/>
                <w:b w:val="false"/>
                <w:i w:val="false"/>
                <w:color w:val="000000"/>
                <w:sz w:val="20"/>
              </w:rPr>
              <w:t>
Аттестаттарының қолданысы тоқтатылған немесе мерзімі өтіп кеткен немесе аттестаттары жойылған сарапшы-аудиторларды қоспағанда, бұрын мәлімделетін аттестаттау саласында аттестатталған тұлғалардың тағылымдамдан өтуі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(әртүрлі схемалар бойынша сәйкестікті растау жөніндегі жұмыстар туралы ақпаратты қоса алғанда) - кемінде бес есеп немесе сәйкес мәлімделетін аттестаттау бағытындағы сарапшы-аудитордың қызметі туралы есеп.</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мәлімделетін аттестаттау бағыттарында практикалық дайындықтан (тағылымдамадан) өтуді аттестаттау бағыттары бойынша даярлық (қайта даярлық) бойынша курстарды тыңдаудан соң жүзеге асырады.</w:t>
            </w:r>
            <w:r>
              <w:br/>
            </w:r>
            <w:r>
              <w:rPr>
                <w:rFonts w:ascii="Times New Roman"/>
                <w:b w:val="false"/>
                <w:i w:val="false"/>
                <w:color w:val="000000"/>
                <w:sz w:val="20"/>
              </w:rPr>
              <w:t>
Бұрын мәлімделетін аттестаттау саласында аттестатталған тұлғаларға мәлімделетін аттестаттау саласындағы сарапшы-аудитордың қызметі туралы есеп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 шығарған елді, Еуразиялық экономикалық одағы тауарының немесе шетел тауарының мәртебесін айқындау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білімнің келесі мамандықтардың бірінде болуы*: техникалық ғылымдар мен технологиялар, жаратылыстану ғылымдары, математика және статистика (биология және сабақтас ғылымдар, физикалық ғылымдар), машина жасау, өндірістік және құрылыс салалары; ақпараттық-коммуникациялық технологиялар, егер білім мәлімделген сертификаттау саласында сарапшы-аудитор ретінде кемінде бес жыл жұмыс тәжірибесіне сәйкес келмесе.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аттестаттау бағытында даярлау (қайта даярлау) немесе біліктілігін арттыру курстарынан өтуі. </w:t>
            </w:r>
            <w:r>
              <w:br/>
            </w:r>
            <w:r>
              <w:rPr>
                <w:rFonts w:ascii="Times New Roman"/>
                <w:b w:val="false"/>
                <w:i w:val="false"/>
                <w:color w:val="000000"/>
                <w:sz w:val="20"/>
              </w:rPr>
              <w:t>
Қызметтердің сәйкестігін растау жөніндегі сарапшы-аудиторларға үміткер жеке тұлғаларды даярлау, қайта даярлау бойынша курстарды өткізу ұзақтығы кемінде 80 академиялық сағатты құрайды. Бұрын аттестатталған жеке тұлғалар кемінде 40 академиялық сағат көлемінде біліктілігін арттырудан өтеді.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елiн, Еуразиялық экономикалық одағы тауарының немесе шетел тауарының мәртебесін айқындау жөнiндегі жұмыстарды жүргiзуге өзінің қатысқанын (техникалық реттеу саласындағы уәкілетті орган айқындайтын қағидаларға сәйкес нысанда тауардың шығарылған елін, Еуразиялық экономикалық одағы тауарының немесе шетел тауарының немесе шетел тауарының мәртебесін айқындау жөніндегі жұмыстар туралы ақпаратты қоса алғанда растайтын жеке тұлғаның тағылымдамадан өткенi туралы бес есептiң көшiрмесi.</w:t>
            </w:r>
            <w:r>
              <w:br/>
            </w:r>
            <w:r>
              <w:rPr>
                <w:rFonts w:ascii="Times New Roman"/>
                <w:b w:val="false"/>
                <w:i w:val="false"/>
                <w:color w:val="000000"/>
                <w:sz w:val="20"/>
              </w:rPr>
              <w:t>
Тағылымдамалар туралы есептерге тағылымдамадан өту кезінде тағылымдамадан өтуші жүргізген практикалық қызметі туралы құжаттардың көшірмелері (сараптама актілерінің көшірмелері) қоса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актісімен танысу және сарапшы-аудитордың іс жүзінде тәжірибеде сараптаманы қалай жүргізетінін білу мақсатында.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Персоналдың сәйкестігін растау жөніндегі сарапшы-аудиторларға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бағытындағы мамандығы бойынша кемінде бес жыл немесе мәлімделген қызмет бағытындағы кемінде бес жыл жұмыс өтілі.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сәйкестігін растау жөніндегі сарапшы-аудиторларға үміткер жеке тұлғаларды даярлау немесе біліктілігін арттыру жөніндегі курстарды өткізу ұзақтығы кемінде 80 академиялық сағатты құрайды.</w:t>
            </w:r>
            <w:r>
              <w:br/>
            </w:r>
            <w:r>
              <w:rPr>
                <w:rFonts w:ascii="Times New Roman"/>
                <w:b w:val="false"/>
                <w:i w:val="false"/>
                <w:color w:val="000000"/>
                <w:sz w:val="20"/>
              </w:rPr>
              <w:t>
Бұрын аттестатталған жеке тұлғалар кемінде 40 академиялық сағат көлемінде біліктілігін арттырудан өтеді.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талаптарының қосымшасына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Процестің сәйкестігін растау жөніндегі сарапшы аудиторларға үміткер жеке тұлғаларға қойылатын рұқсат беру талаптары: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сәйкестігін растау үшін сарапшы-аудиторларға жүгінетін жеке тұлғаларға қойылатын талаптар: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сертификаттау саласына сәйкес келетін немесе егер білім мәлімделген сертификаттау саласына сәйкес келмесе, мәлімделген қызмет саласында кемінде бес жыл жұмыс өтілі бар жоғары білімінің болуы.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бес жыл жұмыс өтілі, оның ішінде аттестаттаудың мәлімделген бағытында кемінде екі жыл немесе осы Қағидаларға 6-қосымшада көзделген аттестаттаудың мәлімделген бағытында кемінде үш жыл жұмыс өтілі.</w:t>
            </w:r>
            <w:r>
              <w:br/>
            </w:r>
            <w:r>
              <w:rPr>
                <w:rFonts w:ascii="Times New Roman"/>
                <w:b w:val="false"/>
                <w:i w:val="false"/>
                <w:color w:val="000000"/>
                <w:sz w:val="20"/>
              </w:rPr>
              <w:t>
Қазақстан Республикасында аттестаттаудың мәлімделген бағытында процестің сәйкестігін растау жөніндегі органдар болмаған жағдайда қызметтің мәлімделген бағытындағы кемінде жеті жыл жұмыс өтіліне жол беріледі.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қосымшаға және рұқсат беру талаптарына сәйкес, мәлімделетін бағытта тағылымдамадан өтуі туралы (әр түрлі схемалар бойынша сәйкестікті растау жөніндегі жұмыстар туралы ақпаратты қоса алғанда) - кемінде үш есеп немесе сарапшы-аудитордың қызметі туралы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қосымшаға сәйкес сарапшы-аудиторларға үміткер жеке тұлға мәліметтерінің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Сарапшы-аудиторларға үміткер жеке тұлға мәліметтерінің нысаны рұқсат беру талаптарына қосымшаға сәйкес келуі тиіс.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сертификаттау бағыты бойынша қайта даярлау немесе қайта даярлау курстарынан өту.</w:t>
            </w:r>
            <w:r>
              <w:br/>
            </w:r>
            <w:r>
              <w:rPr>
                <w:rFonts w:ascii="Times New Roman"/>
                <w:b w:val="false"/>
                <w:i w:val="false"/>
                <w:color w:val="000000"/>
                <w:sz w:val="20"/>
              </w:rPr>
              <w:t>
Жеке құрамның сәйкестігін растау үшін сарапшы-аудиторларға жүгінетін тұлғаларды оқыту немесе біліктілігін арттыру курстарының ұзақтығы кемінде 80 академиялық сағатты құрайды.</w:t>
            </w:r>
            <w:r>
              <w:br/>
            </w:r>
            <w:r>
              <w:rPr>
                <w:rFonts w:ascii="Times New Roman"/>
                <w:b w:val="false"/>
                <w:i w:val="false"/>
                <w:color w:val="000000"/>
                <w:sz w:val="20"/>
              </w:rPr>
              <w:t>
Бұрын сертификатталған тұлғалар кемінде 40 академиялық сағат көлемінде біліктілігін арттырудан өтті.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пен рұқсат беру талаптарына сәйкес сарапшы-аудиторларға жүгінген тұлғаның ақпарат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сарапшы-аудиторда мәлімделген аттестаттау бағытында практикалық даярлықтан (тағылымдамадан) өту.</w:t>
            </w:r>
            <w:r>
              <w:br/>
            </w:r>
            <w:r>
              <w:rPr>
                <w:rFonts w:ascii="Times New Roman"/>
                <w:b w:val="false"/>
                <w:i w:val="false"/>
                <w:color w:val="000000"/>
                <w:sz w:val="20"/>
              </w:rPr>
              <w:t>
Қазақстан Республикасында практикалық даярлықтан (тағылымдамадан) өту үшін жағдай болмаған кезде кемінде 40 академиялық сағат көлемінде Қазақстан Республикасынан тыс жерлерде практикалық даярлықтан (тағылымдамадан) өтуге жол беріледі.</w:t>
            </w:r>
            <w:r>
              <w:br/>
            </w:r>
            <w:r>
              <w:rPr>
                <w:rFonts w:ascii="Times New Roman"/>
                <w:b w:val="false"/>
                <w:i w:val="false"/>
                <w:color w:val="000000"/>
                <w:sz w:val="20"/>
              </w:rPr>
              <w:t>
Аттестаттан айырылған немесе аттестаттардың қолданылу мерзімі тоқтатылған немесе аяқталған сарапшы-аудиторларды қоспағанда, мәлімделген аттестаттау саласында бұрын аттестатталған адамдарға тағылымдамадан өту талап етілмейді.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Қосымшаға және рұқсат беру талаптарына сәйкес сарапшы-аудиторларға үміткер жеке тұлғаның мәлімделетін аттестаттау бағытында тағылымдамадан өткені туралы кемінде үш есеп (құжаттаманы талдауды, тексерулерге қатысуды және олар туралы есептер жасауды қоса алғанда) немесе сарапшы-аудитордың қызметі туралы есеп нысаны.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Жоғары және жоғары оқу орнынан кейінгі білімі бар кадрларды даярлау бағыттарының сыныптауышына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w:t>
            </w:r>
            <w:r>
              <w:br/>
            </w:r>
            <w:r>
              <w:rPr>
                <w:rFonts w:ascii="Times New Roman"/>
                <w:b w:val="false"/>
                <w:i w:val="false"/>
                <w:color w:val="000000"/>
                <w:sz w:val="20"/>
              </w:rPr>
              <w:t>тауарды шығарған елді,</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одағы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аудиторларға қойылатын рұқсат</w:t>
            </w:r>
            <w:r>
              <w:br/>
            </w:r>
            <w:r>
              <w:rPr>
                <w:rFonts w:ascii="Times New Roman"/>
                <w:b w:val="false"/>
                <w:i w:val="false"/>
                <w:color w:val="000000"/>
                <w:sz w:val="20"/>
              </w:rPr>
              <w:t>беру талаптары мен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Сарапшы-аудиторларға үміткер жеке тұлға мәліметтерінің нысаны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(мәлімделетін аттестаттау бағыты) </w:t>
      </w:r>
    </w:p>
    <w:p>
      <w:pPr>
        <w:spacing w:after="0"/>
        <w:ind w:left="0"/>
        <w:jc w:val="both"/>
      </w:pPr>
      <w:r>
        <w:rPr>
          <w:rFonts w:ascii="Times New Roman"/>
          <w:b w:val="false"/>
          <w:i w:val="false"/>
          <w:color w:val="000000"/>
          <w:sz w:val="28"/>
        </w:rPr>
        <w:t>
      Толтырылған күні________________________________________________________________</w:t>
      </w:r>
    </w:p>
    <w:p>
      <w:pPr>
        <w:spacing w:after="0"/>
        <w:ind w:left="0"/>
        <w:jc w:val="both"/>
      </w:pPr>
      <w:r>
        <w:rPr>
          <w:rFonts w:ascii="Times New Roman"/>
          <w:b w:val="false"/>
          <w:i w:val="false"/>
          <w:color w:val="000000"/>
          <w:sz w:val="28"/>
        </w:rPr>
        <w:t xml:space="preserve">
      1. Жеке деректері: </w:t>
      </w:r>
    </w:p>
    <w:p>
      <w:pPr>
        <w:spacing w:after="0"/>
        <w:ind w:left="0"/>
        <w:jc w:val="both"/>
      </w:pPr>
      <w:r>
        <w:rPr>
          <w:rFonts w:ascii="Times New Roman"/>
          <w:b w:val="false"/>
          <w:i w:val="false"/>
          <w:color w:val="000000"/>
          <w:sz w:val="28"/>
        </w:rPr>
        <w:t>
      Тегі____________________________________________________________________________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_____________________________________________________________________</w:t>
      </w:r>
    </w:p>
    <w:p>
      <w:pPr>
        <w:spacing w:after="0"/>
        <w:ind w:left="0"/>
        <w:jc w:val="both"/>
      </w:pPr>
      <w:r>
        <w:rPr>
          <w:rFonts w:ascii="Times New Roman"/>
          <w:b w:val="false"/>
          <w:i w:val="false"/>
          <w:color w:val="000000"/>
          <w:sz w:val="28"/>
        </w:rPr>
        <w:t xml:space="preserve">
      Жеке тұлғаны куәландыратын құжат (нөмірі, кім және қашан берді) </w:t>
      </w:r>
    </w:p>
    <w:p>
      <w:pPr>
        <w:spacing w:after="0"/>
        <w:ind w:left="0"/>
        <w:jc w:val="both"/>
      </w:pPr>
      <w:r>
        <w:rPr>
          <w:rFonts w:ascii="Times New Roman"/>
          <w:b w:val="false"/>
          <w:i w:val="false"/>
          <w:color w:val="000000"/>
          <w:sz w:val="28"/>
        </w:rPr>
        <w:t>
      Жеке сәйкестендіру нөмірі_________________________________________________________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Білімі___________________________________________________________________________</w:t>
      </w:r>
    </w:p>
    <w:p>
      <w:pPr>
        <w:spacing w:after="0"/>
        <w:ind w:left="0"/>
        <w:jc w:val="both"/>
      </w:pPr>
      <w:r>
        <w:rPr>
          <w:rFonts w:ascii="Times New Roman"/>
          <w:b w:val="false"/>
          <w:i w:val="false"/>
          <w:color w:val="000000"/>
          <w:sz w:val="28"/>
        </w:rPr>
        <w:t xml:space="preserve">
      Аяқтаған оқу орнының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Аяқтаған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Білімі туралы құжаттың (диплом)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білім беру ұйымдары берген білім туралы құжаты болған кезде, Қазақстан </w:t>
      </w:r>
    </w:p>
    <w:p>
      <w:pPr>
        <w:spacing w:after="0"/>
        <w:ind w:left="0"/>
        <w:jc w:val="both"/>
      </w:pPr>
      <w:r>
        <w:rPr>
          <w:rFonts w:ascii="Times New Roman"/>
          <w:b w:val="false"/>
          <w:i w:val="false"/>
          <w:color w:val="000000"/>
          <w:sz w:val="28"/>
        </w:rPr>
        <w:t xml:space="preserve">
      Республикасының аумағында заңнамамен белгіленген тәртіппен білім беру туралы құжатты </w:t>
      </w:r>
    </w:p>
    <w:p>
      <w:pPr>
        <w:spacing w:after="0"/>
        <w:ind w:left="0"/>
        <w:jc w:val="both"/>
      </w:pPr>
      <w:r>
        <w:rPr>
          <w:rFonts w:ascii="Times New Roman"/>
          <w:b w:val="false"/>
          <w:i w:val="false"/>
          <w:color w:val="000000"/>
          <w:sz w:val="28"/>
        </w:rPr>
        <w:t xml:space="preserve">
      нострификациялау туралы мәліметтерді көрсету) Диплом бойынша мамандығы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Диплом бойынша біліктілігі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Ғылыми дәрежесі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Аттестаты (бар болған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(сарапшы-аудитордың) </w:t>
      </w:r>
    </w:p>
    <w:p>
      <w:pPr>
        <w:spacing w:after="0"/>
        <w:ind w:left="0"/>
        <w:jc w:val="both"/>
      </w:pPr>
      <w:r>
        <w:rPr>
          <w:rFonts w:ascii="Times New Roman"/>
          <w:b w:val="false"/>
          <w:i w:val="false"/>
          <w:color w:val="000000"/>
          <w:sz w:val="28"/>
        </w:rPr>
        <w:t xml:space="preserve">
      20 ____ жылы "___" ______________ № _______________________________берілген. </w:t>
      </w:r>
    </w:p>
    <w:p>
      <w:pPr>
        <w:spacing w:after="0"/>
        <w:ind w:left="0"/>
        <w:jc w:val="both"/>
      </w:pPr>
      <w:r>
        <w:rPr>
          <w:rFonts w:ascii="Times New Roman"/>
          <w:b w:val="false"/>
          <w:i w:val="false"/>
          <w:color w:val="000000"/>
          <w:sz w:val="28"/>
        </w:rPr>
        <w:t>
      Жұмыс орны 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xml:space="preserve">
      Тұрғылықты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1"/>
        <w:gridCol w:w="5443"/>
        <w:gridCol w:w="3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лауазымы</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міндеттемелері</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Тауарды шығарған елді, Еуразиялық экономикалық одағы тауарының немесе шетел тауарының мәртебесін айқындау, сәйкестігін растау, аккредиттеу бойынша жұмыстарға қатысқандығы (практикалық даярлықтан (тағылымдамадан) өтуі)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Даярлық (қайта даярлау) немесе біліктілігін арттыру курстарынан өткені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912"/>
        <w:gridCol w:w="3253"/>
        <w:gridCol w:w="2912"/>
        <w:gridCol w:w="2393"/>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 сағаттар саны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(қызмет бағыты)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 xml:space="preserve">атқарушының </w:t>
            </w:r>
            <w:r>
              <w:br/>
            </w:r>
            <w:r>
              <w:rPr>
                <w:rFonts w:ascii="Times New Roman"/>
                <w:b w:val="false"/>
                <w:i w:val="false"/>
                <w:color w:val="000000"/>
                <w:sz w:val="20"/>
              </w:rPr>
              <w:t>2015 жылғы 6 ақпандағы</w:t>
            </w:r>
            <w:r>
              <w:br/>
            </w:r>
            <w:r>
              <w:rPr>
                <w:rFonts w:ascii="Times New Roman"/>
                <w:b w:val="false"/>
                <w:i w:val="false"/>
                <w:color w:val="000000"/>
                <w:sz w:val="20"/>
              </w:rPr>
              <w:t xml:space="preserve">№ 116 бұйрығына </w:t>
            </w:r>
            <w:r>
              <w:br/>
            </w:r>
            <w:r>
              <w:rPr>
                <w:rFonts w:ascii="Times New Roman"/>
                <w:b w:val="false"/>
                <w:i w:val="false"/>
                <w:color w:val="000000"/>
                <w:sz w:val="20"/>
              </w:rPr>
              <w:t>2-қосымша</w:t>
            </w:r>
          </w:p>
        </w:tc>
      </w:tr>
    </w:tbl>
    <w:bookmarkStart w:name="z280" w:id="13"/>
    <w:p>
      <w:pPr>
        <w:spacing w:after="0"/>
        <w:ind w:left="0"/>
        <w:jc w:val="left"/>
      </w:pPr>
      <w:r>
        <w:rPr>
          <w:rFonts w:ascii="Times New Roman"/>
          <w:b/>
          <w:i w:val="false"/>
          <w:color w:val="000000"/>
        </w:rPr>
        <w:t xml:space="preserve">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және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сарапшы-аудиторды аттестаттау" мемлекеттік қызмет көрсету қағидалары</w:t>
      </w:r>
    </w:p>
    <w:bookmarkEnd w:id="13"/>
    <w:p>
      <w:pPr>
        <w:spacing w:after="0"/>
        <w:ind w:left="0"/>
        <w:jc w:val="both"/>
      </w:pPr>
      <w:r>
        <w:rPr>
          <w:rFonts w:ascii="Times New Roman"/>
          <w:b w:val="false"/>
          <w:i w:val="false"/>
          <w:color w:val="ff0000"/>
          <w:sz w:val="28"/>
        </w:rPr>
        <w:t xml:space="preserve">
      Ескерту. 2-қосымша жаңа редакцияда - ҚР Сауда және интеграция министрінің 14.09.2020 </w:t>
      </w:r>
      <w:r>
        <w:rPr>
          <w:rFonts w:ascii="Times New Roman"/>
          <w:b w:val="false"/>
          <w:i w:val="false"/>
          <w:color w:val="ff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27" w:id="14"/>
    <w:p>
      <w:pPr>
        <w:spacing w:after="0"/>
        <w:ind w:left="0"/>
        <w:jc w:val="left"/>
      </w:pPr>
      <w:r>
        <w:rPr>
          <w:rFonts w:ascii="Times New Roman"/>
          <w:b/>
          <w:i w:val="false"/>
          <w:color w:val="000000"/>
        </w:rPr>
        <w:t xml:space="preserve"> 1-тарау. Жалпы ережелер</w:t>
      </w:r>
    </w:p>
    <w:bookmarkEnd w:id="14"/>
    <w:bookmarkStart w:name="z228" w:id="15"/>
    <w:p>
      <w:pPr>
        <w:spacing w:after="0"/>
        <w:ind w:left="0"/>
        <w:jc w:val="both"/>
      </w:pPr>
      <w:r>
        <w:rPr>
          <w:rFonts w:ascii="Times New Roman"/>
          <w:b w:val="false"/>
          <w:i w:val="false"/>
          <w:color w:val="000000"/>
          <w:sz w:val="28"/>
        </w:rPr>
        <w:t xml:space="preserve">
      1. Осы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және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сарапшы-аудиторды аттестаттау" мемлекеттік қызмет көрсету қағидалары (бұдан әрі – Қағидалар) "Рұқсаттар және хабарламалар туралы" 2014 жылғы 16 мамырдағы Қазақстан Республикасының Заңы (12-бабының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"Техникалық реттеу туралы" 2004 жылғы 9 қарашадағы Қазақстан Республикасының Заңы 16-бабының </w:t>
      </w:r>
      <w:r>
        <w:rPr>
          <w:rFonts w:ascii="Times New Roman"/>
          <w:b w:val="false"/>
          <w:i w:val="false"/>
          <w:color w:val="000000"/>
          <w:sz w:val="28"/>
        </w:rPr>
        <w:t>5-тармағына</w:t>
      </w:r>
      <w:r>
        <w:rPr>
          <w:rFonts w:ascii="Times New Roman"/>
          <w:b w:val="false"/>
          <w:i w:val="false"/>
          <w:color w:val="000000"/>
          <w:sz w:val="28"/>
        </w:rPr>
        <w:t xml:space="preserve"> және 16-1-бабының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тәртібін айқындайды.</w:t>
      </w:r>
    </w:p>
    <w:bookmarkEnd w:id="15"/>
    <w:bookmarkStart w:name="z229" w:id="16"/>
    <w:p>
      <w:pPr>
        <w:spacing w:after="0"/>
        <w:ind w:left="0"/>
        <w:jc w:val="both"/>
      </w:pPr>
      <w:r>
        <w:rPr>
          <w:rFonts w:ascii="Times New Roman"/>
          <w:b w:val="false"/>
          <w:i w:val="false"/>
          <w:color w:val="000000"/>
          <w:sz w:val="28"/>
        </w:rPr>
        <w:t xml:space="preserve">
      2. Осы Қағидаларда қолданылатын негізгі ұғымдар: </w:t>
      </w:r>
    </w:p>
    <w:bookmarkEnd w:id="16"/>
    <w:bookmarkStart w:name="z230" w:id="17"/>
    <w:p>
      <w:pPr>
        <w:spacing w:after="0"/>
        <w:ind w:left="0"/>
        <w:jc w:val="both"/>
      </w:pPr>
      <w:r>
        <w:rPr>
          <w:rFonts w:ascii="Times New Roman"/>
          <w:b w:val="false"/>
          <w:i w:val="false"/>
          <w:color w:val="000000"/>
          <w:sz w:val="28"/>
        </w:rPr>
        <w:t xml:space="preserve">
      1) сарапшы-аудиторларды аттестаттау (бұдан әрі – аттесттау) –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сарапшы-аудиторларға үміткер жеке тұлғалар дайындығының теориялық және практикалық деңгейінің техникалық реттеу және стандарттау жөніндегі нормативтік құжаттар саласындағы белгіленген Қазақстан Республикасы заңнамасының талаптарына сәйкестігін айқындау мақсатында өткізілетін рәсім; </w:t>
      </w:r>
    </w:p>
    <w:bookmarkEnd w:id="17"/>
    <w:bookmarkStart w:name="z231" w:id="18"/>
    <w:p>
      <w:pPr>
        <w:spacing w:after="0"/>
        <w:ind w:left="0"/>
        <w:jc w:val="both"/>
      </w:pPr>
      <w:r>
        <w:rPr>
          <w:rFonts w:ascii="Times New Roman"/>
          <w:b w:val="false"/>
          <w:i w:val="false"/>
          <w:color w:val="000000"/>
          <w:sz w:val="28"/>
        </w:rPr>
        <w:t xml:space="preserve">
      2) уәкілетті орган – техникалық реттеу саласындағы мемлекеттік реттеуді жүзеге асыратын мемлекеттік орган. </w:t>
      </w:r>
    </w:p>
    <w:bookmarkEnd w:id="18"/>
    <w:bookmarkStart w:name="z232" w:id="19"/>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9"/>
    <w:bookmarkStart w:name="z233" w:id="20"/>
    <w:p>
      <w:pPr>
        <w:spacing w:after="0"/>
        <w:ind w:left="0"/>
        <w:jc w:val="left"/>
      </w:pPr>
      <w:r>
        <w:rPr>
          <w:rFonts w:ascii="Times New Roman"/>
          <w:b/>
          <w:i w:val="false"/>
          <w:color w:val="000000"/>
        </w:rPr>
        <w:t xml:space="preserve"> 2-тарау.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және мемлекеттік қызмет көрсету тәртібі</w:t>
      </w:r>
    </w:p>
    <w:bookmarkEnd w:id="20"/>
    <w:bookmarkStart w:name="z234" w:id="21"/>
    <w:p>
      <w:pPr>
        <w:spacing w:after="0"/>
        <w:ind w:left="0"/>
        <w:jc w:val="both"/>
      </w:pPr>
      <w:r>
        <w:rPr>
          <w:rFonts w:ascii="Times New Roman"/>
          <w:b w:val="false"/>
          <w:i w:val="false"/>
          <w:color w:val="000000"/>
          <w:sz w:val="28"/>
        </w:rPr>
        <w:t>
      3.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сарапшы-аудиторды аттестаттау" мемлекеттік көрсетілетін қызметті (бұдан әрі – мемлекеттік көрсетілетін қызмет) Қазақстан Республикасы Сауда және интеграция министрлігінің Техникалық реттеу және метрология комитеті (бұдан әрі – көрсетілетін қызметті беруші) көрсетеді.</w:t>
      </w:r>
    </w:p>
    <w:bookmarkEnd w:id="21"/>
    <w:bookmarkStart w:name="z235" w:id="22"/>
    <w:p>
      <w:pPr>
        <w:spacing w:after="0"/>
        <w:ind w:left="0"/>
        <w:jc w:val="both"/>
      </w:pPr>
      <w:r>
        <w:rPr>
          <w:rFonts w:ascii="Times New Roman"/>
          <w:b w:val="false"/>
          <w:i w:val="false"/>
          <w:color w:val="000000"/>
          <w:sz w:val="28"/>
        </w:rPr>
        <w:t>
      4. Уәкілетті орган аттестаттау үшін сәйкестікті растау жөніндегі, тауардың шығарылған елін, Еуразиялық экономикалық одағы тауарының немесе шетел тауарының мәртебесін айқындау жөніндегі комиссия құрылады.</w:t>
      </w:r>
    </w:p>
    <w:bookmarkEnd w:id="22"/>
    <w:bookmarkStart w:name="z236" w:id="23"/>
    <w:p>
      <w:pPr>
        <w:spacing w:after="0"/>
        <w:ind w:left="0"/>
        <w:jc w:val="both"/>
      </w:pPr>
      <w:r>
        <w:rPr>
          <w:rFonts w:ascii="Times New Roman"/>
          <w:b w:val="false"/>
          <w:i w:val="false"/>
          <w:color w:val="000000"/>
          <w:sz w:val="28"/>
        </w:rPr>
        <w:t>
      5. Сәйкестікті растау жөніндегі аттестатты алу үшін көрсетілетін қызметті алушы көрсетілетін қызметті берушіге портал арқылы мына құжаттарды жолдайды:</w:t>
      </w:r>
    </w:p>
    <w:bookmarkEnd w:id="2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өтінім (бұдан әрі – өтінім) ;</w:t>
      </w:r>
    </w:p>
    <w:p>
      <w:pPr>
        <w:spacing w:after="0"/>
        <w:ind w:left="0"/>
        <w:jc w:val="both"/>
      </w:pPr>
      <w:r>
        <w:rPr>
          <w:rFonts w:ascii="Times New Roman"/>
          <w:b w:val="false"/>
          <w:i w:val="false"/>
          <w:color w:val="000000"/>
          <w:sz w:val="28"/>
        </w:rPr>
        <w:t>
      осы бұйрыққа 1-қосымшамен бекітілген сарапшы-аудиторларға үміткер жеке тұлғаның мәліметтер нысаны (бұдан әрі – мәлімет нысаны);</w:t>
      </w:r>
    </w:p>
    <w:p>
      <w:pPr>
        <w:spacing w:after="0"/>
        <w:ind w:left="0"/>
        <w:jc w:val="both"/>
      </w:pPr>
      <w:r>
        <w:rPr>
          <w:rFonts w:ascii="Times New Roman"/>
          <w:b w:val="false"/>
          <w:i w:val="false"/>
          <w:color w:val="000000"/>
          <w:sz w:val="28"/>
        </w:rPr>
        <w:t xml:space="preserve">
      мәлімделетін аттестаттау бағыты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тағылымдамадан өткені туралы есептердің (бұдан әрі – есеп) электрондық көшірмелер саны мынадай:</w:t>
      </w:r>
    </w:p>
    <w:p>
      <w:pPr>
        <w:spacing w:after="0"/>
        <w:ind w:left="0"/>
        <w:jc w:val="both"/>
      </w:pPr>
      <w:r>
        <w:rPr>
          <w:rFonts w:ascii="Times New Roman"/>
          <w:b w:val="false"/>
          <w:i w:val="false"/>
          <w:color w:val="000000"/>
          <w:sz w:val="28"/>
        </w:rPr>
        <w:t xml:space="preserve">
      өнімдер мен көрсетілетін қызметтер бойынша (әртүрлі схемалар бойынша сәйкестікті растау жөніндегі жұмыстар туралы ақпаратты қоса алғанда) – кемінде бес есеп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аттестаттаудың мәлімделетін бағытында сарапшы-аудитордың қызметі туралы есеп;</w:t>
      </w:r>
    </w:p>
    <w:p>
      <w:pPr>
        <w:spacing w:after="0"/>
        <w:ind w:left="0"/>
        <w:jc w:val="both"/>
      </w:pPr>
      <w:r>
        <w:rPr>
          <w:rFonts w:ascii="Times New Roman"/>
          <w:b w:val="false"/>
          <w:i w:val="false"/>
          <w:color w:val="000000"/>
          <w:sz w:val="28"/>
        </w:rPr>
        <w:t>
      кемінде жиырма жұмыс күн жалпы ұзақтығымен менеджмент жүйесі бойынша (құжаттаманы талдауды, тексеруге қатысуды және олар туралы есеп жасауды қоса алғанда) – кемінде төрт есеп немесе аттестаттаудың мәлімделетін бағытында сарапшы-аудитордың қызметі туралы есеп;</w:t>
      </w:r>
    </w:p>
    <w:p>
      <w:pPr>
        <w:spacing w:after="0"/>
        <w:ind w:left="0"/>
        <w:jc w:val="both"/>
      </w:pPr>
      <w:r>
        <w:rPr>
          <w:rFonts w:ascii="Times New Roman"/>
          <w:b w:val="false"/>
          <w:i w:val="false"/>
          <w:color w:val="000000"/>
          <w:sz w:val="28"/>
        </w:rPr>
        <w:t>
      персонал бойынша – кемінде үш есеп немесе тиісті бағыттар бойынша кәсіби қауымдастықтардың ұсынымдары немесе аттестаттаудың мәлімделетін бағытында сарапшы-аудитордың қызметі туралы есеп.</w:t>
      </w:r>
    </w:p>
    <w:bookmarkStart w:name="z237" w:id="24"/>
    <w:p>
      <w:pPr>
        <w:spacing w:after="0"/>
        <w:ind w:left="0"/>
        <w:jc w:val="both"/>
      </w:pPr>
      <w:r>
        <w:rPr>
          <w:rFonts w:ascii="Times New Roman"/>
          <w:b w:val="false"/>
          <w:i w:val="false"/>
          <w:color w:val="000000"/>
          <w:sz w:val="28"/>
        </w:rPr>
        <w:t>
      6. Сәйкестікті растау жөніндегі сарапшы-аудиторларды аттестаттау жөніндегі комиссия (бұдан әрі – Комиссия) кемінде бес адамнан тұрады. Комиссияның құрамына уәкілетті органның өкілдері кіреді.</w:t>
      </w:r>
    </w:p>
    <w:bookmarkEnd w:id="24"/>
    <w:bookmarkStart w:name="z238" w:id="25"/>
    <w:p>
      <w:pPr>
        <w:spacing w:after="0"/>
        <w:ind w:left="0"/>
        <w:jc w:val="both"/>
      </w:pPr>
      <w:r>
        <w:rPr>
          <w:rFonts w:ascii="Times New Roman"/>
          <w:b w:val="false"/>
          <w:i w:val="false"/>
          <w:color w:val="000000"/>
          <w:sz w:val="28"/>
        </w:rPr>
        <w:t>
      7. Тауардың шығарылған елін, Еуразиялық экономикалық одағы тауарының немесе шетел тауарының мәртебесін айқындау аттестатын алу үшін көрсетілетін қызметті алушы көрсетілетін қызметті берушіге портал арқылы мынадай құжаттарды ұсынады:</w:t>
      </w:r>
    </w:p>
    <w:bookmarkEnd w:id="25"/>
    <w:p>
      <w:pPr>
        <w:spacing w:after="0"/>
        <w:ind w:left="0"/>
        <w:jc w:val="both"/>
      </w:pPr>
      <w:r>
        <w:rPr>
          <w:rFonts w:ascii="Times New Roman"/>
          <w:b w:val="false"/>
          <w:i w:val="false"/>
          <w:color w:val="000000"/>
          <w:sz w:val="28"/>
        </w:rPr>
        <w:t>
      жеке тұлғаның өтініші және мәліметтер нысаны;</w:t>
      </w:r>
    </w:p>
    <w:p>
      <w:pPr>
        <w:spacing w:after="0"/>
        <w:ind w:left="0"/>
        <w:jc w:val="both"/>
      </w:pPr>
      <w:r>
        <w:rPr>
          <w:rFonts w:ascii="Times New Roman"/>
          <w:b w:val="false"/>
          <w:i w:val="false"/>
          <w:color w:val="000000"/>
          <w:sz w:val="28"/>
        </w:rPr>
        <w:t>
      мынадай сандағы есеп:</w:t>
      </w:r>
    </w:p>
    <w:p>
      <w:pPr>
        <w:spacing w:after="0"/>
        <w:ind w:left="0"/>
        <w:jc w:val="both"/>
      </w:pPr>
      <w:r>
        <w:rPr>
          <w:rFonts w:ascii="Times New Roman"/>
          <w:b w:val="false"/>
          <w:i w:val="false"/>
          <w:color w:val="000000"/>
          <w:sz w:val="28"/>
        </w:rPr>
        <w:t>
      тауардың шығарылған елін, Еуразиялық экономикалық одағы тауарының немесе шетел тауарының мәртебесін айқындау жөніндегі жұмыстарды жүргізуге оның қатысуын растайтын жеке тұлғаның тағылымдамадан өткені туралы бес есептердің (тауарды шығарған елді, Еуразиялық экономикалық одағы тауарының немесе шетел тауарының мәртебесін айқындау жөнiндегі жұмыстар туралы ақпаратты қоса алғанда) электрондық көшірмелері немесе аттестаттаудың мәлімделген бағытындағы сарапшы-аудитордың қызметі туралы есеп белгіленген нысандағы бес сараптама актілерінің көшірмелерімен қоса.</w:t>
      </w:r>
    </w:p>
    <w:bookmarkStart w:name="z239" w:id="26"/>
    <w:p>
      <w:pPr>
        <w:spacing w:after="0"/>
        <w:ind w:left="0"/>
        <w:jc w:val="both"/>
      </w:pPr>
      <w:r>
        <w:rPr>
          <w:rFonts w:ascii="Times New Roman"/>
          <w:b w:val="false"/>
          <w:i w:val="false"/>
          <w:color w:val="000000"/>
          <w:sz w:val="28"/>
        </w:rPr>
        <w:t>
      8.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комиссиясының құрамы кемінде бес адамнан тұрады (бұдан әрі – Комиссия). Комиссияның құрамына уәкілетті органның, Қазақстан Республикасының Ұлттық кәсіпкерлер палатасының өкілдері және өзге де ұйымдардың өкiлдерi кіреді. Тауардың шығарылған елін, Еуразиялық экономикалық одағы тауарының немесе шетел тауарының мәртебесін айқындау жөнiндегi сарапшы-аудиторларды аттестаттау комиссияның төрағасы оның мүшелерiнiң жалпы санының көпшiлiк дауысымен сайланады.</w:t>
      </w:r>
    </w:p>
    <w:bookmarkEnd w:id="26"/>
    <w:bookmarkStart w:name="z240" w:id="27"/>
    <w:p>
      <w:pPr>
        <w:spacing w:after="0"/>
        <w:ind w:left="0"/>
        <w:jc w:val="both"/>
      </w:pPr>
      <w:r>
        <w:rPr>
          <w:rFonts w:ascii="Times New Roman"/>
          <w:b w:val="false"/>
          <w:i w:val="false"/>
          <w:color w:val="000000"/>
          <w:sz w:val="28"/>
        </w:rPr>
        <w:t xml:space="preserve">
      9. Жеке басын куәландыратын құжаттар туралы, заңды тұлғаны мемлекеттік тіркеу (қайта тіркеу), дара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 </w:t>
      </w:r>
    </w:p>
    <w:bookmarkEnd w:id="27"/>
    <w:bookmarkStart w:name="z241" w:id="28"/>
    <w:p>
      <w:pPr>
        <w:spacing w:after="0"/>
        <w:ind w:left="0"/>
        <w:jc w:val="both"/>
      </w:pPr>
      <w:r>
        <w:rPr>
          <w:rFonts w:ascii="Times New Roman"/>
          <w:b w:val="false"/>
          <w:i w:val="false"/>
          <w:color w:val="000000"/>
          <w:sz w:val="28"/>
        </w:rPr>
        <w:t xml:space="preserve">
      10.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 ескере отырып, "сәйкестікті растау, тауардың шыққан елін анықтау үшін сарапшы-аудитордың сертификаты," Еуразиялық экономикалық одақ тауарларының немесе шетелдік тауарлардың мәртебесі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баяндалған.</w:t>
      </w:r>
    </w:p>
    <w:bookmarkEnd w:id="28"/>
    <w:bookmarkStart w:name="z242" w:id="29"/>
    <w:p>
      <w:pPr>
        <w:spacing w:after="0"/>
        <w:ind w:left="0"/>
        <w:jc w:val="both"/>
      </w:pPr>
      <w:r>
        <w:rPr>
          <w:rFonts w:ascii="Times New Roman"/>
          <w:b w:val="false"/>
          <w:i w:val="false"/>
          <w:color w:val="000000"/>
          <w:sz w:val="28"/>
        </w:rPr>
        <w:t>
      11. Мемлекеттік қызметті көрсету үшін құжаттарды және (немесе) мәліметтерді қабылданғаны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29"/>
    <w:bookmarkStart w:name="z243" w:id="30"/>
    <w:p>
      <w:pPr>
        <w:spacing w:after="0"/>
        <w:ind w:left="0"/>
        <w:jc w:val="both"/>
      </w:pPr>
      <w:r>
        <w:rPr>
          <w:rFonts w:ascii="Times New Roman"/>
          <w:b w:val="false"/>
          <w:i w:val="false"/>
          <w:color w:val="000000"/>
          <w:sz w:val="28"/>
        </w:rPr>
        <w:t>
      12. Көрсетілетін қызметті беруші құжаттар түскен күні оны қабылдайды және тіркеуді жүзеге асырады.</w:t>
      </w:r>
    </w:p>
    <w:bookmarkEnd w:id="30"/>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 соң, демалыс және мереке күндері жүгінген кезінде, электрондық сұрау салуды қабылдау және мемлекеттік қызметті көрсету нәтижесін беру келесі жұмыс күні жүзеге асырылады. </w:t>
      </w:r>
    </w:p>
    <w:bookmarkStart w:name="z244" w:id="31"/>
    <w:p>
      <w:pPr>
        <w:spacing w:after="0"/>
        <w:ind w:left="0"/>
        <w:jc w:val="both"/>
      </w:pPr>
      <w:r>
        <w:rPr>
          <w:rFonts w:ascii="Times New Roman"/>
          <w:b w:val="false"/>
          <w:i w:val="false"/>
          <w:color w:val="000000"/>
          <w:sz w:val="28"/>
        </w:rPr>
        <w:t>
      13. Көрсетілетін қызметті беруші тіркелген сәттен бастап ұсынылған құжаттардың және (немесе) мәліметтердің толықтығын және әрекет ету мерзімін тексереді.</w:t>
      </w:r>
    </w:p>
    <w:bookmarkEnd w:id="31"/>
    <w:p>
      <w:pPr>
        <w:spacing w:after="0"/>
        <w:ind w:left="0"/>
        <w:jc w:val="both"/>
      </w:pPr>
      <w:r>
        <w:rPr>
          <w:rFonts w:ascii="Times New Roman"/>
          <w:b w:val="false"/>
          <w:i w:val="false"/>
          <w:color w:val="000000"/>
          <w:sz w:val="28"/>
        </w:rPr>
        <w:t xml:space="preserve">
      Көрсетілетін қызметті алушы осы Қағидалардың 5 және 7-тармқтарына сәйкес құжаттардың толық емес пакетін және (немесе) мерзімі өтіп кеткен құжаттарды ұсынған жағдайда, Заңның </w:t>
      </w:r>
      <w:r>
        <w:rPr>
          <w:rFonts w:ascii="Times New Roman"/>
          <w:b w:val="false"/>
          <w:i w:val="false"/>
          <w:color w:val="000000"/>
          <w:sz w:val="28"/>
        </w:rPr>
        <w:t>19-бабына</w:t>
      </w:r>
      <w:r>
        <w:rPr>
          <w:rFonts w:ascii="Times New Roman"/>
          <w:b w:val="false"/>
          <w:i w:val="false"/>
          <w:color w:val="000000"/>
          <w:sz w:val="28"/>
        </w:rPr>
        <w:t xml:space="preserve"> сәйкес көрсетілетін қызметті беруші 1 (бір) жұмыс күні ішінде порталда өтінімді қабылдаудан дәлелді бас тартуды рәсімдейді және көрсетілетін қызметті алушының "жеке кабинетіне" хабарлама жолданады.</w:t>
      </w:r>
    </w:p>
    <w:bookmarkStart w:name="z245" w:id="32"/>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нысандар бойынша сәйкестікті растау жөніндегі сарапшы-аудитордың аттестатын,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нысандар бойынша тауардың шығарылған елін, Еуразиялық экономикалық одағы тауарының немесе шетел тауарының мәртебесін айқындау жөніндегі сарапшы-аудитордың аттестатын беру не мемлекеттік қызметті көрсетуден бас тарту туралы дәлелді жауап беру мемлекеттік қызметті көрсету нәтижесі болып табылады.</w:t>
      </w:r>
    </w:p>
    <w:bookmarkEnd w:id="32"/>
    <w:bookmarkStart w:name="z246" w:id="33"/>
    <w:p>
      <w:pPr>
        <w:spacing w:after="0"/>
        <w:ind w:left="0"/>
        <w:jc w:val="both"/>
      </w:pPr>
      <w:r>
        <w:rPr>
          <w:rFonts w:ascii="Times New Roman"/>
          <w:b w:val="false"/>
          <w:i w:val="false"/>
          <w:color w:val="000000"/>
          <w:sz w:val="28"/>
        </w:rPr>
        <w:t>
      15. Сәйкестікті растау жөніндегі сарапшы-аудитордың аттестатын, Тауардың шығарылған елін, Еуразиялық экономикалық одағы тауарының немесе шетел тауарының мәртебесін айқындау жөніндегі сарапшы-аудитордың аттестатын беру туралы шешім Сәйкестікті растау жөніндегі сарапшы-аудиторларды аттестаттау комиссиясының және Тауардың шығарылған елін, Еуразиялық экономикалық одағы тауарының немесе шетел тауарының мәртебесін айқындау жөніндегі комиссиясының оң шешімдері негізінде қызмет берушінің бұйрығымен рәсімделеді.</w:t>
      </w:r>
    </w:p>
    <w:bookmarkEnd w:id="33"/>
    <w:bookmarkStart w:name="z247" w:id="34"/>
    <w:p>
      <w:pPr>
        <w:spacing w:after="0"/>
        <w:ind w:left="0"/>
        <w:jc w:val="both"/>
      </w:pPr>
      <w:r>
        <w:rPr>
          <w:rFonts w:ascii="Times New Roman"/>
          <w:b w:val="false"/>
          <w:i w:val="false"/>
          <w:color w:val="000000"/>
          <w:sz w:val="28"/>
        </w:rPr>
        <w:t xml:space="preserve">
      16. Мемлекеттік қызметті көрсету нәтижесі көрсетілетін қызметті берушінің уәкілетті тұлғасының электрондық құжат нысанында көрсетілетін қызметті алушының "жеке кабинетіне" жолданады және сақталады. </w:t>
      </w:r>
    </w:p>
    <w:bookmarkEnd w:id="34"/>
    <w:bookmarkStart w:name="z248" w:id="35"/>
    <w:p>
      <w:pPr>
        <w:spacing w:after="0"/>
        <w:ind w:left="0"/>
        <w:jc w:val="both"/>
      </w:pPr>
      <w:r>
        <w:rPr>
          <w:rFonts w:ascii="Times New Roman"/>
          <w:b w:val="false"/>
          <w:i w:val="false"/>
          <w:color w:val="000000"/>
          <w:sz w:val="28"/>
        </w:rPr>
        <w:t xml:space="preserve">
      17. Заңның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 көрсетуден бас тартуға негіздеме:</w:t>
      </w:r>
    </w:p>
    <w:bookmarkEnd w:id="35"/>
    <w:bookmarkStart w:name="z249" w:id="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6"/>
    <w:bookmarkStart w:name="z250" w:id="37"/>
    <w:p>
      <w:pPr>
        <w:spacing w:after="0"/>
        <w:ind w:left="0"/>
        <w:jc w:val="both"/>
      </w:pPr>
      <w:r>
        <w:rPr>
          <w:rFonts w:ascii="Times New Roman"/>
          <w:b w:val="false"/>
          <w:i w:val="false"/>
          <w:color w:val="000000"/>
          <w:sz w:val="28"/>
        </w:rPr>
        <w:t>
      2) Осы Бұйрыққа 1-қосымшамен бекітілген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 сонымен бірге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талаптарына сәйкессіздігі;</w:t>
      </w:r>
    </w:p>
    <w:bookmarkEnd w:id="37"/>
    <w:bookmarkStart w:name="z251" w:id="38"/>
    <w:p>
      <w:pPr>
        <w:spacing w:after="0"/>
        <w:ind w:left="0"/>
        <w:jc w:val="both"/>
      </w:pPr>
      <w:r>
        <w:rPr>
          <w:rFonts w:ascii="Times New Roman"/>
          <w:b w:val="false"/>
          <w:i w:val="false"/>
          <w:color w:val="000000"/>
          <w:sz w:val="28"/>
        </w:rPr>
        <w:t>
      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bookmarkEnd w:id="38"/>
    <w:bookmarkStart w:name="z252" w:id="39"/>
    <w:p>
      <w:pPr>
        <w:spacing w:after="0"/>
        <w:ind w:left="0"/>
        <w:jc w:val="both"/>
      </w:pPr>
      <w:r>
        <w:rPr>
          <w:rFonts w:ascii="Times New Roman"/>
          <w:b w:val="false"/>
          <w:i w:val="false"/>
          <w:color w:val="000000"/>
          <w:sz w:val="28"/>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bookmarkEnd w:id="39"/>
    <w:bookmarkStart w:name="z253" w:id="40"/>
    <w:p>
      <w:pPr>
        <w:spacing w:after="0"/>
        <w:ind w:left="0"/>
        <w:jc w:val="both"/>
      </w:pPr>
      <w:r>
        <w:rPr>
          <w:rFonts w:ascii="Times New Roman"/>
          <w:b w:val="false"/>
          <w:i w:val="false"/>
          <w:color w:val="000000"/>
          <w:sz w:val="28"/>
        </w:rPr>
        <w:t>
      18. Аттестаттарынан айырылған немесе аттестаттардың қолданылу мерзімдері тоқтатыла тұрған немесе өткен сарапшы-аудиторларды қоспағанда, сәйкестікті растау жөніндегі бұрын аттестатталған сарапшы-аудиторлар есептердің орнына мәлімделетін аттестаттау бағыты бойынша есеп ұсынады.</w:t>
      </w:r>
    </w:p>
    <w:bookmarkEnd w:id="40"/>
    <w:p>
      <w:pPr>
        <w:spacing w:after="0"/>
        <w:ind w:left="0"/>
        <w:jc w:val="both"/>
      </w:pPr>
      <w:r>
        <w:rPr>
          <w:rFonts w:ascii="Times New Roman"/>
          <w:b w:val="false"/>
          <w:i w:val="false"/>
          <w:color w:val="000000"/>
          <w:sz w:val="28"/>
        </w:rPr>
        <w:t>
      Аттестаттарынан айырылған немесе аттестаттардың қолданылу мерзімдері тоқтата тұрған немесе өткен сарапшы-аудиторларды қоспағанда, сарапшы-аудитор атағы бар, тауардың шығарылған елін, Еуразиялық экономикалық одағы тауарының немесе шетел тауарының мәртебесін айқындау жөніндегі бұрын аттестатталған сарапшы-аудиторлар есептердің орнына мәлімделетін аттестаттау бағыты бойынша сарапшы-аудитордың қызметі туралы есепті ұсынады.</w:t>
      </w:r>
    </w:p>
    <w:p>
      <w:pPr>
        <w:spacing w:after="0"/>
        <w:ind w:left="0"/>
        <w:jc w:val="both"/>
      </w:pPr>
      <w:r>
        <w:rPr>
          <w:rFonts w:ascii="Times New Roman"/>
          <w:b w:val="false"/>
          <w:i w:val="false"/>
          <w:color w:val="000000"/>
          <w:sz w:val="28"/>
        </w:rPr>
        <w:t xml:space="preserve">
      Сарапшы-аудиторларды аттестаттау бағыттары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Start w:name="z254" w:id="41"/>
    <w:p>
      <w:pPr>
        <w:spacing w:after="0"/>
        <w:ind w:left="0"/>
        <w:jc w:val="both"/>
      </w:pPr>
      <w:r>
        <w:rPr>
          <w:rFonts w:ascii="Times New Roman"/>
          <w:b w:val="false"/>
          <w:i w:val="false"/>
          <w:color w:val="000000"/>
          <w:sz w:val="28"/>
        </w:rPr>
        <w:t>
      19.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сарапшы-аудиторларды аттестаттау бес жылда бір рет жүзеге асырылады.</w:t>
      </w:r>
    </w:p>
    <w:bookmarkEnd w:id="41"/>
    <w:bookmarkStart w:name="z255" w:id="42"/>
    <w:p>
      <w:pPr>
        <w:spacing w:after="0"/>
        <w:ind w:left="0"/>
        <w:jc w:val="both"/>
      </w:pPr>
      <w:r>
        <w:rPr>
          <w:rFonts w:ascii="Times New Roman"/>
          <w:b w:val="false"/>
          <w:i w:val="false"/>
          <w:color w:val="000000"/>
          <w:sz w:val="28"/>
        </w:rPr>
        <w:t>
      20.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сарапшы-аудиторды қайта аттестаттау аттестаттан айырылған күнінен бастап екі жыл өткен соң жүргізіледі.</w:t>
      </w:r>
    </w:p>
    <w:bookmarkEnd w:id="42"/>
    <w:bookmarkStart w:name="z256" w:id="43"/>
    <w:p>
      <w:pPr>
        <w:spacing w:after="0"/>
        <w:ind w:left="0"/>
        <w:jc w:val="both"/>
      </w:pPr>
      <w:r>
        <w:rPr>
          <w:rFonts w:ascii="Times New Roman"/>
          <w:b w:val="false"/>
          <w:i w:val="false"/>
          <w:color w:val="000000"/>
          <w:sz w:val="28"/>
        </w:rPr>
        <w:t xml:space="preserve">
      21. Көрсетілетін қызметті беруші Заңының 5-бабының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қызметті көрсету сатысы туралы деректерді мемлекеттік қызметтер көрсету мониторингінің ақпараттық жүйесіне енгізуді қамтамасыз етеді. </w:t>
      </w:r>
    </w:p>
    <w:bookmarkEnd w:id="4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Start w:name="z257" w:id="44"/>
    <w:p>
      <w:pPr>
        <w:spacing w:after="0"/>
        <w:ind w:left="0"/>
        <w:jc w:val="both"/>
      </w:pPr>
      <w:r>
        <w:rPr>
          <w:rFonts w:ascii="Times New Roman"/>
          <w:b w:val="false"/>
          <w:i w:val="false"/>
          <w:color w:val="000000"/>
          <w:sz w:val="28"/>
        </w:rPr>
        <w:t>
      22. Ақпараттық жүйе істен шыққан жағдайында, көрсетілетін қызметті беруші техникалық ақаулардың туындауын анықтаған сәттен бастап sd@nitec.kz электрондық поштасы бойынша бірыңғай қолдау қызметіне сұрау салу жолдау арқылы авторизациялау сәтінен бастап қателік туындаған сәтке дейін қателік болған нақты уақытты көрсете отырып, қадамдық скриншоттарды қоса бере отырып, мемлекеттік көрсетілетін қызметтің атауы, әкімшілік құжаттың нөмірі және коды немесе өтініштің бірегей сәйкестендіру нөмірі, әкімшілік құжаттың нөмірі және коды немесе рұқсат беру құжатының бірегей сәйкестендіру нөмірі, көрсетілетін қызметті алушының жеке сәйкестендіру нөмірі/бизнес сәйкестендіру нөмірі бойынша міндетті түрде ақпарат ұсына отырып, "электрондық үкімет" ақпараттық-коммуникациялық инфрақұрылымның операторын хабардар етеді.</w:t>
      </w:r>
    </w:p>
    <w:bookmarkEnd w:id="44"/>
    <w:bookmarkStart w:name="z258" w:id="4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әрекетіне (әрекетсіздігіне) шағымдану тәртібі</w:t>
      </w:r>
    </w:p>
    <w:bookmarkEnd w:id="45"/>
    <w:bookmarkStart w:name="z259" w:id="46"/>
    <w:p>
      <w:pPr>
        <w:spacing w:after="0"/>
        <w:ind w:left="0"/>
        <w:jc w:val="both"/>
      </w:pPr>
      <w:r>
        <w:rPr>
          <w:rFonts w:ascii="Times New Roman"/>
          <w:b w:val="false"/>
          <w:i w:val="false"/>
          <w:color w:val="000000"/>
          <w:sz w:val="28"/>
        </w:rPr>
        <w:t>
      23.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берілуі мүмкін.</w:t>
      </w:r>
    </w:p>
    <w:bookmarkEnd w:id="46"/>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60" w:id="47"/>
    <w:p>
      <w:pPr>
        <w:spacing w:after="0"/>
        <w:ind w:left="0"/>
        <w:jc w:val="both"/>
      </w:pPr>
      <w:r>
        <w:rPr>
          <w:rFonts w:ascii="Times New Roman"/>
          <w:b w:val="false"/>
          <w:i w:val="false"/>
          <w:color w:val="000000"/>
          <w:sz w:val="28"/>
        </w:rPr>
        <w:t xml:space="preserve">
      24. Көрсетілетін қызметті беруші шешімінің нәтижелерімен келіспеген жағдайда өтініш беруші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шешім нәтижелеріне сот тәртібімен шағымдана алады.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(аттестаттау органының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xml:space="preserve">
      бойынша сарапшы-аудиторға үміткер жеке тұлғадан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жеке сәйкестендіру нөмірі, лауазымы, </w:t>
      </w:r>
    </w:p>
    <w:p>
      <w:pPr>
        <w:spacing w:after="0"/>
        <w:ind w:left="0"/>
        <w:jc w:val="both"/>
      </w:pPr>
      <w:r>
        <w:rPr>
          <w:rFonts w:ascii="Times New Roman"/>
          <w:b w:val="false"/>
          <w:i w:val="false"/>
          <w:color w:val="000000"/>
          <w:sz w:val="28"/>
        </w:rPr>
        <w:t>
      жұмыс орны, мекенжайы, 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Өтінім</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бойынша мені сарапшы-аудитор ретінде аттестаттауды өтінемін.</w:t>
      </w:r>
    </w:p>
    <w:p>
      <w:pPr>
        <w:spacing w:after="0"/>
        <w:ind w:left="0"/>
        <w:jc w:val="both"/>
      </w:pPr>
      <w:r>
        <w:rPr>
          <w:rFonts w:ascii="Times New Roman"/>
          <w:b w:val="false"/>
          <w:i w:val="false"/>
          <w:color w:val="000000"/>
          <w:sz w:val="28"/>
        </w:rPr>
        <w:t xml:space="preserve">
      Қазақстан Республикасының техникалық реттеу саласындағы заңнамамен белгіленген сарапшы-аудиторларға қойылатын талаптарды толығымен орындауға міндеттенемін. _______________ақпараттық жүйелерде жазылған, заңмен қорғалатын мәліметтерді пайдалануға келісемін (қолы). </w:t>
      </w:r>
    </w:p>
    <w:p>
      <w:pPr>
        <w:spacing w:after="0"/>
        <w:ind w:left="0"/>
        <w:jc w:val="both"/>
      </w:pPr>
      <w:r>
        <w:rPr>
          <w:rFonts w:ascii="Times New Roman"/>
          <w:b w:val="false"/>
          <w:i w:val="false"/>
          <w:color w:val="000000"/>
          <w:sz w:val="28"/>
        </w:rPr>
        <w:t>
      20___жыл "___" ___________ (қолы)</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Тағылымдамадан өткені туралы есеп</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(мәлімделетін аттестаттау бағыты)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(сарапшы-аудиторларға үміткер жеке тұлғаның тегі, аты, әкесінің аты (бар болған кезде)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(есептің мәтіні)</w:t>
      </w:r>
    </w:p>
    <w:p>
      <w:pPr>
        <w:spacing w:after="0"/>
        <w:ind w:left="0"/>
        <w:jc w:val="both"/>
      </w:pPr>
      <w:r>
        <w:rPr>
          <w:rFonts w:ascii="Times New Roman"/>
          <w:b w:val="false"/>
          <w:i w:val="false"/>
          <w:color w:val="000000"/>
          <w:sz w:val="28"/>
        </w:rPr>
        <w:t xml:space="preserve">
      Сарапшы-аудиторларға үміткер жеке тұлға (тағылымдамашы)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Тағылымдама басшысының пікір-мінездемесі: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4"/>
        <w:gridCol w:w="2716"/>
      </w:tblGrid>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саласы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(қанағаттанарлық, қанағаттарлықсыз)</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заңнамаларының негізі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стандарттау жөніндегі негізін қалайтын нормативтік құқықтық актілері мен нормативтік құжаттары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тексерістер жүргізу әдістері мен рәсімдері, тексерілетін нысандар сипаттамалары, оларды бағалау, есептер, қажетті құжаттар және жұмыс нәтижелері бойынша қорытындылар дайындау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іс жүзінде қолдана білу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іске асыру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(сарапшы-аудитор, тегі, аты, әкесінің аты (бар болған кезде), аттестаттың тіркеу нөмірі </w:t>
      </w:r>
    </w:p>
    <w:p>
      <w:pPr>
        <w:spacing w:after="0"/>
        <w:ind w:left="0"/>
        <w:jc w:val="both"/>
      </w:pPr>
      <w:r>
        <w:rPr>
          <w:rFonts w:ascii="Times New Roman"/>
          <w:b w:val="false"/>
          <w:i w:val="false"/>
          <w:color w:val="000000"/>
          <w:sz w:val="28"/>
        </w:rPr>
        <w:t xml:space="preserve">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(сарапшы-аудитор ретіндегі лауазымы, жұмыс орны, жұмыс өтілі)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(тағылымдама басшысының қолы) (тағылымдама басшысының тегі және аты-жөні)</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 басшысының қолы) (ұйым басшысының тегі және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өткен күнді, тағылымдамадан өткен ұйымның атуын және мекежайын (Қазақстан Республикасының Аккредиттеу субъектілері тізбесінде тіркелген ұйымның аккредиттеу аттестатының нөмірі және қолданылу кезеңі);</w:t>
      </w:r>
    </w:p>
    <w:p>
      <w:pPr>
        <w:spacing w:after="0"/>
        <w:ind w:left="0"/>
        <w:jc w:val="both"/>
      </w:pPr>
      <w:r>
        <w:rPr>
          <w:rFonts w:ascii="Times New Roman"/>
          <w:b w:val="false"/>
          <w:i w:val="false"/>
          <w:color w:val="000000"/>
          <w:sz w:val="28"/>
        </w:rPr>
        <w:t>
      2) жұмыстың қағидалары мен рәсімдерін айқындайтын қандай құжаттарға сәйкес жүргізілгенін;</w:t>
      </w:r>
    </w:p>
    <w:p>
      <w:pPr>
        <w:spacing w:after="0"/>
        <w:ind w:left="0"/>
        <w:jc w:val="both"/>
      </w:pPr>
      <w:r>
        <w:rPr>
          <w:rFonts w:ascii="Times New Roman"/>
          <w:b w:val="false"/>
          <w:i w:val="false"/>
          <w:color w:val="000000"/>
          <w:sz w:val="28"/>
        </w:rPr>
        <w:t>
      3) тексерілетін тексеру нысанының сәйкестігі (сәйкессіздігі) туралы шешімнің негізінде қабылданғаны туралы құжаттар көрсетілген жұмыстарды жүргізу тәртібі (сертификаттау/декларация рәсімдерінің қорытындысы, сынақ хаттамаларының және өзге құжаттардың нөмірлері);</w:t>
      </w:r>
    </w:p>
    <w:p>
      <w:pPr>
        <w:spacing w:after="0"/>
        <w:ind w:left="0"/>
        <w:jc w:val="both"/>
      </w:pPr>
      <w:r>
        <w:rPr>
          <w:rFonts w:ascii="Times New Roman"/>
          <w:b w:val="false"/>
          <w:i w:val="false"/>
          <w:color w:val="000000"/>
          <w:sz w:val="28"/>
        </w:rPr>
        <w:t>
      4) сәйкестік сертификатын беру/беруден бас тарту туралы қабылданған шешімді (тексерілетін ұйымның атауы және мекенжайы)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Сарапшы-аудитордың қызметі туралы есеп</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Тегі _____________________________________________________________________</w:t>
      </w:r>
    </w:p>
    <w:p>
      <w:pPr>
        <w:spacing w:after="0"/>
        <w:ind w:left="0"/>
        <w:jc w:val="both"/>
      </w:pPr>
      <w:r>
        <w:rPr>
          <w:rFonts w:ascii="Times New Roman"/>
          <w:b w:val="false"/>
          <w:i w:val="false"/>
          <w:color w:val="000000"/>
          <w:sz w:val="28"/>
        </w:rPr>
        <w:t>
      Аты __________________ Әкесінің аты (бар болған кезде) ________________________</w:t>
      </w:r>
    </w:p>
    <w:p>
      <w:pPr>
        <w:spacing w:after="0"/>
        <w:ind w:left="0"/>
        <w:jc w:val="both"/>
      </w:pPr>
      <w:r>
        <w:rPr>
          <w:rFonts w:ascii="Times New Roman"/>
          <w:b w:val="false"/>
          <w:i w:val="false"/>
          <w:color w:val="000000"/>
          <w:sz w:val="28"/>
        </w:rPr>
        <w:t xml:space="preserve">
      Аттестаты _________________________________________________________________ </w:t>
      </w:r>
    </w:p>
    <w:p>
      <w:pPr>
        <w:spacing w:after="0"/>
        <w:ind w:left="0"/>
        <w:jc w:val="both"/>
      </w:pPr>
      <w:r>
        <w:rPr>
          <w:rFonts w:ascii="Times New Roman"/>
          <w:b w:val="false"/>
          <w:i w:val="false"/>
          <w:color w:val="000000"/>
          <w:sz w:val="28"/>
        </w:rPr>
        <w:t>
                              (сарапшы-аудиторды аттестаттау бағыты)</w:t>
      </w:r>
    </w:p>
    <w:p>
      <w:pPr>
        <w:spacing w:after="0"/>
        <w:ind w:left="0"/>
        <w:jc w:val="both"/>
      </w:pPr>
      <w:r>
        <w:rPr>
          <w:rFonts w:ascii="Times New Roman"/>
          <w:b w:val="false"/>
          <w:i w:val="false"/>
          <w:color w:val="000000"/>
          <w:sz w:val="28"/>
        </w:rPr>
        <w:t>
      20___ ж. "____" ______________ берілген № ____________________________________</w:t>
      </w:r>
    </w:p>
    <w:p>
      <w:pPr>
        <w:spacing w:after="0"/>
        <w:ind w:left="0"/>
        <w:jc w:val="both"/>
      </w:pPr>
      <w:r>
        <w:rPr>
          <w:rFonts w:ascii="Times New Roman"/>
          <w:b w:val="false"/>
          <w:i w:val="false"/>
          <w:color w:val="000000"/>
          <w:sz w:val="28"/>
        </w:rPr>
        <w:t>
      20___ ж. "____" ________ бастап 20__ ж. "___" __________ дейінгі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3"/>
        <w:gridCol w:w="5717"/>
      </w:tblGrid>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орындалған жұмыстар туралы мәліметтер</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орындалған жұмыстар нәтижесі</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(негізгі жұмыс орны)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(аттестаттың қолданысын тоқтата тұру, жою туралы мәліметтер)</w:t>
      </w:r>
    </w:p>
    <w:p>
      <w:pPr>
        <w:spacing w:after="0"/>
        <w:ind w:left="0"/>
        <w:jc w:val="both"/>
      </w:pPr>
      <w:r>
        <w:rPr>
          <w:rFonts w:ascii="Times New Roman"/>
          <w:b w:val="false"/>
          <w:i w:val="false"/>
          <w:color w:val="000000"/>
          <w:sz w:val="28"/>
        </w:rPr>
        <w:t xml:space="preserve">
      ____________________________________ ______________________________________ </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xml:space="preserve">
      ______________________________________ ___________________________________ </w:t>
      </w:r>
    </w:p>
    <w:p>
      <w:pPr>
        <w:spacing w:after="0"/>
        <w:ind w:left="0"/>
        <w:jc w:val="both"/>
      </w:pPr>
      <w:r>
        <w:rPr>
          <w:rFonts w:ascii="Times New Roman"/>
          <w:b w:val="false"/>
          <w:i w:val="false"/>
          <w:color w:val="000000"/>
          <w:sz w:val="28"/>
        </w:rPr>
        <w:t>
                  (ұйым басшысының тегі және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842"/>
        <w:gridCol w:w="9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сарапшы-аудиторды аттестаттау" мемлекеттік көрсетілетін қызмет стандарты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портал) арқылы жүзеге асырылады.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тіркеген сәттен бастап − 6 (алты) жұмыс күні.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нысандар бойынша сәйкестікті растау жөніндегі сарапшы-аудитордың аттестатын,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нысандар бойынша тауарды шығарған елді, Еуразиялық экономикалық одағы тауарының немесе шетел тауарының мәртебесін айқындау жөніндегі сарапшы-аудитордың аттестатын беру не мемлекеттік қызметті көрсетуден бас тарту туралы дәлелді жауап беру.</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(көрсетілетін қызметті алушы жұмыс уақыты аяқталғаннан кейін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 электрондық құжаттарды және (немесе) мәліметтерді қабылдау және мемлекеттік көрсетілетін қызмет нәтижелерін беру келесі жұмыс күні жүзеге асырылады), тәулік бойы жұмыс істейді.</w:t>
            </w:r>
            <w:r>
              <w:br/>
            </w:r>
            <w:r>
              <w:rPr>
                <w:rFonts w:ascii="Times New Roman"/>
                <w:b w:val="false"/>
                <w:i w:val="false"/>
                <w:color w:val="000000"/>
                <w:sz w:val="20"/>
              </w:rPr>
              <w:t xml:space="preserve">
2) Көрсетілетін қызметті беруші – </w:t>
            </w:r>
            <w:r>
              <w:rPr>
                <w:rFonts w:ascii="Times New Roman"/>
                <w:b w:val="false"/>
                <w:i w:val="false"/>
                <w:color w:val="000000"/>
                <w:sz w:val="20"/>
              </w:rPr>
              <w:t>Кодекске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қоса алғанда сағат 13.00-ден 14.30-ға дейін түскі үзіліспен сағат 9.00-ден 18.30-ға дейін.</w:t>
            </w:r>
            <w:r>
              <w:br/>
            </w:r>
            <w:r>
              <w:rPr>
                <w:rFonts w:ascii="Times New Roman"/>
                <w:b w:val="false"/>
                <w:i w:val="false"/>
                <w:color w:val="000000"/>
                <w:sz w:val="20"/>
              </w:rPr>
              <w:t>
Мемлекеттік қызмет көрсету мекенжайы Министрліктің www. beta. egov. kz интернет-ресурсында, "Мемлекеттік көрсетілетін қызметтер" бөлімінде орналастырылған.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аттестатты алу үшін сарапшы-аудиторларға үміткер жеке тұлға (бұдан әрі – көрсетілетін қызметті алушы) көрсетілетін қызметті берушіге портал арқылы мына құжаттарды жолдайды:</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 құжат нысанындағы өтініш (бұдан әрі – өтінім);</w:t>
            </w:r>
            <w:r>
              <w:br/>
            </w:r>
            <w:r>
              <w:rPr>
                <w:rFonts w:ascii="Times New Roman"/>
                <w:b w:val="false"/>
                <w:i w:val="false"/>
                <w:color w:val="000000"/>
                <w:sz w:val="20"/>
              </w:rPr>
              <w:t>
осы бұйрыққа 1-қосымшамен бекітілген сарапшы-аудиторларға өтініш берген жеке тұлғаның мәліметтер нысаны (бұдан әрі – ақпарат нысаны);</w:t>
            </w:r>
            <w:r>
              <w:br/>
            </w:r>
            <w:r>
              <w:rPr>
                <w:rFonts w:ascii="Times New Roman"/>
                <w:b w:val="false"/>
                <w:i w:val="false"/>
                <w:color w:val="000000"/>
                <w:sz w:val="20"/>
              </w:rPr>
              <w:t xml:space="preserve">
мәлімделетін аттестаттау бағыты бойынша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тағылымдамадан өткені туралы есептердің (бұдан әрі – есеп) электрондық көшірмелер саны мынадай:</w:t>
            </w:r>
            <w:r>
              <w:br/>
            </w:r>
            <w:r>
              <w:rPr>
                <w:rFonts w:ascii="Times New Roman"/>
                <w:b w:val="false"/>
                <w:i w:val="false"/>
                <w:color w:val="000000"/>
                <w:sz w:val="20"/>
              </w:rPr>
              <w:t>
өнімдер мен көрсетілетін қызметтер бойынша (әртүрлі схемалар бойынша сәйкестікті растау жөніндегі жұмыстар туралы ақпаратты қоса алғанда) - кемінде бес есеп немесе аттестаттаудың мәлімделетін бағытында сарапшы-аудитордың қызметі туралы есеп;</w:t>
            </w:r>
            <w:r>
              <w:br/>
            </w:r>
            <w:r>
              <w:rPr>
                <w:rFonts w:ascii="Times New Roman"/>
                <w:b w:val="false"/>
                <w:i w:val="false"/>
                <w:color w:val="000000"/>
                <w:sz w:val="20"/>
              </w:rPr>
              <w:t>
кемінде жиырма жұмыс күн жалпы ұзақтығымен менеджмент жүйесі бойынша (құжаттаманы талдауды, тексеруге қатысуды және олар туралы есеп жасауды қоса алғанда) – кемінде төрт есеп немесе аттестаттаудың мәлімделетін бағытында сарапшы-аудитордың қызметі туралы есеп;</w:t>
            </w:r>
            <w:r>
              <w:br/>
            </w:r>
            <w:r>
              <w:rPr>
                <w:rFonts w:ascii="Times New Roman"/>
                <w:b w:val="false"/>
                <w:i w:val="false"/>
                <w:color w:val="000000"/>
                <w:sz w:val="20"/>
              </w:rPr>
              <w:t>
персонал бойынша – кемінде үш есеп немесе тиісті бағыттар бойынша кәсіби қауымдастықтардың ұсынымдары немесе аттестаттаудың мәлімделетін бағытында сарапшы-аудитордың қызметі туралы есеп.</w:t>
            </w:r>
            <w:r>
              <w:br/>
            </w:r>
            <w:r>
              <w:rPr>
                <w:rFonts w:ascii="Times New Roman"/>
                <w:b w:val="false"/>
                <w:i w:val="false"/>
                <w:color w:val="000000"/>
                <w:sz w:val="20"/>
              </w:rPr>
              <w:t>
Тауардың шығарылған елін, Еуразиялық экономикалық одағы тауарының немесе шетел тауарының мәртебесін айқындау аттестатын алу үшін көрсетілетін қызметті алушы көрсетілетін қызметті берушіге портал арқылы мыналарды ұсынады:</w:t>
            </w:r>
            <w:r>
              <w:br/>
            </w:r>
            <w:r>
              <w:rPr>
                <w:rFonts w:ascii="Times New Roman"/>
                <w:b w:val="false"/>
                <w:i w:val="false"/>
                <w:color w:val="000000"/>
                <w:sz w:val="20"/>
              </w:rPr>
              <w:t>
Өтініш;</w:t>
            </w:r>
            <w:r>
              <w:br/>
            </w:r>
            <w:r>
              <w:rPr>
                <w:rFonts w:ascii="Times New Roman"/>
                <w:b w:val="false"/>
                <w:i w:val="false"/>
                <w:color w:val="000000"/>
                <w:sz w:val="20"/>
              </w:rPr>
              <w:t>
жеке тұлғаның және мәліметтер нысаны;</w:t>
            </w:r>
            <w:r>
              <w:br/>
            </w:r>
            <w:r>
              <w:rPr>
                <w:rFonts w:ascii="Times New Roman"/>
                <w:b w:val="false"/>
                <w:i w:val="false"/>
                <w:color w:val="000000"/>
                <w:sz w:val="20"/>
              </w:rPr>
              <w:t>
саны мынадай есеп:</w:t>
            </w:r>
            <w:r>
              <w:br/>
            </w:r>
            <w:r>
              <w:rPr>
                <w:rFonts w:ascii="Times New Roman"/>
                <w:b w:val="false"/>
                <w:i w:val="false"/>
                <w:color w:val="000000"/>
                <w:sz w:val="20"/>
              </w:rPr>
              <w:t>
тауардың шығарылған елін, Еуразиялық экономикалық одағы тауарының немесе шетел тауарының мәртебесін айқындау жөніндегі жұмыстарды жүргізуге оның қатысуын растайтын жеке тұлғаның тағылымдамадан өткені туралы бес есептердің (техникалық реттеу саласындағы уәкілетті орган анықтайтын Қағидаларға сәйкес әртүрлі нысандар бойынша тауарды шығарған елді, Еуразиялық экономикалық одағы тауарының немесе шетел тауарының мәртебесін айқындау жөнiндегі жұмыстар туралы ақпаратты қоса алғанда) электрондық көшірмелері аттестаттаудың мәлімделген бағытындағы сарапшы-аудитордың қызметі туралы есеп.</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 сонымен бірге сәйкестікті растау, тауарды шығарған елді, Еуразиялық экономикалық одағы тауарының немесе шетел тауарының мәртебесін айқындау жөніндегі сарапшы-аудиторларға қойылатын рұқсат беру талаптарына сәйкессіздігі;</w:t>
            </w:r>
            <w:r>
              <w:br/>
            </w:r>
            <w:r>
              <w:rPr>
                <w:rFonts w:ascii="Times New Roman"/>
                <w:b w:val="false"/>
                <w:i w:val="false"/>
                <w:color w:val="000000"/>
                <w:sz w:val="20"/>
              </w:rPr>
              <w:t>
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8 800 080 77 77 арқылы алуға мүмкіндігі бар.</w:t>
            </w:r>
            <w:r>
              <w:br/>
            </w: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75-05-60, 75-05-25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48"/>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Республикасының Сауда және интеграция министрлігі  Техникалық реттеу және метрология комитеті  Қазақстан Республикасының Мемлекеттік техникалық реттеу жүйесі  Сәйкестіктікті растау жөніндегі сарапшы-аудитор аттестаты</w:t>
      </w:r>
    </w:p>
    <w:bookmarkEnd w:id="48"/>
    <w:p>
      <w:pPr>
        <w:spacing w:after="0"/>
        <w:ind w:left="0"/>
        <w:jc w:val="both"/>
      </w:pPr>
      <w:r>
        <w:rPr>
          <w:rFonts w:ascii="Times New Roman"/>
          <w:b w:val="false"/>
          <w:i w:val="false"/>
          <w:color w:val="000000"/>
          <w:sz w:val="28"/>
        </w:rPr>
        <w:t>
      _____________________________________________ сарапшы-аудиторлар тізілімінде</w:t>
      </w:r>
    </w:p>
    <w:p>
      <w:pPr>
        <w:spacing w:after="0"/>
        <w:ind w:left="0"/>
        <w:jc w:val="both"/>
      </w:pPr>
      <w:r>
        <w:rPr>
          <w:rFonts w:ascii="Times New Roman"/>
          <w:b w:val="false"/>
          <w:i w:val="false"/>
          <w:color w:val="000000"/>
          <w:sz w:val="28"/>
        </w:rPr>
        <w:t>
      20__ жылғы "___" _____________ № ____ болып тіркелген</w:t>
      </w:r>
    </w:p>
    <w:p>
      <w:pPr>
        <w:spacing w:after="0"/>
        <w:ind w:left="0"/>
        <w:jc w:val="both"/>
      </w:pPr>
      <w:r>
        <w:rPr>
          <w:rFonts w:ascii="Times New Roman"/>
          <w:b w:val="false"/>
          <w:i w:val="false"/>
          <w:color w:val="000000"/>
          <w:sz w:val="28"/>
        </w:rPr>
        <w:t>
      20__ жылғы "___" ______________ дейін жарамды</w:t>
      </w:r>
    </w:p>
    <w:p>
      <w:pPr>
        <w:spacing w:after="0"/>
        <w:ind w:left="0"/>
        <w:jc w:val="both"/>
      </w:pPr>
      <w:r>
        <w:rPr>
          <w:rFonts w:ascii="Times New Roman"/>
          <w:b w:val="false"/>
          <w:i w:val="false"/>
          <w:color w:val="000000"/>
          <w:sz w:val="28"/>
        </w:rPr>
        <w:t xml:space="preserve">
      Осы аттестат _________________________________________ сарапшы-аудиторларға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xml:space="preserve">
      қойылатын Қазақстан Республикасының техникалық реттеу саласындағы заңнама </w:t>
      </w:r>
    </w:p>
    <w:p>
      <w:pPr>
        <w:spacing w:after="0"/>
        <w:ind w:left="0"/>
        <w:jc w:val="both"/>
      </w:pPr>
      <w:r>
        <w:rPr>
          <w:rFonts w:ascii="Times New Roman"/>
          <w:b w:val="false"/>
          <w:i w:val="false"/>
          <w:color w:val="000000"/>
          <w:sz w:val="28"/>
        </w:rPr>
        <w:t>
      талаптарына сәйкестігін және ________________________________________________</w:t>
      </w:r>
    </w:p>
    <w:p>
      <w:pPr>
        <w:spacing w:after="0"/>
        <w:ind w:left="0"/>
        <w:jc w:val="both"/>
      </w:pPr>
      <w:r>
        <w:rPr>
          <w:rFonts w:ascii="Times New Roman"/>
          <w:b w:val="false"/>
          <w:i w:val="false"/>
          <w:color w:val="000000"/>
          <w:sz w:val="28"/>
        </w:rPr>
        <w:t>
      бойынша жұмыстарды жүргізу құқығына аттестатталғанын куәландырады.</w:t>
      </w:r>
    </w:p>
    <w:p>
      <w:pPr>
        <w:spacing w:after="0"/>
        <w:ind w:left="0"/>
        <w:jc w:val="both"/>
      </w:pPr>
      <w:r>
        <w:rPr>
          <w:rFonts w:ascii="Times New Roman"/>
          <w:b w:val="false"/>
          <w:i w:val="false"/>
          <w:color w:val="000000"/>
          <w:sz w:val="28"/>
        </w:rPr>
        <w:t>
      Аттестат 20__ жылғы "___" _______________________________ жөніндегі сарапшы-</w:t>
      </w:r>
    </w:p>
    <w:p>
      <w:pPr>
        <w:spacing w:after="0"/>
        <w:ind w:left="0"/>
        <w:jc w:val="both"/>
      </w:pPr>
      <w:r>
        <w:rPr>
          <w:rFonts w:ascii="Times New Roman"/>
          <w:b w:val="false"/>
          <w:i w:val="false"/>
          <w:color w:val="000000"/>
          <w:sz w:val="28"/>
        </w:rPr>
        <w:t>
      аудиторларды аттестаттау жөніндегі комиссияның шешімі негізінде берілді.</w:t>
      </w:r>
    </w:p>
    <w:p>
      <w:pPr>
        <w:spacing w:after="0"/>
        <w:ind w:left="0"/>
        <w:jc w:val="both"/>
      </w:pPr>
      <w:r>
        <w:rPr>
          <w:rFonts w:ascii="Times New Roman"/>
          <w:b w:val="false"/>
          <w:i w:val="false"/>
          <w:color w:val="000000"/>
          <w:sz w:val="28"/>
        </w:rPr>
        <w:t xml:space="preserve">
      _____________________________ ______________________________________ </w:t>
      </w:r>
    </w:p>
    <w:p>
      <w:pPr>
        <w:spacing w:after="0"/>
        <w:ind w:left="0"/>
        <w:jc w:val="both"/>
      </w:pPr>
      <w:r>
        <w:rPr>
          <w:rFonts w:ascii="Times New Roman"/>
          <w:b w:val="false"/>
          <w:i w:val="false"/>
          <w:color w:val="000000"/>
          <w:sz w:val="28"/>
        </w:rPr>
        <w:t>
      (электронды цифрлық қолтаңба)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49"/>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Республикасының Сауда және интеграция министрлігі  Техникалық реттеу және метрология комитеті  Қазақстан Республикасының Мемлекеттік техникалық реттеу жүйесі  Тауардың шығарылған елін, Еуразиялық экономикалық одағы тауарының немесе шетел тауарының мәртебесін айқындау жөніндегі сарапшы-аудитор аттестаты</w:t>
      </w:r>
    </w:p>
    <w:bookmarkEnd w:id="49"/>
    <w:p>
      <w:pPr>
        <w:spacing w:after="0"/>
        <w:ind w:left="0"/>
        <w:jc w:val="both"/>
      </w:pPr>
      <w:r>
        <w:rPr>
          <w:rFonts w:ascii="Times New Roman"/>
          <w:b w:val="false"/>
          <w:i w:val="false"/>
          <w:color w:val="000000"/>
          <w:sz w:val="28"/>
        </w:rPr>
        <w:t>
      ___________________________________________ сарапшы-аудиторлар тізілімінде</w:t>
      </w:r>
    </w:p>
    <w:p>
      <w:pPr>
        <w:spacing w:after="0"/>
        <w:ind w:left="0"/>
        <w:jc w:val="both"/>
      </w:pPr>
      <w:r>
        <w:rPr>
          <w:rFonts w:ascii="Times New Roman"/>
          <w:b w:val="false"/>
          <w:i w:val="false"/>
          <w:color w:val="000000"/>
          <w:sz w:val="28"/>
        </w:rPr>
        <w:t>
      20__ жылғы "___" _____________ № ____ болып тіркелген</w:t>
      </w:r>
    </w:p>
    <w:p>
      <w:pPr>
        <w:spacing w:after="0"/>
        <w:ind w:left="0"/>
        <w:jc w:val="both"/>
      </w:pPr>
      <w:r>
        <w:rPr>
          <w:rFonts w:ascii="Times New Roman"/>
          <w:b w:val="false"/>
          <w:i w:val="false"/>
          <w:color w:val="000000"/>
          <w:sz w:val="28"/>
        </w:rPr>
        <w:t>
      20__ жылғы "___" ___________ дейін жарамды</w:t>
      </w:r>
    </w:p>
    <w:p>
      <w:pPr>
        <w:spacing w:after="0"/>
        <w:ind w:left="0"/>
        <w:jc w:val="both"/>
      </w:pPr>
      <w:r>
        <w:rPr>
          <w:rFonts w:ascii="Times New Roman"/>
          <w:b w:val="false"/>
          <w:i w:val="false"/>
          <w:color w:val="000000"/>
          <w:sz w:val="28"/>
        </w:rPr>
        <w:t xml:space="preserve">
      Осы аттестат _______________________________________ сарапшы-аудиторларға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xml:space="preserve">
      қойылатын Қазақстан Республикасының техникалық реттеу саласындағы заңнама </w:t>
      </w:r>
    </w:p>
    <w:p>
      <w:pPr>
        <w:spacing w:after="0"/>
        <w:ind w:left="0"/>
        <w:jc w:val="both"/>
      </w:pPr>
      <w:r>
        <w:rPr>
          <w:rFonts w:ascii="Times New Roman"/>
          <w:b w:val="false"/>
          <w:i w:val="false"/>
          <w:color w:val="000000"/>
          <w:sz w:val="28"/>
        </w:rPr>
        <w:t>
      талаптарына сәйкестігін және ________________________________________________</w:t>
      </w:r>
    </w:p>
    <w:p>
      <w:pPr>
        <w:spacing w:after="0"/>
        <w:ind w:left="0"/>
        <w:jc w:val="both"/>
      </w:pPr>
      <w:r>
        <w:rPr>
          <w:rFonts w:ascii="Times New Roman"/>
          <w:b w:val="false"/>
          <w:i w:val="false"/>
          <w:color w:val="000000"/>
          <w:sz w:val="28"/>
        </w:rPr>
        <w:t>
      бойынша жұмыстарды жүргізу құқығына аттестатталғанын куәландырады.</w:t>
      </w:r>
    </w:p>
    <w:p>
      <w:pPr>
        <w:spacing w:after="0"/>
        <w:ind w:left="0"/>
        <w:jc w:val="both"/>
      </w:pPr>
      <w:r>
        <w:rPr>
          <w:rFonts w:ascii="Times New Roman"/>
          <w:b w:val="false"/>
          <w:i w:val="false"/>
          <w:color w:val="000000"/>
          <w:sz w:val="28"/>
        </w:rPr>
        <w:t>
      Аттестат 20__ жылғы "___" ____________________________ жөніндегі сарапшы-</w:t>
      </w:r>
    </w:p>
    <w:p>
      <w:pPr>
        <w:spacing w:after="0"/>
        <w:ind w:left="0"/>
        <w:jc w:val="both"/>
      </w:pPr>
      <w:r>
        <w:rPr>
          <w:rFonts w:ascii="Times New Roman"/>
          <w:b w:val="false"/>
          <w:i w:val="false"/>
          <w:color w:val="000000"/>
          <w:sz w:val="28"/>
        </w:rPr>
        <w:t>
      аудиторларды аттестаттау жөніндегі комиссияның шешімі негізінде берілді.</w:t>
      </w:r>
    </w:p>
    <w:p>
      <w:pPr>
        <w:spacing w:after="0"/>
        <w:ind w:left="0"/>
        <w:jc w:val="both"/>
      </w:pPr>
      <w:r>
        <w:rPr>
          <w:rFonts w:ascii="Times New Roman"/>
          <w:b w:val="false"/>
          <w:i w:val="false"/>
          <w:color w:val="000000"/>
          <w:sz w:val="28"/>
        </w:rPr>
        <w:t xml:space="preserve">
      ______________________________ _____________________________________ </w:t>
      </w:r>
    </w:p>
    <w:p>
      <w:pPr>
        <w:spacing w:after="0"/>
        <w:ind w:left="0"/>
        <w:jc w:val="both"/>
      </w:pPr>
      <w:r>
        <w:rPr>
          <w:rFonts w:ascii="Times New Roman"/>
          <w:b w:val="false"/>
          <w:i w:val="false"/>
          <w:color w:val="000000"/>
          <w:sz w:val="28"/>
        </w:rPr>
        <w:t>
      (электронды цифрлық қолтаңба)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Сәйкестікті растау, тауардың </w:t>
            </w:r>
            <w:r>
              <w:br/>
            </w:r>
            <w:r>
              <w:rPr>
                <w:rFonts w:ascii="Times New Roman"/>
                <w:b w:val="false"/>
                <w:i w:val="false"/>
                <w:color w:val="000000"/>
                <w:sz w:val="20"/>
              </w:rPr>
              <w:t xml:space="preserve">шығарылған елін, Еуразиялық </w:t>
            </w:r>
            <w:r>
              <w:br/>
            </w:r>
            <w:r>
              <w:rPr>
                <w:rFonts w:ascii="Times New Roman"/>
                <w:b w:val="false"/>
                <w:i w:val="false"/>
                <w:color w:val="000000"/>
                <w:sz w:val="20"/>
              </w:rPr>
              <w:t xml:space="preserve">экономикалық одағы тауарының </w:t>
            </w:r>
            <w:r>
              <w:br/>
            </w:r>
            <w:r>
              <w:rPr>
                <w:rFonts w:ascii="Times New Roman"/>
                <w:b w:val="false"/>
                <w:i w:val="false"/>
                <w:color w:val="000000"/>
                <w:sz w:val="20"/>
              </w:rPr>
              <w:t xml:space="preserve">немесе шетел тауарының </w:t>
            </w:r>
            <w:r>
              <w:br/>
            </w:r>
            <w:r>
              <w:rPr>
                <w:rFonts w:ascii="Times New Roman"/>
                <w:b w:val="false"/>
                <w:i w:val="false"/>
                <w:color w:val="000000"/>
                <w:sz w:val="20"/>
              </w:rPr>
              <w:t xml:space="preserve">мәртебесін айқындау жөніндегі </w:t>
            </w:r>
            <w:r>
              <w:br/>
            </w:r>
            <w:r>
              <w:rPr>
                <w:rFonts w:ascii="Times New Roman"/>
                <w:b w:val="false"/>
                <w:i w:val="false"/>
                <w:color w:val="000000"/>
                <w:sz w:val="20"/>
              </w:rPr>
              <w:t xml:space="preserve">сарапшы-аудиторларды </w:t>
            </w:r>
            <w:r>
              <w:br/>
            </w:r>
            <w:r>
              <w:rPr>
                <w:rFonts w:ascii="Times New Roman"/>
                <w:b w:val="false"/>
                <w:i w:val="false"/>
                <w:color w:val="000000"/>
                <w:sz w:val="20"/>
              </w:rPr>
              <w:t xml:space="preserve">аттестаттау және "Сәйкестікті </w:t>
            </w:r>
            <w:r>
              <w:br/>
            </w:r>
            <w:r>
              <w:rPr>
                <w:rFonts w:ascii="Times New Roman"/>
                <w:b w:val="false"/>
                <w:i w:val="false"/>
                <w:color w:val="000000"/>
                <w:sz w:val="20"/>
              </w:rPr>
              <w:t xml:space="preserve">растау, тауардың шығарылған </w:t>
            </w:r>
            <w:r>
              <w:br/>
            </w:r>
            <w:r>
              <w:rPr>
                <w:rFonts w:ascii="Times New Roman"/>
                <w:b w:val="false"/>
                <w:i w:val="false"/>
                <w:color w:val="000000"/>
                <w:sz w:val="20"/>
              </w:rPr>
              <w:t xml:space="preserve">елін, Еуразиялық экономикалық </w:t>
            </w:r>
            <w:r>
              <w:br/>
            </w:r>
            <w:r>
              <w:rPr>
                <w:rFonts w:ascii="Times New Roman"/>
                <w:b w:val="false"/>
                <w:i w:val="false"/>
                <w:color w:val="000000"/>
                <w:sz w:val="20"/>
              </w:rPr>
              <w:t xml:space="preserve">одағы тауарының немесе шетел </w:t>
            </w:r>
            <w:r>
              <w:br/>
            </w:r>
            <w:r>
              <w:rPr>
                <w:rFonts w:ascii="Times New Roman"/>
                <w:b w:val="false"/>
                <w:i w:val="false"/>
                <w:color w:val="000000"/>
                <w:sz w:val="20"/>
              </w:rPr>
              <w:t xml:space="preserve">тауарының мәртебесін айқындау </w:t>
            </w:r>
            <w:r>
              <w:br/>
            </w:r>
            <w:r>
              <w:rPr>
                <w:rFonts w:ascii="Times New Roman"/>
                <w:b w:val="false"/>
                <w:i w:val="false"/>
                <w:color w:val="000000"/>
                <w:sz w:val="20"/>
              </w:rPr>
              <w:t xml:space="preserve">жөніндегі сарапшы-аудиторды </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7-қосымша</w:t>
            </w:r>
          </w:p>
        </w:tc>
      </w:tr>
    </w:tbl>
    <w:bookmarkStart w:name="z270" w:id="50"/>
    <w:p>
      <w:pPr>
        <w:spacing w:after="0"/>
        <w:ind w:left="0"/>
        <w:jc w:val="left"/>
      </w:pPr>
      <w:r>
        <w:rPr>
          <w:rFonts w:ascii="Times New Roman"/>
          <w:b/>
          <w:i w:val="false"/>
          <w:color w:val="000000"/>
        </w:rPr>
        <w:t xml:space="preserve"> Сарапшы -аудиторларды аттестаттау бағыттары</w:t>
      </w:r>
    </w:p>
    <w:bookmarkEnd w:id="50"/>
    <w:bookmarkStart w:name="z271" w:id="51"/>
    <w:p>
      <w:pPr>
        <w:spacing w:after="0"/>
        <w:ind w:left="0"/>
        <w:jc w:val="both"/>
      </w:pPr>
      <w:r>
        <w:rPr>
          <w:rFonts w:ascii="Times New Roman"/>
          <w:b w:val="false"/>
          <w:i w:val="false"/>
          <w:color w:val="000000"/>
          <w:sz w:val="28"/>
        </w:rPr>
        <w:t>
      1. Өнімнің сәйкестігін растау:</w:t>
      </w:r>
    </w:p>
    <w:bookmarkEnd w:id="51"/>
    <w:p>
      <w:pPr>
        <w:spacing w:after="0"/>
        <w:ind w:left="0"/>
        <w:jc w:val="both"/>
      </w:pPr>
      <w:r>
        <w:rPr>
          <w:rFonts w:ascii="Times New Roman"/>
          <w:b w:val="false"/>
          <w:i w:val="false"/>
          <w:color w:val="000000"/>
          <w:sz w:val="28"/>
        </w:rPr>
        <w:t>
      1) машина жасау;</w:t>
      </w:r>
    </w:p>
    <w:p>
      <w:pPr>
        <w:spacing w:after="0"/>
        <w:ind w:left="0"/>
        <w:jc w:val="both"/>
      </w:pPr>
      <w:r>
        <w:rPr>
          <w:rFonts w:ascii="Times New Roman"/>
          <w:b w:val="false"/>
          <w:i w:val="false"/>
          <w:color w:val="000000"/>
          <w:sz w:val="28"/>
        </w:rPr>
        <w:t>
      2) автокөлік құралдары;</w:t>
      </w:r>
    </w:p>
    <w:p>
      <w:pPr>
        <w:spacing w:after="0"/>
        <w:ind w:left="0"/>
        <w:jc w:val="both"/>
      </w:pPr>
      <w:r>
        <w:rPr>
          <w:rFonts w:ascii="Times New Roman"/>
          <w:b w:val="false"/>
          <w:i w:val="false"/>
          <w:color w:val="000000"/>
          <w:sz w:val="28"/>
        </w:rPr>
        <w:t>
      3) металлургия;</w:t>
      </w:r>
    </w:p>
    <w:p>
      <w:pPr>
        <w:spacing w:after="0"/>
        <w:ind w:left="0"/>
        <w:jc w:val="both"/>
      </w:pPr>
      <w:r>
        <w:rPr>
          <w:rFonts w:ascii="Times New Roman"/>
          <w:b w:val="false"/>
          <w:i w:val="false"/>
          <w:color w:val="000000"/>
          <w:sz w:val="28"/>
        </w:rPr>
        <w:t>
      4) радиотехника, электртехникалық және кабельдік өнімдер;</w:t>
      </w:r>
    </w:p>
    <w:p>
      <w:pPr>
        <w:spacing w:after="0"/>
        <w:ind w:left="0"/>
        <w:jc w:val="both"/>
      </w:pPr>
      <w:r>
        <w:rPr>
          <w:rFonts w:ascii="Times New Roman"/>
          <w:b w:val="false"/>
          <w:i w:val="false"/>
          <w:color w:val="000000"/>
          <w:sz w:val="28"/>
        </w:rPr>
        <w:t>
      5) электрондық және байланыс құралдары;</w:t>
      </w:r>
    </w:p>
    <w:p>
      <w:pPr>
        <w:spacing w:after="0"/>
        <w:ind w:left="0"/>
        <w:jc w:val="both"/>
      </w:pPr>
      <w:r>
        <w:rPr>
          <w:rFonts w:ascii="Times New Roman"/>
          <w:b w:val="false"/>
          <w:i w:val="false"/>
          <w:color w:val="000000"/>
          <w:sz w:val="28"/>
        </w:rPr>
        <w:t>
      6) бағдарламалық құралдар және деректер базасы;</w:t>
      </w:r>
    </w:p>
    <w:p>
      <w:pPr>
        <w:spacing w:after="0"/>
        <w:ind w:left="0"/>
        <w:jc w:val="both"/>
      </w:pPr>
      <w:r>
        <w:rPr>
          <w:rFonts w:ascii="Times New Roman"/>
          <w:b w:val="false"/>
          <w:i w:val="false"/>
          <w:color w:val="000000"/>
          <w:sz w:val="28"/>
        </w:rPr>
        <w:t>
      7) жеңіл өнеркәсіп;</w:t>
      </w:r>
    </w:p>
    <w:p>
      <w:pPr>
        <w:spacing w:after="0"/>
        <w:ind w:left="0"/>
        <w:jc w:val="both"/>
      </w:pPr>
      <w:r>
        <w:rPr>
          <w:rFonts w:ascii="Times New Roman"/>
          <w:b w:val="false"/>
          <w:i w:val="false"/>
          <w:color w:val="000000"/>
          <w:sz w:val="28"/>
        </w:rPr>
        <w:t>
      8) құрылыс материалдары, құрастырылымдар мен бұйымдар, ағаш өңдеу;</w:t>
      </w:r>
    </w:p>
    <w:p>
      <w:pPr>
        <w:spacing w:after="0"/>
        <w:ind w:left="0"/>
        <w:jc w:val="both"/>
      </w:pPr>
      <w:r>
        <w:rPr>
          <w:rFonts w:ascii="Times New Roman"/>
          <w:b w:val="false"/>
          <w:i w:val="false"/>
          <w:color w:val="000000"/>
          <w:sz w:val="28"/>
        </w:rPr>
        <w:t>
      9) жиһаз;</w:t>
      </w:r>
    </w:p>
    <w:p>
      <w:pPr>
        <w:spacing w:after="0"/>
        <w:ind w:left="0"/>
        <w:jc w:val="both"/>
      </w:pPr>
      <w:r>
        <w:rPr>
          <w:rFonts w:ascii="Times New Roman"/>
          <w:b w:val="false"/>
          <w:i w:val="false"/>
          <w:color w:val="000000"/>
          <w:sz w:val="28"/>
        </w:rPr>
        <w:t>
      10) тамақ өнеркәсібі және ауыл шаруашылығы өндірісі;</w:t>
      </w:r>
    </w:p>
    <w:p>
      <w:pPr>
        <w:spacing w:after="0"/>
        <w:ind w:left="0"/>
        <w:jc w:val="both"/>
      </w:pPr>
      <w:r>
        <w:rPr>
          <w:rFonts w:ascii="Times New Roman"/>
          <w:b w:val="false"/>
          <w:i w:val="false"/>
          <w:color w:val="000000"/>
          <w:sz w:val="28"/>
        </w:rPr>
        <w:t>
      11) химия және тұрмыстық химия;</w:t>
      </w:r>
    </w:p>
    <w:p>
      <w:pPr>
        <w:spacing w:after="0"/>
        <w:ind w:left="0"/>
        <w:jc w:val="both"/>
      </w:pPr>
      <w:r>
        <w:rPr>
          <w:rFonts w:ascii="Times New Roman"/>
          <w:b w:val="false"/>
          <w:i w:val="false"/>
          <w:color w:val="000000"/>
          <w:sz w:val="28"/>
        </w:rPr>
        <w:t>
      12) парфюмериялық-косметикалық және санитариялық-гигиеналық мақсаттар;</w:t>
      </w:r>
    </w:p>
    <w:p>
      <w:pPr>
        <w:spacing w:after="0"/>
        <w:ind w:left="0"/>
        <w:jc w:val="both"/>
      </w:pPr>
      <w:r>
        <w:rPr>
          <w:rFonts w:ascii="Times New Roman"/>
          <w:b w:val="false"/>
          <w:i w:val="false"/>
          <w:color w:val="000000"/>
          <w:sz w:val="28"/>
        </w:rPr>
        <w:t>
      13) мұнай және оның тазартылған өнімдері;</w:t>
      </w:r>
    </w:p>
    <w:p>
      <w:pPr>
        <w:spacing w:after="0"/>
        <w:ind w:left="0"/>
        <w:jc w:val="both"/>
      </w:pPr>
      <w:r>
        <w:rPr>
          <w:rFonts w:ascii="Times New Roman"/>
          <w:b w:val="false"/>
          <w:i w:val="false"/>
          <w:color w:val="000000"/>
          <w:sz w:val="28"/>
        </w:rPr>
        <w:t>
      14) газ және оны қайта өңдеу өнімдері;</w:t>
      </w:r>
    </w:p>
    <w:p>
      <w:pPr>
        <w:spacing w:after="0"/>
        <w:ind w:left="0"/>
        <w:jc w:val="both"/>
      </w:pPr>
      <w:r>
        <w:rPr>
          <w:rFonts w:ascii="Times New Roman"/>
          <w:b w:val="false"/>
          <w:i w:val="false"/>
          <w:color w:val="000000"/>
          <w:sz w:val="28"/>
        </w:rPr>
        <w:t>
      15) қатты отын және оны қайта өңдеу өнімдері;</w:t>
      </w:r>
    </w:p>
    <w:p>
      <w:pPr>
        <w:spacing w:after="0"/>
        <w:ind w:left="0"/>
        <w:jc w:val="both"/>
      </w:pPr>
      <w:r>
        <w:rPr>
          <w:rFonts w:ascii="Times New Roman"/>
          <w:b w:val="false"/>
          <w:i w:val="false"/>
          <w:color w:val="000000"/>
          <w:sz w:val="28"/>
        </w:rPr>
        <w:t>
      16) қару-жарақ (қызметтік персонал, азаматтық) және оның патрондары;</w:t>
      </w:r>
    </w:p>
    <w:p>
      <w:pPr>
        <w:spacing w:after="0"/>
        <w:ind w:left="0"/>
        <w:jc w:val="both"/>
      </w:pPr>
      <w:r>
        <w:rPr>
          <w:rFonts w:ascii="Times New Roman"/>
          <w:b w:val="false"/>
          <w:i w:val="false"/>
          <w:color w:val="000000"/>
          <w:sz w:val="28"/>
        </w:rPr>
        <w:t>
      17) жарылғыш заттар мен олардан жасалған бұйымдар және олардың негізінде жасалған өзге де өнімдер;</w:t>
      </w:r>
    </w:p>
    <w:p>
      <w:pPr>
        <w:spacing w:after="0"/>
        <w:ind w:left="0"/>
        <w:jc w:val="both"/>
      </w:pPr>
      <w:r>
        <w:rPr>
          <w:rFonts w:ascii="Times New Roman"/>
          <w:b w:val="false"/>
          <w:i w:val="false"/>
          <w:color w:val="000000"/>
          <w:sz w:val="28"/>
        </w:rPr>
        <w:t>
      18) пиротехникалық;</w:t>
      </w:r>
    </w:p>
    <w:p>
      <w:pPr>
        <w:spacing w:after="0"/>
        <w:ind w:left="0"/>
        <w:jc w:val="both"/>
      </w:pPr>
      <w:r>
        <w:rPr>
          <w:rFonts w:ascii="Times New Roman"/>
          <w:b w:val="false"/>
          <w:i w:val="false"/>
          <w:color w:val="000000"/>
          <w:sz w:val="28"/>
        </w:rPr>
        <w:t>
      19) өрт қауіпсіздігі.</w:t>
      </w:r>
    </w:p>
    <w:bookmarkStart w:name="z272" w:id="52"/>
    <w:p>
      <w:pPr>
        <w:spacing w:after="0"/>
        <w:ind w:left="0"/>
        <w:jc w:val="both"/>
      </w:pPr>
      <w:r>
        <w:rPr>
          <w:rFonts w:ascii="Times New Roman"/>
          <w:b w:val="false"/>
          <w:i w:val="false"/>
          <w:color w:val="000000"/>
          <w:sz w:val="28"/>
        </w:rPr>
        <w:t>
      2. Қызметтердің сәйкестігін растау:</w:t>
      </w:r>
    </w:p>
    <w:bookmarkEnd w:id="52"/>
    <w:p>
      <w:pPr>
        <w:spacing w:after="0"/>
        <w:ind w:left="0"/>
        <w:jc w:val="both"/>
      </w:pPr>
      <w:r>
        <w:rPr>
          <w:rFonts w:ascii="Times New Roman"/>
          <w:b w:val="false"/>
          <w:i w:val="false"/>
          <w:color w:val="000000"/>
          <w:sz w:val="28"/>
        </w:rPr>
        <w:t>
      1) жанармай бекеттері мен мұнай өнімдері базалары;</w:t>
      </w:r>
    </w:p>
    <w:p>
      <w:pPr>
        <w:spacing w:after="0"/>
        <w:ind w:left="0"/>
        <w:jc w:val="both"/>
      </w:pPr>
      <w:r>
        <w:rPr>
          <w:rFonts w:ascii="Times New Roman"/>
          <w:b w:val="false"/>
          <w:i w:val="false"/>
          <w:color w:val="000000"/>
          <w:sz w:val="28"/>
        </w:rPr>
        <w:t>
      2) қонақ үй;</w:t>
      </w:r>
    </w:p>
    <w:p>
      <w:pPr>
        <w:spacing w:after="0"/>
        <w:ind w:left="0"/>
        <w:jc w:val="both"/>
      </w:pPr>
      <w:r>
        <w:rPr>
          <w:rFonts w:ascii="Times New Roman"/>
          <w:b w:val="false"/>
          <w:i w:val="false"/>
          <w:color w:val="000000"/>
          <w:sz w:val="28"/>
        </w:rPr>
        <w:t>
      3) тамақтану;</w:t>
      </w:r>
    </w:p>
    <w:p>
      <w:pPr>
        <w:spacing w:after="0"/>
        <w:ind w:left="0"/>
        <w:jc w:val="both"/>
      </w:pPr>
      <w:r>
        <w:rPr>
          <w:rFonts w:ascii="Times New Roman"/>
          <w:b w:val="false"/>
          <w:i w:val="false"/>
          <w:color w:val="000000"/>
          <w:sz w:val="28"/>
        </w:rPr>
        <w:t>
      4) шаштараздар;</w:t>
      </w:r>
    </w:p>
    <w:p>
      <w:pPr>
        <w:spacing w:after="0"/>
        <w:ind w:left="0"/>
        <w:jc w:val="both"/>
      </w:pPr>
      <w:r>
        <w:rPr>
          <w:rFonts w:ascii="Times New Roman"/>
          <w:b w:val="false"/>
          <w:i w:val="false"/>
          <w:color w:val="000000"/>
          <w:sz w:val="28"/>
        </w:rPr>
        <w:t>
      5) автомобильдерге техникалық қызмет көрсету және жөндеу;</w:t>
      </w:r>
    </w:p>
    <w:p>
      <w:pPr>
        <w:spacing w:after="0"/>
        <w:ind w:left="0"/>
        <w:jc w:val="both"/>
      </w:pPr>
      <w:r>
        <w:rPr>
          <w:rFonts w:ascii="Times New Roman"/>
          <w:b w:val="false"/>
          <w:i w:val="false"/>
          <w:color w:val="000000"/>
          <w:sz w:val="28"/>
        </w:rPr>
        <w:t>
      6) туристік және көрікті жерлер;</w:t>
      </w:r>
    </w:p>
    <w:p>
      <w:pPr>
        <w:spacing w:after="0"/>
        <w:ind w:left="0"/>
        <w:jc w:val="both"/>
      </w:pPr>
      <w:r>
        <w:rPr>
          <w:rFonts w:ascii="Times New Roman"/>
          <w:b w:val="false"/>
          <w:i w:val="false"/>
          <w:color w:val="000000"/>
          <w:sz w:val="28"/>
        </w:rPr>
        <w:t>
      7) теміржол көлігіндегі экспедиторлық қызметтер;</w:t>
      </w:r>
    </w:p>
    <w:p>
      <w:pPr>
        <w:spacing w:after="0"/>
        <w:ind w:left="0"/>
        <w:jc w:val="both"/>
      </w:pPr>
      <w:r>
        <w:rPr>
          <w:rFonts w:ascii="Times New Roman"/>
          <w:b w:val="false"/>
          <w:i w:val="false"/>
          <w:color w:val="000000"/>
          <w:sz w:val="28"/>
        </w:rPr>
        <w:t>
      8) құрғақ тазалау;</w:t>
      </w:r>
    </w:p>
    <w:p>
      <w:pPr>
        <w:spacing w:after="0"/>
        <w:ind w:left="0"/>
        <w:jc w:val="both"/>
      </w:pPr>
      <w:r>
        <w:rPr>
          <w:rFonts w:ascii="Times New Roman"/>
          <w:b w:val="false"/>
          <w:i w:val="false"/>
          <w:color w:val="000000"/>
          <w:sz w:val="28"/>
        </w:rPr>
        <w:t>
      9) жүк экспедициясы;</w:t>
      </w:r>
    </w:p>
    <w:bookmarkStart w:name="z273" w:id="53"/>
    <w:p>
      <w:pPr>
        <w:spacing w:after="0"/>
        <w:ind w:left="0"/>
        <w:jc w:val="both"/>
      </w:pPr>
      <w:r>
        <w:rPr>
          <w:rFonts w:ascii="Times New Roman"/>
          <w:b w:val="false"/>
          <w:i w:val="false"/>
          <w:color w:val="000000"/>
          <w:sz w:val="28"/>
        </w:rPr>
        <w:t>
      3. Менеджмент жүйелерінің сәйкестігін растау.</w:t>
      </w:r>
    </w:p>
    <w:bookmarkEnd w:id="53"/>
    <w:bookmarkStart w:name="z274" w:id="54"/>
    <w:p>
      <w:pPr>
        <w:spacing w:after="0"/>
        <w:ind w:left="0"/>
        <w:jc w:val="both"/>
      </w:pPr>
      <w:r>
        <w:rPr>
          <w:rFonts w:ascii="Times New Roman"/>
          <w:b w:val="false"/>
          <w:i w:val="false"/>
          <w:color w:val="000000"/>
          <w:sz w:val="28"/>
        </w:rPr>
        <w:t>
      4. Қызметкерлердің сәйкестігін растау.</w:t>
      </w:r>
    </w:p>
    <w:bookmarkEnd w:id="54"/>
    <w:bookmarkStart w:name="z275" w:id="55"/>
    <w:p>
      <w:pPr>
        <w:spacing w:after="0"/>
        <w:ind w:left="0"/>
        <w:jc w:val="both"/>
      </w:pPr>
      <w:r>
        <w:rPr>
          <w:rFonts w:ascii="Times New Roman"/>
          <w:b w:val="false"/>
          <w:i w:val="false"/>
          <w:color w:val="000000"/>
          <w:sz w:val="28"/>
        </w:rPr>
        <w:t>
      5. Тауардың шығарылған елін, Еуразиялық экономикалық одақ тауарларының немесе шетелдік тауарлардың мәртебесін айқындау.</w:t>
      </w:r>
    </w:p>
    <w:bookmarkEnd w:id="55"/>
    <w:bookmarkStart w:name="z276" w:id="56"/>
    <w:p>
      <w:pPr>
        <w:spacing w:after="0"/>
        <w:ind w:left="0"/>
        <w:jc w:val="both"/>
      </w:pPr>
      <w:r>
        <w:rPr>
          <w:rFonts w:ascii="Times New Roman"/>
          <w:b w:val="false"/>
          <w:i w:val="false"/>
          <w:color w:val="000000"/>
          <w:sz w:val="28"/>
        </w:rPr>
        <w:t>
      6. Процестің сәйкестігін растау:</w:t>
      </w:r>
    </w:p>
    <w:bookmarkEnd w:id="56"/>
    <w:p>
      <w:pPr>
        <w:spacing w:after="0"/>
        <w:ind w:left="0"/>
        <w:jc w:val="both"/>
      </w:pPr>
      <w:r>
        <w:rPr>
          <w:rFonts w:ascii="Times New Roman"/>
          <w:b w:val="false"/>
          <w:i w:val="false"/>
          <w:color w:val="000000"/>
          <w:sz w:val="28"/>
        </w:rPr>
        <w:t>
      1) органикалық өнімдер өндірісі;</w:t>
      </w:r>
    </w:p>
    <w:p>
      <w:pPr>
        <w:spacing w:after="0"/>
        <w:ind w:left="0"/>
        <w:jc w:val="both"/>
      </w:pPr>
      <w:r>
        <w:rPr>
          <w:rFonts w:ascii="Times New Roman"/>
          <w:b w:val="false"/>
          <w:i w:val="false"/>
          <w:color w:val="000000"/>
          <w:sz w:val="28"/>
        </w:rPr>
        <w:t>
      2) халал өнідіріс.</w:t>
      </w:r>
    </w:p>
    <w:p>
      <w:pPr>
        <w:spacing w:after="0"/>
        <w:ind w:left="0"/>
        <w:jc w:val="both"/>
      </w:pPr>
      <w:r>
        <w:rPr>
          <w:rFonts w:ascii="Times New Roman"/>
          <w:b w:val="false"/>
          <w:i w:val="false"/>
          <w:color w:val="000000"/>
          <w:sz w:val="28"/>
        </w:rPr>
        <w:t>
      Ескертпе:</w:t>
      </w:r>
    </w:p>
    <w:bookmarkStart w:name="z277" w:id="57"/>
    <w:p>
      <w:pPr>
        <w:spacing w:after="0"/>
        <w:ind w:left="0"/>
        <w:jc w:val="both"/>
      </w:pPr>
      <w:r>
        <w:rPr>
          <w:rFonts w:ascii="Times New Roman"/>
          <w:b w:val="false"/>
          <w:i w:val="false"/>
          <w:color w:val="000000"/>
          <w:sz w:val="28"/>
        </w:rPr>
        <w:t>
      1. Біртекті өнімдер тобын аттестаттау саласында сарапшы-аудиторлыққа үміткерлерге тағылымдамадан кем дегенде бес есеп, ал бұдан бұрын сертификатталған сарапшы-аудиторлар үшін ұсынылған тағылымдаманы немесе қызмет туралы есепті ескере отырып, кейіннен бағытты сертификаттаумен бірге өнім тобының бір аймағында сарапшы-аудитордың қызметі туралы есеп ұсынылады.</w:t>
      </w:r>
    </w:p>
    <w:bookmarkEnd w:id="57"/>
    <w:bookmarkStart w:name="z278" w:id="58"/>
    <w:p>
      <w:pPr>
        <w:spacing w:after="0"/>
        <w:ind w:left="0"/>
        <w:jc w:val="both"/>
      </w:pPr>
      <w:r>
        <w:rPr>
          <w:rFonts w:ascii="Times New Roman"/>
          <w:b w:val="false"/>
          <w:i w:val="false"/>
          <w:color w:val="000000"/>
          <w:sz w:val="28"/>
        </w:rPr>
        <w:t>
      2. Аттестаттаудың жаңа бағыттары енгізілген кезде аттестаттаудың жаңа бағыты енгізілгенге дейін осы өнімнің сәйкестігін растауды жүзеге асырған, бұрын аттестатталған сарапшы-аудитордың практикалық даярлықтан (тағылымдамадан) өтуге жол беріледі.</w:t>
      </w:r>
    </w:p>
    <w:bookmarkEnd w:id="58"/>
    <w:bookmarkStart w:name="z279" w:id="59"/>
    <w:p>
      <w:pPr>
        <w:spacing w:after="0"/>
        <w:ind w:left="0"/>
        <w:jc w:val="both"/>
      </w:pPr>
      <w:r>
        <w:rPr>
          <w:rFonts w:ascii="Times New Roman"/>
          <w:b w:val="false"/>
          <w:i w:val="false"/>
          <w:color w:val="000000"/>
          <w:sz w:val="28"/>
        </w:rPr>
        <w:t>
      3. Қолданыстағы стандарттардың орнына жаңа стандарттарды енгізу кезінде жаңадан аттестатталатын кандидаттар үшін жаңа стандарт енгізілгенге дейін қолданыстағы стандарттың талаптарына сәйкестігін растауды жүзеге асырған сарапшы-аудитордың практикалық даярлықтан (тағылымдамадан) өтуге рұқсат етіледі (егер сарапшы-аудитордың оқу (қайта даярлау) курстарынан өткендігі) немесе аттестаттау бағыты бойынша біліктілікті арттыру туралы құжаты болса).</w:t>
      </w:r>
    </w:p>
    <w:bookmarkEnd w:id="59"/>
    <w:p>
      <w:pPr>
        <w:spacing w:after="0"/>
        <w:ind w:left="0"/>
        <w:jc w:val="both"/>
      </w:pPr>
      <w:r>
        <w:rPr>
          <w:rFonts w:ascii="Times New Roman"/>
          <w:b w:val="false"/>
          <w:i w:val="false"/>
          <w:color w:val="000000"/>
          <w:sz w:val="28"/>
        </w:rPr>
        <w:t>
      Қолданыстағы стандарттардың орнына жаңа стандарттарды енгізу кезінде бұрын ұсынылған бағытта аттестатталған сарапшы-аудиторлар үшін кемінде 40 академиялық сағат көлемінде біліктілікті арттырудан өту талап етіледі.</w:t>
      </w:r>
    </w:p>
    <w:p>
      <w:pPr>
        <w:spacing w:after="0"/>
        <w:ind w:left="0"/>
        <w:jc w:val="both"/>
      </w:pPr>
      <w:r>
        <w:rPr>
          <w:rFonts w:ascii="Times New Roman"/>
          <w:b w:val="false"/>
          <w:i w:val="false"/>
          <w:color w:val="000000"/>
          <w:sz w:val="28"/>
        </w:rPr>
        <w:t>
      Алғашқы қабылданған стандарттарды енгізген кезде (қолданысқа енгізу мерзімі 2 жылдан кем) енгізіліп жатқан стандарт бойынша оқудан өтуі және соңғы 5 жыл ішінде сарапшы-аудитор ретінде мамандығы бойынша жұмыс тәжірибесі талап етіледі. Қазақстан Республикасы Инвестициялар және даму министрлігінің өзгерістер мен толықтырулар енгізілетін кейбір бұйрықтарының тізбесіне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