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e8f9" w14:textId="1d0e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Атом энергиясын пайдалану объектілерінде жұмыс істейтін персоналға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12 ақпандағы № 81 бұйрығы. Қазақстан Республикасының Әділет министрлігінде 2015 жылы 20 наурызда № 10518 тіркелді. Күші жойылды - Қазақстан Республикасы Энергетика министрінің 2016 жылғы 5 ақпандағы № 37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05.02.2016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жиырма бір күн өткен соң қолданысқа енгiзiледi)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«Халықтың радиациялық қауіпсіздігі туралы» 1998 жылғы 23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Атом энергиясын пайдалану объектілерінде жұмыс істейтін персоналға қойылатын біліктілік талаптары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Атомдық және энергетикалық қадағалау мен бақылау комитеті Қазақстан Республикасы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тіркеуден өтуін;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  оның мемлекеттік тіркелгенінен кейін күнтізбелік он күн ішінде ресми жариялауға мерзімді баспа басылымдарына және «Әділет» ақпараттық-құқықтық жүйесіне жіберуді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тіркелгеннен кейін он жұмыс күні ішінде осы бұйрықтың 2) және 3) тармақшаларында көзделген іс-шаралардың орындалуы туралы мәліметтерді Қазақстан Республикасы Энергетика министрлігінің Заң қызметі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Энергетика министрлігінің жетекшілік ететін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күнтiзбелiк жиырма бір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экономика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27 ақпан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Атом энергиясын пайдалану объектілерінде жұмыс істейтін</w:t>
      </w:r>
      <w:r>
        <w:br/>
      </w:r>
      <w:r>
        <w:rPr>
          <w:rFonts w:ascii="Times New Roman"/>
          <w:b/>
          <w:i w:val="false"/>
          <w:color w:val="000000"/>
        </w:rPr>
        <w:t>
персоналға қойылатын біліктілік талаптары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атом энергиясын пайдалану объектілерінде жұмыс істейтін персоналға қойылатын біліктілік талаптары «Халықтың радиациялық қауіпсіздігі туралы» Қазақстан Республикасының 1998 жылғы 23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атом энергиясын пайдалану объектілерінде жұмыс істейтін персоналға қойылатын біліктілік талаптарын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Атом энергиясын пайдалану объектілерінде жұмыс істейтін персонал үш негізгі санатқа бөлінеді: мамандар, техниктер және жұмысшылар.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Мамандар санаты жоғары буын басшылары; аға басшылар (бөлімдер мен секторлардың бастықтары); кіші буын басшылары (аға операторлар, техникалық қызмет көрсету және техникалық қолдау топтарының бастықтары (және олардың орынбасарлары) сияқты басшы лауазымдардағы персоналдан; атом энергиясын пайдалану объектілерін пайдаланумен байланысты қызметпен айналысатын инженерлік және (немесе) ғылыми персоналдан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Техниктер санаты бақылау-өлшеу құралдарының техниктерінен, радиациялық бақылау техниктерінен, химиялық зертхана техниктерінен, техник-механиктерден, техник-электриктерден және электрондық аппаратура техниктерінен, сондай-ақ атом энергиясын пайдалану объектілерін пайдаланумен байланысты қызметпен тікелей айналысатын өзге де мамандандырылған персоналдан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Жұмысшылар санаты дәнекерлеушілерден, слесарьлардан, механиктерден, электриктерден, шахтерлерден, механизмдердің операторларынан және басқа атом энергиясын пайдалану объектіде жұмыс істейтін басқа да білікті жұмысшы персоналдан тұрады.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Мамандарға қойылатын біліктілік талаптары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Атом энергиясын пайдалану объектілерінде жұмыс істейтін мамандар мынадай біліктілік талаптарына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инженерлік немесе тиісті пәндер саласында (физика, ядролық ғылым және техника) тиісті дипломмен расталған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еңбек заңнамасына сәйкес атом энергиясын пайдалану объектілерінде құжат түрінде расталған кемінде бес жыл жұмыс стажы;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лауазымның қызметтік міндеттеріне сәйкес дайындығын және біліктілігін растайтын сертификаттар мен куәліктер;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 рұқсатына медициналық қарсы көрсетілімдердің жоқтығын растайтын құжаттар болуы тиіс.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Техниктерге қойылатын біліктілік талаптары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Атом энергиясын пайдалану объектілерінде жұмыс істейтін техниктер мынадай қажетті біліктілік талаптарға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тиісті дипломмен расталған инженерлік пәндер бойынша жоғары немесе орта арнайы білімі;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еңбек заңнамасына сәйкес функционалдық және лауазымдық міндеттерге сәйкес құжат түрінде расталған кемінде екі жыл жұмыс стажы;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техникалық дайындықты және жұмыс істейтін қызмет саласы үшін базалық болып табылатын ғылым мен техника бөлімдерінің білімін растайтын сертификаттар, куәліктер;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ауызша, жазбаша және техникалық ақпаратпен алмастыру дағдылары, сондай-ақ ядролық техника саласындағы және өз қызметі жүзеге асырылатын нақты қондырғының құрылғысы бойынша, пайдаланушы ұйым өткізетін емтиханның нәтижелерімен расталған радиациялық қорғау және бақылау, техникалық қауіпсіздік және өртке қарсы қорғау жөніндегі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жұмыс рұқсатына медициналық қарсы көрсетілімдердің жоқтығын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пайдаланушы ұйым өткізетін емтиханның нәтижелерімен расталған функционалдық міндеттерге сәйкес міндеттерді немесе жұмыстарды орындау үшін алғашқы кәсіби даярлығы болуы тиіс.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Жұмысшыларға қойылатын біліктілік талаптары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Атом энергиясын пайдалану объектілерінде жұмыс істейтін жұмысшылар мынадай біліктілік талаптарына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тиісті дипломмен расталған жалпы техникалық пәндер бойынша, физика саласындағы пәндер бойынша жоғары немесе орта арнайы білімі;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мамандығы бойынша кемінде екі жыл жұмыс стажы;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рұқсатына медициналық қарсы көрсетілімдердің жоқтығын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пайдаланушы ұйым өткізетін емтиханның нәтижелерімен расталған функционалдық міндеттерге сәйкес міндеттерді немесе жұмыстарды орындау үшін алғашқы кәсіби даярлығы болуы тиіс.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