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9381" w14:textId="edd9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тұрғын үй қорын мемлекеттік есепке алуды жүзеге асырудың бірыңғай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19 ақпандағы № 110 бұйрығы. Қазақстан Республикасының Әділет министрлігінде 2015 жылы 26 наурызда № 10525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тұрғын үй қорын мемлекеттік есепке алуды жүзеге асырудың бірыңғай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1"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22"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23"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соң күнтiзбелiк он күн ішінде мерзімдік баспасөз басылымдарында және "Әділет" ақпараттық-құқықтық жүйесінде ресми жариялануын;</w:t>
      </w:r>
    </w:p>
    <w:bookmarkEnd w:id="4"/>
    <w:bookmarkStart w:name="z24"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25" w:id="6"/>
    <w:p>
      <w:pPr>
        <w:spacing w:after="0"/>
        <w:ind w:left="0"/>
        <w:jc w:val="both"/>
      </w:pPr>
      <w:r>
        <w:rPr>
          <w:rFonts w:ascii="Times New Roman"/>
          <w:b w:val="false"/>
          <w:i w:val="false"/>
          <w:color w:val="000000"/>
          <w:sz w:val="28"/>
        </w:rPr>
        <w:t xml:space="preserve">
      3. Осы бұйрықтың орындалуын бақылау салаға жетекшілік ететін Қазақстан Республикасы Ұлттық экономика вице-министріне жүктелсін. </w:t>
      </w:r>
    </w:p>
    <w:bookmarkEnd w:id="6"/>
    <w:bookmarkStart w:name="z26" w:id="7"/>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110 бұйрығымен</w:t>
            </w:r>
            <w:r>
              <w:br/>
            </w:r>
            <w:r>
              <w:rPr>
                <w:rFonts w:ascii="Times New Roman"/>
                <w:b w:val="false"/>
                <w:i w:val="false"/>
                <w:color w:val="000000"/>
                <w:sz w:val="20"/>
              </w:rPr>
              <w:t>бекітілген</w:t>
            </w:r>
          </w:p>
        </w:tc>
      </w:tr>
    </w:tbl>
    <w:bookmarkStart w:name="z4" w:id="8"/>
    <w:p>
      <w:pPr>
        <w:spacing w:after="0"/>
        <w:ind w:left="0"/>
        <w:jc w:val="left"/>
      </w:pPr>
      <w:r>
        <w:rPr>
          <w:rFonts w:ascii="Times New Roman"/>
          <w:b/>
          <w:i w:val="false"/>
          <w:color w:val="000000"/>
        </w:rPr>
        <w:t xml:space="preserve"> Қазақстан Республикасының тұрғын үй қорын мемлекеттік</w:t>
      </w:r>
      <w:r>
        <w:br/>
      </w:r>
      <w:r>
        <w:rPr>
          <w:rFonts w:ascii="Times New Roman"/>
          <w:b/>
          <w:i w:val="false"/>
          <w:color w:val="000000"/>
        </w:rPr>
        <w:t>есепке алуды жүзеге асырудың бірыңғай қағидалары</w:t>
      </w:r>
      <w:r>
        <w:br/>
      </w:r>
      <w:r>
        <w:rPr>
          <w:rFonts w:ascii="Times New Roman"/>
          <w:b/>
          <w:i w:val="false"/>
          <w:color w:val="000000"/>
        </w:rPr>
        <w:t>1. Жалпы ережелер</w:t>
      </w:r>
    </w:p>
    <w:bookmarkEnd w:id="8"/>
    <w:bookmarkStart w:name="z6" w:id="9"/>
    <w:p>
      <w:pPr>
        <w:spacing w:after="0"/>
        <w:ind w:left="0"/>
        <w:jc w:val="both"/>
      </w:pPr>
      <w:r>
        <w:rPr>
          <w:rFonts w:ascii="Times New Roman"/>
          <w:b w:val="false"/>
          <w:i w:val="false"/>
          <w:color w:val="000000"/>
          <w:sz w:val="28"/>
        </w:rPr>
        <w:t xml:space="preserve">
      1. Қазақстан Республикасының тұрғын үй қорын мемлекеттік есепке алуды жүзеге асырудың бірыңғай қағидалары (бұдан әрі - Қағидалар) "Тұрғын үй қатынастары туралы" 1997 жылғы 16 сәуірдегі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10-12) тармақшасына және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тұрғын үй қорын мемлекеттік есепке алуды жүзеге асырудың бірыңғай тәртібін айқындайды.</w:t>
      </w:r>
    </w:p>
    <w:bookmarkEnd w:id="9"/>
    <w:bookmarkStart w:name="z27" w:id="10"/>
    <w:p>
      <w:pPr>
        <w:spacing w:after="0"/>
        <w:ind w:left="0"/>
        <w:jc w:val="both"/>
      </w:pPr>
      <w:r>
        <w:rPr>
          <w:rFonts w:ascii="Times New Roman"/>
          <w:b w:val="false"/>
          <w:i w:val="false"/>
          <w:color w:val="000000"/>
          <w:sz w:val="28"/>
        </w:rPr>
        <w:t>
      2. Қазақстан Республикасының тұрғын үй қорын мемлекеттік есепке алудың негізгі міндеті барлық меншік нысанындағы тұрғын үйлердің болуы, орналасқан орны, сандық және сапалық құрамы, техникалық жағдайы, абаттандыру деңгейі мен құны және осы көрсеткіштердің өзгерістері туралы ақпарат алу болып табылады.</w:t>
      </w:r>
    </w:p>
    <w:bookmarkEnd w:id="10"/>
    <w:bookmarkStart w:name="z28" w:id="11"/>
    <w:p>
      <w:pPr>
        <w:spacing w:after="0"/>
        <w:ind w:left="0"/>
        <w:jc w:val="both"/>
      </w:pPr>
      <w:r>
        <w:rPr>
          <w:rFonts w:ascii="Times New Roman"/>
          <w:b w:val="false"/>
          <w:i w:val="false"/>
          <w:color w:val="000000"/>
          <w:sz w:val="28"/>
        </w:rPr>
        <w:t>
      3. Тұрғын үй қоры – Қазақстан Республикасының аумағындағы барлық меншік нысанындағы тұрғын үй. Қазақстан Республикасының тұрғын үй қоры жеке және мемлекеттік тұрғын үй қорларын қамтиды.</w:t>
      </w:r>
    </w:p>
    <w:bookmarkEnd w:id="11"/>
    <w:bookmarkStart w:name="z29" w:id="12"/>
    <w:p>
      <w:pPr>
        <w:spacing w:after="0"/>
        <w:ind w:left="0"/>
        <w:jc w:val="both"/>
      </w:pPr>
      <w:r>
        <w:rPr>
          <w:rFonts w:ascii="Times New Roman"/>
          <w:b w:val="false"/>
          <w:i w:val="false"/>
          <w:color w:val="000000"/>
          <w:sz w:val="28"/>
        </w:rPr>
        <w:t>
      4. Тұрғын үй қорына тұрғын үйлердегі тұрғын емес үй-жайлар кірмейді.</w:t>
      </w:r>
    </w:p>
    <w:bookmarkEnd w:id="12"/>
    <w:bookmarkStart w:name="z7" w:id="13"/>
    <w:p>
      <w:pPr>
        <w:spacing w:after="0"/>
        <w:ind w:left="0"/>
        <w:jc w:val="left"/>
      </w:pPr>
      <w:r>
        <w:rPr>
          <w:rFonts w:ascii="Times New Roman"/>
          <w:b/>
          <w:i w:val="false"/>
          <w:color w:val="000000"/>
        </w:rPr>
        <w:t xml:space="preserve"> 2. Қазақстан Республикасының тұрғын үй қорын мемлекеттік есепке алу</w:t>
      </w:r>
    </w:p>
    <w:bookmarkEnd w:id="13"/>
    <w:bookmarkStart w:name="z8" w:id="14"/>
    <w:p>
      <w:pPr>
        <w:spacing w:after="0"/>
        <w:ind w:left="0"/>
        <w:jc w:val="both"/>
      </w:pPr>
      <w:r>
        <w:rPr>
          <w:rFonts w:ascii="Times New Roman"/>
          <w:b w:val="false"/>
          <w:i w:val="false"/>
          <w:color w:val="000000"/>
          <w:sz w:val="28"/>
        </w:rPr>
        <w:t xml:space="preserve">
      5. Тұрғын үй қорын мемлекеттік есепке алу Қазақстан Республикасы Әділет министрлігінің "Жылжымайтын мүлік тіркелімі" мемлекеттік дерекқорының (бұдан әрі – ЖМТ МДҚ), авариялық үйлер бойынша жергілікті орындаушы органдардың деректері негізінде қалыптасатын тұрғын үй қорының статистикалық тіркелімін, елді мекендерде </w:t>
      </w:r>
      <w:r>
        <w:rPr>
          <w:rFonts w:ascii="Times New Roman"/>
          <w:b w:val="false"/>
          <w:i w:val="false"/>
          <w:color w:val="000000"/>
          <w:sz w:val="28"/>
        </w:rPr>
        <w:t>әр шаруашылық</w:t>
      </w:r>
      <w:r>
        <w:rPr>
          <w:rFonts w:ascii="Times New Roman"/>
          <w:b w:val="false"/>
          <w:i w:val="false"/>
          <w:color w:val="000000"/>
          <w:sz w:val="28"/>
        </w:rPr>
        <w:t xml:space="preserve"> бойынша есепке алуды және жалпымемлекеттік статистикалық байқаулар жүргізу арқылы жүзеге асырылады.</w:t>
      </w:r>
    </w:p>
    <w:bookmarkEnd w:id="14"/>
    <w:bookmarkStart w:name="z30" w:id="15"/>
    <w:p>
      <w:pPr>
        <w:spacing w:after="0"/>
        <w:ind w:left="0"/>
        <w:jc w:val="both"/>
      </w:pPr>
      <w:r>
        <w:rPr>
          <w:rFonts w:ascii="Times New Roman"/>
          <w:b w:val="false"/>
          <w:i w:val="false"/>
          <w:color w:val="000000"/>
          <w:sz w:val="28"/>
        </w:rPr>
        <w:t>
      6. Тұрғын үй қорының статистикалық тіркелімін жүргізу жөніндегі әдістемелік ұсынымдарды әзірлеу, сондай-ақ оны жүргізу Қазақстан Республикасы Ұлттық экономика министрлігінің Статистика комитетіне (бұдан әрі – Комитет) жүктеледі.</w:t>
      </w:r>
    </w:p>
    <w:bookmarkEnd w:id="15"/>
    <w:bookmarkStart w:name="z31" w:id="16"/>
    <w:p>
      <w:pPr>
        <w:spacing w:after="0"/>
        <w:ind w:left="0"/>
        <w:jc w:val="both"/>
      </w:pPr>
      <w:r>
        <w:rPr>
          <w:rFonts w:ascii="Times New Roman"/>
          <w:b w:val="false"/>
          <w:i w:val="false"/>
          <w:color w:val="000000"/>
          <w:sz w:val="28"/>
        </w:rPr>
        <w:t xml:space="preserve">
      7. Тұрғын үй қоры статистикалық тіркеліміндегі ақпараттар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6"/>
    <w:bookmarkStart w:name="z32" w:id="17"/>
    <w:p>
      <w:pPr>
        <w:spacing w:after="0"/>
        <w:ind w:left="0"/>
        <w:jc w:val="both"/>
      </w:pPr>
      <w:r>
        <w:rPr>
          <w:rFonts w:ascii="Times New Roman"/>
          <w:b w:val="false"/>
          <w:i w:val="false"/>
          <w:color w:val="000000"/>
          <w:sz w:val="28"/>
        </w:rPr>
        <w:t xml:space="preserve">
      8. Комитетке ЖМТ МДҚ-дан берілуге жататын ақпараттар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7"/>
    <w:bookmarkStart w:name="z33" w:id="18"/>
    <w:p>
      <w:pPr>
        <w:spacing w:after="0"/>
        <w:ind w:left="0"/>
        <w:jc w:val="both"/>
      </w:pPr>
      <w:r>
        <w:rPr>
          <w:rFonts w:ascii="Times New Roman"/>
          <w:b w:val="false"/>
          <w:i w:val="false"/>
          <w:color w:val="000000"/>
          <w:sz w:val="28"/>
        </w:rPr>
        <w:t xml:space="preserve">
      9. Комитетке ЖМТ МДҚ-дан ақпараттар беру үшін мемлекеттік органдардың </w:t>
      </w:r>
      <w:r>
        <w:rPr>
          <w:rFonts w:ascii="Times New Roman"/>
          <w:b w:val="false"/>
          <w:i w:val="false"/>
          <w:color w:val="000000"/>
          <w:sz w:val="28"/>
        </w:rPr>
        <w:t>бірыңғай көліктік ортасы</w:t>
      </w:r>
      <w:r>
        <w:rPr>
          <w:rFonts w:ascii="Times New Roman"/>
          <w:b w:val="false"/>
          <w:i w:val="false"/>
          <w:color w:val="000000"/>
          <w:sz w:val="28"/>
        </w:rPr>
        <w:t xml:space="preserve"> пайдаланылады. Ақпараттарды беру күн сайын жүзеге асырылады.</w:t>
      </w:r>
    </w:p>
    <w:bookmarkEnd w:id="18"/>
    <w:bookmarkStart w:name="z34" w:id="19"/>
    <w:p>
      <w:pPr>
        <w:spacing w:after="0"/>
        <w:ind w:left="0"/>
        <w:jc w:val="both"/>
      </w:pPr>
      <w:r>
        <w:rPr>
          <w:rFonts w:ascii="Times New Roman"/>
          <w:b w:val="false"/>
          <w:i w:val="false"/>
          <w:color w:val="000000"/>
          <w:sz w:val="28"/>
        </w:rPr>
        <w:t xml:space="preserve">
      10. Әр шаруашылық бойынша есепке алудың тіркеу жазбалары негізінде тұрғын үй қорының статистикалық тіркелімін жаңартуға жататын ақпараттар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9"/>
    <w:bookmarkStart w:name="z35" w:id="20"/>
    <w:p>
      <w:pPr>
        <w:spacing w:after="0"/>
        <w:ind w:left="0"/>
        <w:jc w:val="both"/>
      </w:pPr>
      <w:r>
        <w:rPr>
          <w:rFonts w:ascii="Times New Roman"/>
          <w:b w:val="false"/>
          <w:i w:val="false"/>
          <w:color w:val="000000"/>
          <w:sz w:val="28"/>
        </w:rPr>
        <w:t>
      11. Тұрғын үй қорының статистикалық тіркеліміне жергілікті атқарушы органдардың авариялық үйлер және жалпы мемлекеттік статистикалық байқаулары бойынша ақпаратының негізінде өзгерістер енгізу уәкілетті орган бекіткен тиісті жылға арналған статистикалық жұмыстар жоспарына сәйкес мерзімдерде жүргізіледі.</w:t>
      </w:r>
    </w:p>
    <w:bookmarkEnd w:id="20"/>
    <w:bookmarkStart w:name="z36" w:id="21"/>
    <w:p>
      <w:pPr>
        <w:spacing w:after="0"/>
        <w:ind w:left="0"/>
        <w:jc w:val="both"/>
      </w:pPr>
      <w:r>
        <w:rPr>
          <w:rFonts w:ascii="Times New Roman"/>
          <w:b w:val="false"/>
          <w:i w:val="false"/>
          <w:color w:val="000000"/>
          <w:sz w:val="28"/>
        </w:rPr>
        <w:t>
      12. Тұрғын үй қорының жай-күйі туралы статистикалық ақпарат уәкілетті орган бекітетін тиісті жылға арналған статистикалық жұмыстар жоспарына сәйкес таратылуға жатады.</w:t>
      </w:r>
    </w:p>
    <w:bookmarkEnd w:id="21"/>
    <w:bookmarkStart w:name="z37" w:id="22"/>
    <w:p>
      <w:pPr>
        <w:spacing w:after="0"/>
        <w:ind w:left="0"/>
        <w:jc w:val="both"/>
      </w:pPr>
      <w:r>
        <w:rPr>
          <w:rFonts w:ascii="Times New Roman"/>
          <w:b w:val="false"/>
          <w:i w:val="false"/>
          <w:color w:val="000000"/>
          <w:sz w:val="28"/>
        </w:rPr>
        <w:t xml:space="preserve">
      13. Тұрғын үй қорының статистикалық тіркеліміндегі ақпараттың құпиялылығына Қазақстан Республикасының мемлекеттік статистика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кепілдік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тұрғын үй қорын мемлекеттік</w:t>
            </w:r>
            <w:r>
              <w:br/>
            </w:r>
            <w:r>
              <w:rPr>
                <w:rFonts w:ascii="Times New Roman"/>
                <w:b w:val="false"/>
                <w:i w:val="false"/>
                <w:color w:val="000000"/>
                <w:sz w:val="20"/>
              </w:rPr>
              <w:t>есепке алуды жүзеге асырудың</w:t>
            </w:r>
            <w:r>
              <w:br/>
            </w:r>
            <w:r>
              <w:rPr>
                <w:rFonts w:ascii="Times New Roman"/>
                <w:b w:val="false"/>
                <w:i w:val="false"/>
                <w:color w:val="000000"/>
                <w:sz w:val="20"/>
              </w:rPr>
              <w:t>бірыңғай қағидаларына</w:t>
            </w:r>
            <w:r>
              <w:br/>
            </w:r>
            <w:r>
              <w:rPr>
                <w:rFonts w:ascii="Times New Roman"/>
                <w:b w:val="false"/>
                <w:i w:val="false"/>
                <w:color w:val="000000"/>
                <w:sz w:val="20"/>
              </w:rPr>
              <w:t>1-қосымша</w:t>
            </w:r>
          </w:p>
        </w:tc>
      </w:tr>
    </w:tbl>
    <w:bookmarkStart w:name="z10" w:id="23"/>
    <w:p>
      <w:pPr>
        <w:spacing w:after="0"/>
        <w:ind w:left="0"/>
        <w:jc w:val="left"/>
      </w:pPr>
      <w:r>
        <w:rPr>
          <w:rFonts w:ascii="Times New Roman"/>
          <w:b/>
          <w:i w:val="false"/>
          <w:color w:val="000000"/>
        </w:rPr>
        <w:t xml:space="preserve"> Тұрғын үй қорының статистикалық тіркеліміндегі ақпараттар тізбесі</w:t>
      </w:r>
    </w:p>
    <w:bookmarkEnd w:id="23"/>
    <w:bookmarkStart w:name="z11" w:id="24"/>
    <w:p>
      <w:pPr>
        <w:spacing w:after="0"/>
        <w:ind w:left="0"/>
        <w:jc w:val="both"/>
      </w:pPr>
      <w:r>
        <w:rPr>
          <w:rFonts w:ascii="Times New Roman"/>
          <w:b w:val="false"/>
          <w:i w:val="false"/>
          <w:color w:val="000000"/>
          <w:sz w:val="28"/>
        </w:rPr>
        <w:t>
      1. Объектінің мекенжайы</w:t>
      </w:r>
    </w:p>
    <w:bookmarkEnd w:id="24"/>
    <w:p>
      <w:pPr>
        <w:spacing w:after="0"/>
        <w:ind w:left="0"/>
        <w:jc w:val="both"/>
      </w:pPr>
      <w:r>
        <w:rPr>
          <w:rFonts w:ascii="Times New Roman"/>
          <w:b w:val="false"/>
          <w:i w:val="false"/>
          <w:color w:val="000000"/>
          <w:sz w:val="28"/>
        </w:rPr>
        <w:t>
      2. Әкімшілік-аумақтық обьектілер жіктеуішінің коды</w:t>
      </w:r>
    </w:p>
    <w:p>
      <w:pPr>
        <w:spacing w:after="0"/>
        <w:ind w:left="0"/>
        <w:jc w:val="both"/>
      </w:pPr>
      <w:r>
        <w:rPr>
          <w:rFonts w:ascii="Times New Roman"/>
          <w:b w:val="false"/>
          <w:i w:val="false"/>
          <w:color w:val="000000"/>
          <w:sz w:val="28"/>
        </w:rPr>
        <w:t xml:space="preserve">
      3. Қадастрлық нөмірі </w:t>
      </w:r>
    </w:p>
    <w:p>
      <w:pPr>
        <w:spacing w:after="0"/>
        <w:ind w:left="0"/>
        <w:jc w:val="both"/>
      </w:pPr>
      <w:r>
        <w:rPr>
          <w:rFonts w:ascii="Times New Roman"/>
          <w:b w:val="false"/>
          <w:i w:val="false"/>
          <w:color w:val="000000"/>
          <w:sz w:val="28"/>
        </w:rPr>
        <w:t>
      4. Пайдалануға берілген жылы</w:t>
      </w:r>
    </w:p>
    <w:p>
      <w:pPr>
        <w:spacing w:after="0"/>
        <w:ind w:left="0"/>
        <w:jc w:val="both"/>
      </w:pPr>
      <w:r>
        <w:rPr>
          <w:rFonts w:ascii="Times New Roman"/>
          <w:b w:val="false"/>
          <w:i w:val="false"/>
          <w:color w:val="000000"/>
          <w:sz w:val="28"/>
        </w:rPr>
        <w:t>
      5. Мекенжайдың тіркеу коды</w:t>
      </w:r>
    </w:p>
    <w:p>
      <w:pPr>
        <w:spacing w:after="0"/>
        <w:ind w:left="0"/>
        <w:jc w:val="both"/>
      </w:pPr>
      <w:r>
        <w:rPr>
          <w:rFonts w:ascii="Times New Roman"/>
          <w:b w:val="false"/>
          <w:i w:val="false"/>
          <w:color w:val="000000"/>
          <w:sz w:val="28"/>
        </w:rPr>
        <w:t>
      6. Үйдің жағдайы</w:t>
      </w:r>
    </w:p>
    <w:p>
      <w:pPr>
        <w:spacing w:after="0"/>
        <w:ind w:left="0"/>
        <w:jc w:val="both"/>
      </w:pPr>
      <w:r>
        <w:rPr>
          <w:rFonts w:ascii="Times New Roman"/>
          <w:b w:val="false"/>
          <w:i w:val="false"/>
          <w:color w:val="000000"/>
          <w:sz w:val="28"/>
        </w:rPr>
        <w:t>
      7. Қабаттылығы</w:t>
      </w:r>
    </w:p>
    <w:p>
      <w:pPr>
        <w:spacing w:after="0"/>
        <w:ind w:left="0"/>
        <w:jc w:val="both"/>
      </w:pPr>
      <w:r>
        <w:rPr>
          <w:rFonts w:ascii="Times New Roman"/>
          <w:b w:val="false"/>
          <w:i w:val="false"/>
          <w:color w:val="000000"/>
          <w:sz w:val="28"/>
        </w:rPr>
        <w:t>
      8. Тұрғын үй типі</w:t>
      </w:r>
    </w:p>
    <w:p>
      <w:pPr>
        <w:spacing w:after="0"/>
        <w:ind w:left="0"/>
        <w:jc w:val="both"/>
      </w:pPr>
      <w:r>
        <w:rPr>
          <w:rFonts w:ascii="Times New Roman"/>
          <w:b w:val="false"/>
          <w:i w:val="false"/>
          <w:color w:val="000000"/>
          <w:sz w:val="28"/>
        </w:rPr>
        <w:t>
      9. Қабырғаларының материалы</w:t>
      </w:r>
    </w:p>
    <w:p>
      <w:pPr>
        <w:spacing w:after="0"/>
        <w:ind w:left="0"/>
        <w:jc w:val="both"/>
      </w:pPr>
      <w:r>
        <w:rPr>
          <w:rFonts w:ascii="Times New Roman"/>
          <w:b w:val="false"/>
          <w:i w:val="false"/>
          <w:color w:val="000000"/>
          <w:sz w:val="28"/>
        </w:rPr>
        <w:t>
      10. Үйдің істен шығу себебі</w:t>
      </w:r>
    </w:p>
    <w:p>
      <w:pPr>
        <w:spacing w:after="0"/>
        <w:ind w:left="0"/>
        <w:jc w:val="both"/>
      </w:pPr>
      <w:r>
        <w:rPr>
          <w:rFonts w:ascii="Times New Roman"/>
          <w:b w:val="false"/>
          <w:i w:val="false"/>
          <w:color w:val="000000"/>
          <w:sz w:val="28"/>
        </w:rPr>
        <w:t>
      11. Пәтерлер саны</w:t>
      </w:r>
    </w:p>
    <w:p>
      <w:pPr>
        <w:spacing w:after="0"/>
        <w:ind w:left="0"/>
        <w:jc w:val="both"/>
      </w:pPr>
      <w:r>
        <w:rPr>
          <w:rFonts w:ascii="Times New Roman"/>
          <w:b w:val="false"/>
          <w:i w:val="false"/>
          <w:color w:val="000000"/>
          <w:sz w:val="28"/>
        </w:rPr>
        <w:t>
      12. Тұрғын пәтерлер саны</w:t>
      </w:r>
    </w:p>
    <w:p>
      <w:pPr>
        <w:spacing w:after="0"/>
        <w:ind w:left="0"/>
        <w:jc w:val="both"/>
      </w:pPr>
      <w:r>
        <w:rPr>
          <w:rFonts w:ascii="Times New Roman"/>
          <w:b w:val="false"/>
          <w:i w:val="false"/>
          <w:color w:val="000000"/>
          <w:sz w:val="28"/>
        </w:rPr>
        <w:t>
      13. Электр плитасының болуы</w:t>
      </w:r>
    </w:p>
    <w:p>
      <w:pPr>
        <w:spacing w:after="0"/>
        <w:ind w:left="0"/>
        <w:jc w:val="both"/>
      </w:pPr>
      <w:r>
        <w:rPr>
          <w:rFonts w:ascii="Times New Roman"/>
          <w:b w:val="false"/>
          <w:i w:val="false"/>
          <w:color w:val="000000"/>
          <w:sz w:val="28"/>
        </w:rPr>
        <w:t>
      14. Газ желісінің болуы</w:t>
      </w:r>
    </w:p>
    <w:p>
      <w:pPr>
        <w:spacing w:after="0"/>
        <w:ind w:left="0"/>
        <w:jc w:val="both"/>
      </w:pPr>
      <w:r>
        <w:rPr>
          <w:rFonts w:ascii="Times New Roman"/>
          <w:b w:val="false"/>
          <w:i w:val="false"/>
          <w:color w:val="000000"/>
          <w:sz w:val="28"/>
        </w:rPr>
        <w:t>
      15. Сұйытылған газдың болуы</w:t>
      </w:r>
    </w:p>
    <w:p>
      <w:pPr>
        <w:spacing w:after="0"/>
        <w:ind w:left="0"/>
        <w:jc w:val="both"/>
      </w:pPr>
      <w:r>
        <w:rPr>
          <w:rFonts w:ascii="Times New Roman"/>
          <w:b w:val="false"/>
          <w:i w:val="false"/>
          <w:color w:val="000000"/>
          <w:sz w:val="28"/>
        </w:rPr>
        <w:t>
      16. ЖЭО-дан жылытудың болуы</w:t>
      </w:r>
    </w:p>
    <w:p>
      <w:pPr>
        <w:spacing w:after="0"/>
        <w:ind w:left="0"/>
        <w:jc w:val="both"/>
      </w:pPr>
      <w:r>
        <w:rPr>
          <w:rFonts w:ascii="Times New Roman"/>
          <w:b w:val="false"/>
          <w:i w:val="false"/>
          <w:color w:val="000000"/>
          <w:sz w:val="28"/>
        </w:rPr>
        <w:t>
      17. Пешпен жылытудың болуы</w:t>
      </w:r>
    </w:p>
    <w:p>
      <w:pPr>
        <w:spacing w:after="0"/>
        <w:ind w:left="0"/>
        <w:jc w:val="both"/>
      </w:pPr>
      <w:r>
        <w:rPr>
          <w:rFonts w:ascii="Times New Roman"/>
          <w:b w:val="false"/>
          <w:i w:val="false"/>
          <w:color w:val="000000"/>
          <w:sz w:val="28"/>
        </w:rPr>
        <w:t>
      18. Жеке қондырғыдан жылытудың болуы</w:t>
      </w:r>
    </w:p>
    <w:p>
      <w:pPr>
        <w:spacing w:after="0"/>
        <w:ind w:left="0"/>
        <w:jc w:val="both"/>
      </w:pPr>
      <w:r>
        <w:rPr>
          <w:rFonts w:ascii="Times New Roman"/>
          <w:b w:val="false"/>
          <w:i w:val="false"/>
          <w:color w:val="000000"/>
          <w:sz w:val="28"/>
        </w:rPr>
        <w:t>
      19. Ыстық сумен жабдықтаудың болуы</w:t>
      </w:r>
    </w:p>
    <w:p>
      <w:pPr>
        <w:spacing w:after="0"/>
        <w:ind w:left="0"/>
        <w:jc w:val="both"/>
      </w:pPr>
      <w:r>
        <w:rPr>
          <w:rFonts w:ascii="Times New Roman"/>
          <w:b w:val="false"/>
          <w:i w:val="false"/>
          <w:color w:val="000000"/>
          <w:sz w:val="28"/>
        </w:rPr>
        <w:t>
      20. Жеке су жылытқыштардан ыстық сумен жабдықтаудың болуы</w:t>
      </w:r>
    </w:p>
    <w:p>
      <w:pPr>
        <w:spacing w:after="0"/>
        <w:ind w:left="0"/>
        <w:jc w:val="both"/>
      </w:pPr>
      <w:r>
        <w:rPr>
          <w:rFonts w:ascii="Times New Roman"/>
          <w:b w:val="false"/>
          <w:i w:val="false"/>
          <w:color w:val="000000"/>
          <w:sz w:val="28"/>
        </w:rPr>
        <w:t>
      21. Су құбырының болуы</w:t>
      </w:r>
    </w:p>
    <w:p>
      <w:pPr>
        <w:spacing w:after="0"/>
        <w:ind w:left="0"/>
        <w:jc w:val="both"/>
      </w:pPr>
      <w:r>
        <w:rPr>
          <w:rFonts w:ascii="Times New Roman"/>
          <w:b w:val="false"/>
          <w:i w:val="false"/>
          <w:color w:val="000000"/>
          <w:sz w:val="28"/>
        </w:rPr>
        <w:t>
      22. Кәріздің болуы</w:t>
      </w:r>
    </w:p>
    <w:p>
      <w:pPr>
        <w:spacing w:after="0"/>
        <w:ind w:left="0"/>
        <w:jc w:val="both"/>
      </w:pPr>
      <w:r>
        <w:rPr>
          <w:rFonts w:ascii="Times New Roman"/>
          <w:b w:val="false"/>
          <w:i w:val="false"/>
          <w:color w:val="000000"/>
          <w:sz w:val="28"/>
        </w:rPr>
        <w:t>
      23. Ваннаның немесе себезгінің болуы</w:t>
      </w:r>
    </w:p>
    <w:p>
      <w:pPr>
        <w:spacing w:after="0"/>
        <w:ind w:left="0"/>
        <w:jc w:val="both"/>
      </w:pPr>
      <w:r>
        <w:rPr>
          <w:rFonts w:ascii="Times New Roman"/>
          <w:b w:val="false"/>
          <w:i w:val="false"/>
          <w:color w:val="000000"/>
          <w:sz w:val="28"/>
        </w:rPr>
        <w:t>
      24. Электрдің болуы</w:t>
      </w:r>
    </w:p>
    <w:p>
      <w:pPr>
        <w:spacing w:after="0"/>
        <w:ind w:left="0"/>
        <w:jc w:val="both"/>
      </w:pPr>
      <w:r>
        <w:rPr>
          <w:rFonts w:ascii="Times New Roman"/>
          <w:b w:val="false"/>
          <w:i w:val="false"/>
          <w:color w:val="000000"/>
          <w:sz w:val="28"/>
        </w:rPr>
        <w:t>
      25. Пәтердің нөмірі</w:t>
      </w:r>
    </w:p>
    <w:p>
      <w:pPr>
        <w:spacing w:after="0"/>
        <w:ind w:left="0"/>
        <w:jc w:val="both"/>
      </w:pPr>
      <w:r>
        <w:rPr>
          <w:rFonts w:ascii="Times New Roman"/>
          <w:b w:val="false"/>
          <w:i w:val="false"/>
          <w:color w:val="000000"/>
          <w:sz w:val="28"/>
        </w:rPr>
        <w:t>
      26. Пәтердің жай-күйі</w:t>
      </w:r>
    </w:p>
    <w:p>
      <w:pPr>
        <w:spacing w:after="0"/>
        <w:ind w:left="0"/>
        <w:jc w:val="both"/>
      </w:pPr>
      <w:r>
        <w:rPr>
          <w:rFonts w:ascii="Times New Roman"/>
          <w:b w:val="false"/>
          <w:i w:val="false"/>
          <w:color w:val="000000"/>
          <w:sz w:val="28"/>
        </w:rPr>
        <w:t>
      27. Қабаты</w:t>
      </w:r>
    </w:p>
    <w:p>
      <w:pPr>
        <w:spacing w:after="0"/>
        <w:ind w:left="0"/>
        <w:jc w:val="both"/>
      </w:pPr>
      <w:r>
        <w:rPr>
          <w:rFonts w:ascii="Times New Roman"/>
          <w:b w:val="false"/>
          <w:i w:val="false"/>
          <w:color w:val="000000"/>
          <w:sz w:val="28"/>
        </w:rPr>
        <w:t>
      28. Бөлмелер саны</w:t>
      </w:r>
    </w:p>
    <w:p>
      <w:pPr>
        <w:spacing w:after="0"/>
        <w:ind w:left="0"/>
        <w:jc w:val="both"/>
      </w:pPr>
      <w:r>
        <w:rPr>
          <w:rFonts w:ascii="Times New Roman"/>
          <w:b w:val="false"/>
          <w:i w:val="false"/>
          <w:color w:val="000000"/>
          <w:sz w:val="28"/>
        </w:rPr>
        <w:t>
      29. Тұрғындар саны</w:t>
      </w:r>
    </w:p>
    <w:p>
      <w:pPr>
        <w:spacing w:after="0"/>
        <w:ind w:left="0"/>
        <w:jc w:val="both"/>
      </w:pPr>
      <w:r>
        <w:rPr>
          <w:rFonts w:ascii="Times New Roman"/>
          <w:b w:val="false"/>
          <w:i w:val="false"/>
          <w:color w:val="000000"/>
          <w:sz w:val="28"/>
        </w:rPr>
        <w:t>
      30. Үй шаруашылықтары саны</w:t>
      </w:r>
    </w:p>
    <w:p>
      <w:pPr>
        <w:spacing w:after="0"/>
        <w:ind w:left="0"/>
        <w:jc w:val="both"/>
      </w:pPr>
      <w:r>
        <w:rPr>
          <w:rFonts w:ascii="Times New Roman"/>
          <w:b w:val="false"/>
          <w:i w:val="false"/>
          <w:color w:val="000000"/>
          <w:sz w:val="28"/>
        </w:rPr>
        <w:t>
      31. Тұрғын үйдің жалпы алаңы</w:t>
      </w:r>
    </w:p>
    <w:p>
      <w:pPr>
        <w:spacing w:after="0"/>
        <w:ind w:left="0"/>
        <w:jc w:val="both"/>
      </w:pPr>
      <w:r>
        <w:rPr>
          <w:rFonts w:ascii="Times New Roman"/>
          <w:b w:val="false"/>
          <w:i w:val="false"/>
          <w:color w:val="000000"/>
          <w:sz w:val="28"/>
        </w:rPr>
        <w:t>
      32. Тұрғын үйдің тұрғын алаңы</w:t>
      </w:r>
    </w:p>
    <w:p>
      <w:pPr>
        <w:spacing w:after="0"/>
        <w:ind w:left="0"/>
        <w:jc w:val="both"/>
      </w:pPr>
      <w:r>
        <w:rPr>
          <w:rFonts w:ascii="Times New Roman"/>
          <w:b w:val="false"/>
          <w:i w:val="false"/>
          <w:color w:val="000000"/>
          <w:sz w:val="28"/>
        </w:rPr>
        <w:t>
      33. Меншік түрі</w:t>
      </w:r>
    </w:p>
    <w:p>
      <w:pPr>
        <w:spacing w:after="0"/>
        <w:ind w:left="0"/>
        <w:jc w:val="both"/>
      </w:pPr>
      <w:r>
        <w:rPr>
          <w:rFonts w:ascii="Times New Roman"/>
          <w:b w:val="false"/>
          <w:i w:val="false"/>
          <w:color w:val="000000"/>
          <w:sz w:val="28"/>
        </w:rPr>
        <w:t>
      34. Сатып алу-сату шарты бойынша мәміле сомасы</w:t>
      </w:r>
    </w:p>
    <w:p>
      <w:pPr>
        <w:spacing w:after="0"/>
        <w:ind w:left="0"/>
        <w:jc w:val="both"/>
      </w:pPr>
      <w:r>
        <w:rPr>
          <w:rFonts w:ascii="Times New Roman"/>
          <w:b w:val="false"/>
          <w:i w:val="false"/>
          <w:color w:val="000000"/>
          <w:sz w:val="28"/>
        </w:rPr>
        <w:t xml:space="preserve">
      35. Сатып алу-сату шарты жасалған күнгі мәміле сомасы </w:t>
      </w:r>
    </w:p>
    <w:p>
      <w:pPr>
        <w:spacing w:after="0"/>
        <w:ind w:left="0"/>
        <w:jc w:val="both"/>
      </w:pPr>
      <w:r>
        <w:rPr>
          <w:rFonts w:ascii="Times New Roman"/>
          <w:b w:val="false"/>
          <w:i w:val="false"/>
          <w:color w:val="000000"/>
          <w:sz w:val="28"/>
        </w:rPr>
        <w:t xml:space="preserve">
      36. Салық салу мақсатындағы құны </w:t>
      </w:r>
    </w:p>
    <w:p>
      <w:pPr>
        <w:spacing w:after="0"/>
        <w:ind w:left="0"/>
        <w:jc w:val="both"/>
      </w:pPr>
      <w:r>
        <w:rPr>
          <w:rFonts w:ascii="Times New Roman"/>
          <w:b w:val="false"/>
          <w:i w:val="false"/>
          <w:color w:val="000000"/>
          <w:sz w:val="28"/>
        </w:rPr>
        <w:t>
      37. Салық салу мақсатында бағалау жүргізілген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тұрғын үй қорын мемлекеттік</w:t>
            </w:r>
            <w:r>
              <w:br/>
            </w:r>
            <w:r>
              <w:rPr>
                <w:rFonts w:ascii="Times New Roman"/>
                <w:b w:val="false"/>
                <w:i w:val="false"/>
                <w:color w:val="000000"/>
                <w:sz w:val="20"/>
              </w:rPr>
              <w:t>есепке алуды жүзеге асырудың</w:t>
            </w:r>
            <w:r>
              <w:br/>
            </w:r>
            <w:r>
              <w:rPr>
                <w:rFonts w:ascii="Times New Roman"/>
                <w:b w:val="false"/>
                <w:i w:val="false"/>
                <w:color w:val="000000"/>
                <w:sz w:val="20"/>
              </w:rPr>
              <w:t>бірыңғай қағидаларына</w:t>
            </w:r>
            <w:r>
              <w:br/>
            </w:r>
            <w:r>
              <w:rPr>
                <w:rFonts w:ascii="Times New Roman"/>
                <w:b w:val="false"/>
                <w:i w:val="false"/>
                <w:color w:val="000000"/>
                <w:sz w:val="20"/>
              </w:rPr>
              <w:t>2-қосымша</w:t>
            </w:r>
          </w:p>
        </w:tc>
      </w:tr>
    </w:tbl>
    <w:bookmarkStart w:name="z13" w:id="25"/>
    <w:p>
      <w:pPr>
        <w:spacing w:after="0"/>
        <w:ind w:left="0"/>
        <w:jc w:val="left"/>
      </w:pPr>
      <w:r>
        <w:rPr>
          <w:rFonts w:ascii="Times New Roman"/>
          <w:b/>
          <w:i w:val="false"/>
          <w:color w:val="000000"/>
        </w:rPr>
        <w:t xml:space="preserve"> Статистика комитетіне ЖМТ МДҚ–дан беруге жататын ақпараттар тізбесі</w:t>
      </w:r>
    </w:p>
    <w:bookmarkEnd w:id="25"/>
    <w:bookmarkStart w:name="z14" w:id="26"/>
    <w:p>
      <w:pPr>
        <w:spacing w:after="0"/>
        <w:ind w:left="0"/>
        <w:jc w:val="both"/>
      </w:pPr>
      <w:r>
        <w:rPr>
          <w:rFonts w:ascii="Times New Roman"/>
          <w:b w:val="false"/>
          <w:i w:val="false"/>
          <w:color w:val="000000"/>
          <w:sz w:val="28"/>
        </w:rPr>
        <w:t>
      Тұрғын үй туралы мәліметтер</w:t>
      </w:r>
    </w:p>
    <w:bookmarkEnd w:id="26"/>
    <w:bookmarkStart w:name="z15" w:id="27"/>
    <w:p>
      <w:pPr>
        <w:spacing w:after="0"/>
        <w:ind w:left="0"/>
        <w:jc w:val="both"/>
      </w:pPr>
      <w:r>
        <w:rPr>
          <w:rFonts w:ascii="Times New Roman"/>
          <w:b w:val="false"/>
          <w:i w:val="false"/>
          <w:color w:val="000000"/>
          <w:sz w:val="28"/>
        </w:rPr>
        <w:t>
      1. Объектінің мекенжайы</w:t>
      </w:r>
    </w:p>
    <w:bookmarkEnd w:id="27"/>
    <w:p>
      <w:pPr>
        <w:spacing w:after="0"/>
        <w:ind w:left="0"/>
        <w:jc w:val="both"/>
      </w:pPr>
      <w:r>
        <w:rPr>
          <w:rFonts w:ascii="Times New Roman"/>
          <w:b w:val="false"/>
          <w:i w:val="false"/>
          <w:color w:val="000000"/>
          <w:sz w:val="28"/>
        </w:rPr>
        <w:t>
      2. Әкімшілік-аумақтық обьектілер жіктеуішінің коды</w:t>
      </w:r>
    </w:p>
    <w:p>
      <w:pPr>
        <w:spacing w:after="0"/>
        <w:ind w:left="0"/>
        <w:jc w:val="both"/>
      </w:pPr>
      <w:r>
        <w:rPr>
          <w:rFonts w:ascii="Times New Roman"/>
          <w:b w:val="false"/>
          <w:i w:val="false"/>
          <w:color w:val="000000"/>
          <w:sz w:val="28"/>
        </w:rPr>
        <w:t>
      3. Мекенжайдың тіркеу коды</w:t>
      </w:r>
    </w:p>
    <w:p>
      <w:pPr>
        <w:spacing w:after="0"/>
        <w:ind w:left="0"/>
        <w:jc w:val="both"/>
      </w:pPr>
      <w:r>
        <w:rPr>
          <w:rFonts w:ascii="Times New Roman"/>
          <w:b w:val="false"/>
          <w:i w:val="false"/>
          <w:color w:val="000000"/>
          <w:sz w:val="28"/>
        </w:rPr>
        <w:t>
      4. Кадастрлық нөмірі</w:t>
      </w:r>
    </w:p>
    <w:p>
      <w:pPr>
        <w:spacing w:after="0"/>
        <w:ind w:left="0"/>
        <w:jc w:val="both"/>
      </w:pPr>
      <w:r>
        <w:rPr>
          <w:rFonts w:ascii="Times New Roman"/>
          <w:b w:val="false"/>
          <w:i w:val="false"/>
          <w:color w:val="000000"/>
          <w:sz w:val="28"/>
        </w:rPr>
        <w:t>
      5. Сыртқы қабырғасының материалдары</w:t>
      </w:r>
    </w:p>
    <w:p>
      <w:pPr>
        <w:spacing w:after="0"/>
        <w:ind w:left="0"/>
        <w:jc w:val="both"/>
      </w:pPr>
      <w:r>
        <w:rPr>
          <w:rFonts w:ascii="Times New Roman"/>
          <w:b w:val="false"/>
          <w:i w:val="false"/>
          <w:color w:val="000000"/>
          <w:sz w:val="28"/>
        </w:rPr>
        <w:t>
      6. Пайдалануға берілген жылы</w:t>
      </w:r>
    </w:p>
    <w:p>
      <w:pPr>
        <w:spacing w:after="0"/>
        <w:ind w:left="0"/>
        <w:jc w:val="both"/>
      </w:pPr>
      <w:r>
        <w:rPr>
          <w:rFonts w:ascii="Times New Roman"/>
          <w:b w:val="false"/>
          <w:i w:val="false"/>
          <w:color w:val="000000"/>
          <w:sz w:val="28"/>
        </w:rPr>
        <w:t>
      7. Қабаттылығы</w:t>
      </w:r>
    </w:p>
    <w:p>
      <w:pPr>
        <w:spacing w:after="0"/>
        <w:ind w:left="0"/>
        <w:jc w:val="both"/>
      </w:pPr>
      <w:r>
        <w:rPr>
          <w:rFonts w:ascii="Times New Roman"/>
          <w:b w:val="false"/>
          <w:i w:val="false"/>
          <w:color w:val="000000"/>
          <w:sz w:val="28"/>
        </w:rPr>
        <w:t>
      8. Пәтерлер саны</w:t>
      </w:r>
    </w:p>
    <w:p>
      <w:pPr>
        <w:spacing w:after="0"/>
        <w:ind w:left="0"/>
        <w:jc w:val="both"/>
      </w:pPr>
      <w:r>
        <w:rPr>
          <w:rFonts w:ascii="Times New Roman"/>
          <w:b w:val="false"/>
          <w:i w:val="false"/>
          <w:color w:val="000000"/>
          <w:sz w:val="28"/>
        </w:rPr>
        <w:t>
      9. Тұрғын пәтерлер саны</w:t>
      </w:r>
    </w:p>
    <w:p>
      <w:pPr>
        <w:spacing w:after="0"/>
        <w:ind w:left="0"/>
        <w:jc w:val="both"/>
      </w:pPr>
      <w:r>
        <w:rPr>
          <w:rFonts w:ascii="Times New Roman"/>
          <w:b w:val="false"/>
          <w:i w:val="false"/>
          <w:color w:val="000000"/>
          <w:sz w:val="28"/>
        </w:rPr>
        <w:t>
      10. Электр плитасының болуы</w:t>
      </w:r>
    </w:p>
    <w:p>
      <w:pPr>
        <w:spacing w:after="0"/>
        <w:ind w:left="0"/>
        <w:jc w:val="both"/>
      </w:pPr>
      <w:r>
        <w:rPr>
          <w:rFonts w:ascii="Times New Roman"/>
          <w:b w:val="false"/>
          <w:i w:val="false"/>
          <w:color w:val="000000"/>
          <w:sz w:val="28"/>
        </w:rPr>
        <w:t>
      11. Газ желісінің болуы</w:t>
      </w:r>
    </w:p>
    <w:p>
      <w:pPr>
        <w:spacing w:after="0"/>
        <w:ind w:left="0"/>
        <w:jc w:val="both"/>
      </w:pPr>
      <w:r>
        <w:rPr>
          <w:rFonts w:ascii="Times New Roman"/>
          <w:b w:val="false"/>
          <w:i w:val="false"/>
          <w:color w:val="000000"/>
          <w:sz w:val="28"/>
        </w:rPr>
        <w:t>
      12. ЖЭО-дан жылытудың болуы</w:t>
      </w:r>
    </w:p>
    <w:p>
      <w:pPr>
        <w:spacing w:after="0"/>
        <w:ind w:left="0"/>
        <w:jc w:val="both"/>
      </w:pPr>
      <w:r>
        <w:rPr>
          <w:rFonts w:ascii="Times New Roman"/>
          <w:b w:val="false"/>
          <w:i w:val="false"/>
          <w:color w:val="000000"/>
          <w:sz w:val="28"/>
        </w:rPr>
        <w:t>
      13. Пешпен жылытудың болуы</w:t>
      </w:r>
    </w:p>
    <w:p>
      <w:pPr>
        <w:spacing w:after="0"/>
        <w:ind w:left="0"/>
        <w:jc w:val="both"/>
      </w:pPr>
      <w:r>
        <w:rPr>
          <w:rFonts w:ascii="Times New Roman"/>
          <w:b w:val="false"/>
          <w:i w:val="false"/>
          <w:color w:val="000000"/>
          <w:sz w:val="28"/>
        </w:rPr>
        <w:t>
      14. Жеке қондырғыдан жылытудың болуы</w:t>
      </w:r>
    </w:p>
    <w:p>
      <w:pPr>
        <w:spacing w:after="0"/>
        <w:ind w:left="0"/>
        <w:jc w:val="both"/>
      </w:pPr>
      <w:r>
        <w:rPr>
          <w:rFonts w:ascii="Times New Roman"/>
          <w:b w:val="false"/>
          <w:i w:val="false"/>
          <w:color w:val="000000"/>
          <w:sz w:val="28"/>
        </w:rPr>
        <w:t>
      15. Ыстық сумен жабдықтаудың болуы</w:t>
      </w:r>
    </w:p>
    <w:p>
      <w:pPr>
        <w:spacing w:after="0"/>
        <w:ind w:left="0"/>
        <w:jc w:val="both"/>
      </w:pPr>
      <w:r>
        <w:rPr>
          <w:rFonts w:ascii="Times New Roman"/>
          <w:b w:val="false"/>
          <w:i w:val="false"/>
          <w:color w:val="000000"/>
          <w:sz w:val="28"/>
        </w:rPr>
        <w:t>
      16. Жеке су жылытқыштардан ыстық сумен жабдықтаудың болуы</w:t>
      </w:r>
    </w:p>
    <w:p>
      <w:pPr>
        <w:spacing w:after="0"/>
        <w:ind w:left="0"/>
        <w:jc w:val="both"/>
      </w:pPr>
      <w:r>
        <w:rPr>
          <w:rFonts w:ascii="Times New Roman"/>
          <w:b w:val="false"/>
          <w:i w:val="false"/>
          <w:color w:val="000000"/>
          <w:sz w:val="28"/>
        </w:rPr>
        <w:t>
      17. Су құбырының болуы</w:t>
      </w:r>
    </w:p>
    <w:p>
      <w:pPr>
        <w:spacing w:after="0"/>
        <w:ind w:left="0"/>
        <w:jc w:val="both"/>
      </w:pPr>
      <w:r>
        <w:rPr>
          <w:rFonts w:ascii="Times New Roman"/>
          <w:b w:val="false"/>
          <w:i w:val="false"/>
          <w:color w:val="000000"/>
          <w:sz w:val="28"/>
        </w:rPr>
        <w:t>
      18. Кәріздің болуы</w:t>
      </w:r>
    </w:p>
    <w:p>
      <w:pPr>
        <w:spacing w:after="0"/>
        <w:ind w:left="0"/>
        <w:jc w:val="both"/>
      </w:pPr>
      <w:r>
        <w:rPr>
          <w:rFonts w:ascii="Times New Roman"/>
          <w:b w:val="false"/>
          <w:i w:val="false"/>
          <w:color w:val="000000"/>
          <w:sz w:val="28"/>
        </w:rPr>
        <w:t>
      19. Ванна немесе себезгінің болуы</w:t>
      </w:r>
    </w:p>
    <w:bookmarkStart w:name="z16" w:id="28"/>
    <w:p>
      <w:pPr>
        <w:spacing w:after="0"/>
        <w:ind w:left="0"/>
        <w:jc w:val="both"/>
      </w:pPr>
      <w:r>
        <w:rPr>
          <w:rFonts w:ascii="Times New Roman"/>
          <w:b w:val="false"/>
          <w:i w:val="false"/>
          <w:color w:val="000000"/>
          <w:sz w:val="28"/>
        </w:rPr>
        <w:t>
      Тұрғын үй-жайлар (пәтерлер) туралы мәліметтер</w:t>
      </w:r>
    </w:p>
    <w:bookmarkEnd w:id="28"/>
    <w:bookmarkStart w:name="z17" w:id="29"/>
    <w:p>
      <w:pPr>
        <w:spacing w:after="0"/>
        <w:ind w:left="0"/>
        <w:jc w:val="both"/>
      </w:pPr>
      <w:r>
        <w:rPr>
          <w:rFonts w:ascii="Times New Roman"/>
          <w:b w:val="false"/>
          <w:i w:val="false"/>
          <w:color w:val="000000"/>
          <w:sz w:val="28"/>
        </w:rPr>
        <w:t>
      1. Мекенжайдың тіркеу коды</w:t>
      </w:r>
    </w:p>
    <w:bookmarkEnd w:id="29"/>
    <w:p>
      <w:pPr>
        <w:spacing w:after="0"/>
        <w:ind w:left="0"/>
        <w:jc w:val="both"/>
      </w:pPr>
      <w:r>
        <w:rPr>
          <w:rFonts w:ascii="Times New Roman"/>
          <w:b w:val="false"/>
          <w:i w:val="false"/>
          <w:color w:val="000000"/>
          <w:sz w:val="28"/>
        </w:rPr>
        <w:t>
      2. Кадастрлық нөмірі</w:t>
      </w:r>
    </w:p>
    <w:p>
      <w:pPr>
        <w:spacing w:after="0"/>
        <w:ind w:left="0"/>
        <w:jc w:val="both"/>
      </w:pPr>
      <w:r>
        <w:rPr>
          <w:rFonts w:ascii="Times New Roman"/>
          <w:b w:val="false"/>
          <w:i w:val="false"/>
          <w:color w:val="000000"/>
          <w:sz w:val="28"/>
        </w:rPr>
        <w:t>
      3. Пәтердің нөмірі</w:t>
      </w:r>
    </w:p>
    <w:p>
      <w:pPr>
        <w:spacing w:after="0"/>
        <w:ind w:left="0"/>
        <w:jc w:val="both"/>
      </w:pPr>
      <w:r>
        <w:rPr>
          <w:rFonts w:ascii="Times New Roman"/>
          <w:b w:val="false"/>
          <w:i w:val="false"/>
          <w:color w:val="000000"/>
          <w:sz w:val="28"/>
        </w:rPr>
        <w:t>
      4. Құқық иелері</w:t>
      </w:r>
    </w:p>
    <w:p>
      <w:pPr>
        <w:spacing w:after="0"/>
        <w:ind w:left="0"/>
        <w:jc w:val="both"/>
      </w:pPr>
      <w:r>
        <w:rPr>
          <w:rFonts w:ascii="Times New Roman"/>
          <w:b w:val="false"/>
          <w:i w:val="false"/>
          <w:color w:val="000000"/>
          <w:sz w:val="28"/>
        </w:rPr>
        <w:t>
      5. Қабаты</w:t>
      </w:r>
    </w:p>
    <w:p>
      <w:pPr>
        <w:spacing w:after="0"/>
        <w:ind w:left="0"/>
        <w:jc w:val="both"/>
      </w:pPr>
      <w:r>
        <w:rPr>
          <w:rFonts w:ascii="Times New Roman"/>
          <w:b w:val="false"/>
          <w:i w:val="false"/>
          <w:color w:val="000000"/>
          <w:sz w:val="28"/>
        </w:rPr>
        <w:t>
      6. Бөлмелер саны</w:t>
      </w:r>
    </w:p>
    <w:p>
      <w:pPr>
        <w:spacing w:after="0"/>
        <w:ind w:left="0"/>
        <w:jc w:val="both"/>
      </w:pPr>
      <w:r>
        <w:rPr>
          <w:rFonts w:ascii="Times New Roman"/>
          <w:b w:val="false"/>
          <w:i w:val="false"/>
          <w:color w:val="000000"/>
          <w:sz w:val="28"/>
        </w:rPr>
        <w:t>
      7. Тұрғын үйдің жалпы алаңы</w:t>
      </w:r>
    </w:p>
    <w:p>
      <w:pPr>
        <w:spacing w:after="0"/>
        <w:ind w:left="0"/>
        <w:jc w:val="both"/>
      </w:pPr>
      <w:r>
        <w:rPr>
          <w:rFonts w:ascii="Times New Roman"/>
          <w:b w:val="false"/>
          <w:i w:val="false"/>
          <w:color w:val="000000"/>
          <w:sz w:val="28"/>
        </w:rPr>
        <w:t>
      8. Тұрғын үйдің тұрғын алаңы</w:t>
      </w:r>
    </w:p>
    <w:p>
      <w:pPr>
        <w:spacing w:after="0"/>
        <w:ind w:left="0"/>
        <w:jc w:val="both"/>
      </w:pPr>
      <w:r>
        <w:rPr>
          <w:rFonts w:ascii="Times New Roman"/>
          <w:b w:val="false"/>
          <w:i w:val="false"/>
          <w:color w:val="000000"/>
          <w:sz w:val="28"/>
        </w:rPr>
        <w:t>
      9. Меншік нысаны</w:t>
      </w:r>
    </w:p>
    <w:p>
      <w:pPr>
        <w:spacing w:after="0"/>
        <w:ind w:left="0"/>
        <w:jc w:val="both"/>
      </w:pPr>
      <w:r>
        <w:rPr>
          <w:rFonts w:ascii="Times New Roman"/>
          <w:b w:val="false"/>
          <w:i w:val="false"/>
          <w:color w:val="000000"/>
          <w:sz w:val="28"/>
        </w:rPr>
        <w:t>
      10. Сатып алу-сату шарты бойынша мәміле сомасы</w:t>
      </w:r>
    </w:p>
    <w:p>
      <w:pPr>
        <w:spacing w:after="0"/>
        <w:ind w:left="0"/>
        <w:jc w:val="both"/>
      </w:pPr>
      <w:r>
        <w:rPr>
          <w:rFonts w:ascii="Times New Roman"/>
          <w:b w:val="false"/>
          <w:i w:val="false"/>
          <w:color w:val="000000"/>
          <w:sz w:val="28"/>
        </w:rPr>
        <w:t>
      11. Мәміле күні</w:t>
      </w:r>
    </w:p>
    <w:p>
      <w:pPr>
        <w:spacing w:after="0"/>
        <w:ind w:left="0"/>
        <w:jc w:val="both"/>
      </w:pPr>
      <w:r>
        <w:rPr>
          <w:rFonts w:ascii="Times New Roman"/>
          <w:b w:val="false"/>
          <w:i w:val="false"/>
          <w:color w:val="000000"/>
          <w:sz w:val="28"/>
        </w:rPr>
        <w:t>
      12. Салық салу мақсатындағы құны</w:t>
      </w:r>
    </w:p>
    <w:p>
      <w:pPr>
        <w:spacing w:after="0"/>
        <w:ind w:left="0"/>
        <w:jc w:val="both"/>
      </w:pPr>
      <w:r>
        <w:rPr>
          <w:rFonts w:ascii="Times New Roman"/>
          <w:b w:val="false"/>
          <w:i w:val="false"/>
          <w:color w:val="000000"/>
          <w:sz w:val="28"/>
        </w:rPr>
        <w:t xml:space="preserve">
      13. Салық салу мақсатында бағалау жүргізілген күн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тұрғын үй қорын мемлекеттік</w:t>
            </w:r>
            <w:r>
              <w:br/>
            </w:r>
            <w:r>
              <w:rPr>
                <w:rFonts w:ascii="Times New Roman"/>
                <w:b w:val="false"/>
                <w:i w:val="false"/>
                <w:color w:val="000000"/>
                <w:sz w:val="20"/>
              </w:rPr>
              <w:t>есепке алуды жүзеге асырудың</w:t>
            </w:r>
            <w:r>
              <w:br/>
            </w:r>
            <w:r>
              <w:rPr>
                <w:rFonts w:ascii="Times New Roman"/>
                <w:b w:val="false"/>
                <w:i w:val="false"/>
                <w:color w:val="000000"/>
                <w:sz w:val="20"/>
              </w:rPr>
              <w:t>бірыңғай қағидаларына</w:t>
            </w:r>
            <w:r>
              <w:br/>
            </w:r>
            <w:r>
              <w:rPr>
                <w:rFonts w:ascii="Times New Roman"/>
                <w:b w:val="false"/>
                <w:i w:val="false"/>
                <w:color w:val="000000"/>
                <w:sz w:val="20"/>
              </w:rPr>
              <w:t>3-қосымша</w:t>
            </w:r>
          </w:p>
        </w:tc>
      </w:tr>
    </w:tbl>
    <w:bookmarkStart w:name="z19" w:id="30"/>
    <w:p>
      <w:pPr>
        <w:spacing w:after="0"/>
        <w:ind w:left="0"/>
        <w:jc w:val="left"/>
      </w:pPr>
      <w:r>
        <w:rPr>
          <w:rFonts w:ascii="Times New Roman"/>
          <w:b/>
          <w:i w:val="false"/>
          <w:color w:val="000000"/>
        </w:rPr>
        <w:t xml:space="preserve"> Әр шаруашылық бойынша тіркеу жазбалары негізінде тұрғын</w:t>
      </w:r>
      <w:r>
        <w:br/>
      </w:r>
      <w:r>
        <w:rPr>
          <w:rFonts w:ascii="Times New Roman"/>
          <w:b/>
          <w:i w:val="false"/>
          <w:color w:val="000000"/>
        </w:rPr>
        <w:t>үй қорының статистикалық тіркелімін жаңартуға жататын</w:t>
      </w:r>
      <w:r>
        <w:br/>
      </w:r>
      <w:r>
        <w:rPr>
          <w:rFonts w:ascii="Times New Roman"/>
          <w:b/>
          <w:i w:val="false"/>
          <w:color w:val="000000"/>
        </w:rPr>
        <w:t>ақпараттар тізбесі</w:t>
      </w:r>
    </w:p>
    <w:bookmarkEnd w:id="30"/>
    <w:bookmarkStart w:name="z20" w:id="31"/>
    <w:p>
      <w:pPr>
        <w:spacing w:after="0"/>
        <w:ind w:left="0"/>
        <w:jc w:val="both"/>
      </w:pPr>
      <w:r>
        <w:rPr>
          <w:rFonts w:ascii="Times New Roman"/>
          <w:b w:val="false"/>
          <w:i w:val="false"/>
          <w:color w:val="000000"/>
          <w:sz w:val="28"/>
        </w:rPr>
        <w:t>
      1. Объектінің мекенжайы</w:t>
      </w:r>
    </w:p>
    <w:bookmarkEnd w:id="31"/>
    <w:p>
      <w:pPr>
        <w:spacing w:after="0"/>
        <w:ind w:left="0"/>
        <w:jc w:val="both"/>
      </w:pPr>
      <w:r>
        <w:rPr>
          <w:rFonts w:ascii="Times New Roman"/>
          <w:b w:val="false"/>
          <w:i w:val="false"/>
          <w:color w:val="000000"/>
          <w:sz w:val="28"/>
        </w:rPr>
        <w:t>
      2. Тұрғын үй типі</w:t>
      </w:r>
    </w:p>
    <w:p>
      <w:pPr>
        <w:spacing w:after="0"/>
        <w:ind w:left="0"/>
        <w:jc w:val="both"/>
      </w:pPr>
      <w:r>
        <w:rPr>
          <w:rFonts w:ascii="Times New Roman"/>
          <w:b w:val="false"/>
          <w:i w:val="false"/>
          <w:color w:val="000000"/>
          <w:sz w:val="28"/>
        </w:rPr>
        <w:t>
      3. Меншік түрі</w:t>
      </w:r>
    </w:p>
    <w:p>
      <w:pPr>
        <w:spacing w:after="0"/>
        <w:ind w:left="0"/>
        <w:jc w:val="both"/>
      </w:pPr>
      <w:r>
        <w:rPr>
          <w:rFonts w:ascii="Times New Roman"/>
          <w:b w:val="false"/>
          <w:i w:val="false"/>
          <w:color w:val="000000"/>
          <w:sz w:val="28"/>
        </w:rPr>
        <w:t>
      4. Бөлмелер саны</w:t>
      </w:r>
    </w:p>
    <w:p>
      <w:pPr>
        <w:spacing w:after="0"/>
        <w:ind w:left="0"/>
        <w:jc w:val="both"/>
      </w:pPr>
      <w:r>
        <w:rPr>
          <w:rFonts w:ascii="Times New Roman"/>
          <w:b w:val="false"/>
          <w:i w:val="false"/>
          <w:color w:val="000000"/>
          <w:sz w:val="28"/>
        </w:rPr>
        <w:t>
      5. Тұрғын үйдің сыртқы қабырғаларының материалы</w:t>
      </w:r>
    </w:p>
    <w:p>
      <w:pPr>
        <w:spacing w:after="0"/>
        <w:ind w:left="0"/>
        <w:jc w:val="both"/>
      </w:pPr>
      <w:r>
        <w:rPr>
          <w:rFonts w:ascii="Times New Roman"/>
          <w:b w:val="false"/>
          <w:i w:val="false"/>
          <w:color w:val="000000"/>
          <w:sz w:val="28"/>
        </w:rPr>
        <w:t>
      6. Электр плитасының болуы</w:t>
      </w:r>
    </w:p>
    <w:p>
      <w:pPr>
        <w:spacing w:after="0"/>
        <w:ind w:left="0"/>
        <w:jc w:val="both"/>
      </w:pPr>
      <w:r>
        <w:rPr>
          <w:rFonts w:ascii="Times New Roman"/>
          <w:b w:val="false"/>
          <w:i w:val="false"/>
          <w:color w:val="000000"/>
          <w:sz w:val="28"/>
        </w:rPr>
        <w:t>
      7. Газ желісінің болуы</w:t>
      </w:r>
    </w:p>
    <w:p>
      <w:pPr>
        <w:spacing w:after="0"/>
        <w:ind w:left="0"/>
        <w:jc w:val="both"/>
      </w:pPr>
      <w:r>
        <w:rPr>
          <w:rFonts w:ascii="Times New Roman"/>
          <w:b w:val="false"/>
          <w:i w:val="false"/>
          <w:color w:val="000000"/>
          <w:sz w:val="28"/>
        </w:rPr>
        <w:t>
      8. Сұйытылған газдың болуы</w:t>
      </w:r>
    </w:p>
    <w:p>
      <w:pPr>
        <w:spacing w:after="0"/>
        <w:ind w:left="0"/>
        <w:jc w:val="both"/>
      </w:pPr>
      <w:r>
        <w:rPr>
          <w:rFonts w:ascii="Times New Roman"/>
          <w:b w:val="false"/>
          <w:i w:val="false"/>
          <w:color w:val="000000"/>
          <w:sz w:val="28"/>
        </w:rPr>
        <w:t>
      9. ЖЭО-дан жылытудың болуы</w:t>
      </w:r>
    </w:p>
    <w:p>
      <w:pPr>
        <w:spacing w:after="0"/>
        <w:ind w:left="0"/>
        <w:jc w:val="both"/>
      </w:pPr>
      <w:r>
        <w:rPr>
          <w:rFonts w:ascii="Times New Roman"/>
          <w:b w:val="false"/>
          <w:i w:val="false"/>
          <w:color w:val="000000"/>
          <w:sz w:val="28"/>
        </w:rPr>
        <w:t>
      10. Пешпен жылытудың болуы</w:t>
      </w:r>
    </w:p>
    <w:p>
      <w:pPr>
        <w:spacing w:after="0"/>
        <w:ind w:left="0"/>
        <w:jc w:val="both"/>
      </w:pPr>
      <w:r>
        <w:rPr>
          <w:rFonts w:ascii="Times New Roman"/>
          <w:b w:val="false"/>
          <w:i w:val="false"/>
          <w:color w:val="000000"/>
          <w:sz w:val="28"/>
        </w:rPr>
        <w:t>
      11. Жеке қондырғыдан жылытудың болуы</w:t>
      </w:r>
    </w:p>
    <w:p>
      <w:pPr>
        <w:spacing w:after="0"/>
        <w:ind w:left="0"/>
        <w:jc w:val="both"/>
      </w:pPr>
      <w:r>
        <w:rPr>
          <w:rFonts w:ascii="Times New Roman"/>
          <w:b w:val="false"/>
          <w:i w:val="false"/>
          <w:color w:val="000000"/>
          <w:sz w:val="28"/>
        </w:rPr>
        <w:t>
      12. Ыстық сумен жабдықтаудың болуы</w:t>
      </w:r>
    </w:p>
    <w:p>
      <w:pPr>
        <w:spacing w:after="0"/>
        <w:ind w:left="0"/>
        <w:jc w:val="both"/>
      </w:pPr>
      <w:r>
        <w:rPr>
          <w:rFonts w:ascii="Times New Roman"/>
          <w:b w:val="false"/>
          <w:i w:val="false"/>
          <w:color w:val="000000"/>
          <w:sz w:val="28"/>
        </w:rPr>
        <w:t>
      13. Жеке су жылытқыштардан ыстық сумен жабдықтаудың болуы</w:t>
      </w:r>
    </w:p>
    <w:p>
      <w:pPr>
        <w:spacing w:after="0"/>
        <w:ind w:left="0"/>
        <w:jc w:val="both"/>
      </w:pPr>
      <w:r>
        <w:rPr>
          <w:rFonts w:ascii="Times New Roman"/>
          <w:b w:val="false"/>
          <w:i w:val="false"/>
          <w:color w:val="000000"/>
          <w:sz w:val="28"/>
        </w:rPr>
        <w:t>
      14. Су құбырының болуы</w:t>
      </w:r>
    </w:p>
    <w:p>
      <w:pPr>
        <w:spacing w:after="0"/>
        <w:ind w:left="0"/>
        <w:jc w:val="both"/>
      </w:pPr>
      <w:r>
        <w:rPr>
          <w:rFonts w:ascii="Times New Roman"/>
          <w:b w:val="false"/>
          <w:i w:val="false"/>
          <w:color w:val="000000"/>
          <w:sz w:val="28"/>
        </w:rPr>
        <w:t>
      15. Кәріздің болуы</w:t>
      </w:r>
    </w:p>
    <w:p>
      <w:pPr>
        <w:spacing w:after="0"/>
        <w:ind w:left="0"/>
        <w:jc w:val="both"/>
      </w:pPr>
      <w:r>
        <w:rPr>
          <w:rFonts w:ascii="Times New Roman"/>
          <w:b w:val="false"/>
          <w:i w:val="false"/>
          <w:color w:val="000000"/>
          <w:sz w:val="28"/>
        </w:rPr>
        <w:t>
      16. Ванна немесе себезгінің болуы</w:t>
      </w:r>
    </w:p>
    <w:p>
      <w:pPr>
        <w:spacing w:after="0"/>
        <w:ind w:left="0"/>
        <w:jc w:val="both"/>
      </w:pPr>
      <w:r>
        <w:rPr>
          <w:rFonts w:ascii="Times New Roman"/>
          <w:b w:val="false"/>
          <w:i w:val="false"/>
          <w:color w:val="000000"/>
          <w:sz w:val="28"/>
        </w:rPr>
        <w:t>
      17. Электрдің болуы</w:t>
      </w:r>
    </w:p>
    <w:p>
      <w:pPr>
        <w:spacing w:after="0"/>
        <w:ind w:left="0"/>
        <w:jc w:val="both"/>
      </w:pPr>
      <w:r>
        <w:rPr>
          <w:rFonts w:ascii="Times New Roman"/>
          <w:b w:val="false"/>
          <w:i w:val="false"/>
          <w:color w:val="000000"/>
          <w:sz w:val="28"/>
        </w:rPr>
        <w:t>
      18. Тұрғын үйдің жалпы алаңы</w:t>
      </w:r>
    </w:p>
    <w:p>
      <w:pPr>
        <w:spacing w:after="0"/>
        <w:ind w:left="0"/>
        <w:jc w:val="both"/>
      </w:pPr>
      <w:r>
        <w:rPr>
          <w:rFonts w:ascii="Times New Roman"/>
          <w:b w:val="false"/>
          <w:i w:val="false"/>
          <w:color w:val="000000"/>
          <w:sz w:val="28"/>
        </w:rPr>
        <w:t>
      19. Тұрғын үйдің тұрғын алаңы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