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e6e4" w14:textId="be3e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 болу және таралу қаупі төнген кезде шектеу іс-шаралары, оның ішінде карантин енгізілетін инфекциялық аурулар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25 ақпандағы № 130 бұйрығы. Қазақстан Республикасының Әділет министрлігінде 2015 жылы 26 наурызда № 10527 тіркелді. Күші жойылды - Қазақстан Республикасы Денсаулық сақтау министрінің 2020 жылғы 21 желтоқсандағы № ҚР ДСМ-293/2020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Пайда болу және таралу қаупі төнген кезде шектеу іс-шаралары, оның ішінде карантин енгізілетін инфекциялық аурулар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"Әділет" ақпараттық-құқықтық жүйесінде ресми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ресми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25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Ұлттық экономика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№130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 болу және таралу қаупі төнген кезде шектеу іс-шаралары, оның ішінде карантин енгізілетін инфекциялық аурулар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Денсаулық сақтау министрінің 06.05.2020 </w:t>
      </w:r>
      <w:r>
        <w:rPr>
          <w:rFonts w:ascii="Times New Roman"/>
          <w:b w:val="false"/>
          <w:i w:val="false"/>
          <w:color w:val="ff0000"/>
          <w:sz w:val="28"/>
        </w:rPr>
        <w:t>№ ҚР ДСМ-45/2020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7900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аурулардың атауы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қызба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геморрагиялық қызбалар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жіті респираторлық синдром (АЖРС)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Вирустың жаңа кіші типі тудырған адамның тұмауы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Вирустың жаңа кіші типі тудырған коронавирустық инфекция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