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0bf08" w14:textId="3e0b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Жаңадан пайдалануға берілетін генерациялайтын қондырғылардың электр қуатының әзірлігін ұстап тұру бойынша көрсетілетін қызметтерді сатып алу туралы үлгілік шартты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20 ақпандағы № 109 бұйрығы. Қазақстан Республикасының Әділет министрлігінде 2015 жылы 26 наурызда № 10530 тіркелді. Күші жойылды - Қазақстан Республикасы Энергетика министрінің 2015 жылғы 3 желтоқсандағы № 683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03.12.2015 </w:t>
      </w:r>
      <w:r>
        <w:rPr>
          <w:rFonts w:ascii="Times New Roman"/>
          <w:b w:val="false"/>
          <w:i w:val="false"/>
          <w:color w:val="ff0000"/>
          <w:sz w:val="28"/>
        </w:rPr>
        <w:t>№ 683</w:t>
      </w:r>
      <w:r>
        <w:rPr>
          <w:rFonts w:ascii="Times New Roman"/>
          <w:b w:val="false"/>
          <w:i w:val="false"/>
          <w:color w:val="ff0000"/>
          <w:sz w:val="28"/>
        </w:rPr>
        <w:t xml:space="preserve"> (01.01.2018 бастап қолданысқа енгізіледі) бұйрығымен.</w:t>
      </w:r>
    </w:p>
    <w:p>
      <w:pPr>
        <w:spacing w:after="0"/>
        <w:ind w:left="0"/>
        <w:jc w:val="both"/>
      </w:pPr>
      <w:r>
        <w:rPr>
          <w:rFonts w:ascii="Times New Roman"/>
          <w:b w:val="false"/>
          <w:i w:val="false"/>
          <w:color w:val="000000"/>
          <w:sz w:val="28"/>
        </w:rPr>
        <w:t xml:space="preserve">
      "Электр энергетикасы туралы" 2004 жылғы 9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7) тармақшасына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Қоса беріліп отырған Жаңадан пайдалануға берілетін генерациялайтын қондырғылардың электр қуатының әзірлігін ұстап тұру бойынша көрсетілетін қызметтерді сатып алу туралы </w:t>
      </w:r>
      <w:r>
        <w:rPr>
          <w:rFonts w:ascii="Times New Roman"/>
          <w:b w:val="false"/>
          <w:i w:val="false"/>
          <w:color w:val="000000"/>
          <w:sz w:val="28"/>
        </w:rPr>
        <w:t>үлгілік шартты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1.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p>
    <w:bookmarkEnd w:id="3"/>
    <w:bookmarkStart w:name="z6" w:id="4"/>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4"/>
    <w:bookmarkStart w:name="z7" w:id="5"/>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20 ақпандағы</w:t>
            </w:r>
            <w:r>
              <w:br/>
            </w:r>
            <w:r>
              <w:rPr>
                <w:rFonts w:ascii="Times New Roman"/>
                <w:b w:val="false"/>
                <w:i w:val="false"/>
                <w:color w:val="000000"/>
                <w:sz w:val="20"/>
              </w:rPr>
              <w:t>№ 109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Жаңадан пайдалануға берілетін генерациялайтын қондырғылардың электр қуатының әзірлігін ұстап тұру бойынша көрсетілетін қызметтерді сатып алу туралы үлгілік шарт</w:t>
      </w:r>
    </w:p>
    <w:bookmarkEnd w:id="8"/>
    <w:p>
      <w:pPr>
        <w:spacing w:after="0"/>
        <w:ind w:left="0"/>
        <w:jc w:val="both"/>
      </w:pPr>
      <w:r>
        <w:rPr>
          <w:rFonts w:ascii="Times New Roman"/>
          <w:b w:val="false"/>
          <w:i w:val="false"/>
          <w:color w:val="000000"/>
          <w:sz w:val="28"/>
        </w:rPr>
        <w:t>
      _________________________              20___ ж. "____" ______________</w:t>
      </w:r>
    </w:p>
    <w:p>
      <w:pPr>
        <w:spacing w:after="0"/>
        <w:ind w:left="0"/>
        <w:jc w:val="both"/>
      </w:pPr>
      <w:r>
        <w:rPr>
          <w:rFonts w:ascii="Times New Roman"/>
          <w:b w:val="false"/>
          <w:i w:val="false"/>
          <w:color w:val="000000"/>
          <w:sz w:val="28"/>
        </w:rPr>
        <w:t>
      (шарттың жасалған орны)                  (шарттың жасалған күні)</w:t>
      </w:r>
    </w:p>
    <w:p>
      <w:pPr>
        <w:spacing w:after="0"/>
        <w:ind w:left="0"/>
        <w:jc w:val="both"/>
      </w:pPr>
      <w:r>
        <w:rPr>
          <w:rFonts w:ascii="Times New Roman"/>
          <w:b w:val="false"/>
          <w:i w:val="false"/>
          <w:color w:val="000000"/>
          <w:sz w:val="28"/>
        </w:rPr>
        <w:t>
      Бұдан әрі "Жеткізуші" деп аталатын электр қуатының әзірлігін ұстап тұру бойынша көрсетілетін қызметті ұсынатын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атынан,</w:t>
      </w:r>
    </w:p>
    <w:p>
      <w:pPr>
        <w:spacing w:after="0"/>
        <w:ind w:left="0"/>
        <w:jc w:val="both"/>
      </w:pPr>
      <w:r>
        <w:rPr>
          <w:rFonts w:ascii="Times New Roman"/>
          <w:b w:val="false"/>
          <w:i w:val="false"/>
          <w:color w:val="000000"/>
          <w:sz w:val="28"/>
        </w:rPr>
        <w:t>
      (энергия өндіруші ұйымның атауы)</w:t>
      </w:r>
    </w:p>
    <w:p>
      <w:pPr>
        <w:spacing w:after="0"/>
        <w:ind w:left="0"/>
        <w:jc w:val="both"/>
      </w:pPr>
      <w:r>
        <w:rPr>
          <w:rFonts w:ascii="Times New Roman"/>
          <w:b w:val="false"/>
          <w:i w:val="false"/>
          <w:color w:val="000000"/>
          <w:sz w:val="28"/>
        </w:rPr>
        <w:t>
      ___________________________________________________________ негізінде</w:t>
      </w:r>
    </w:p>
    <w:p>
      <w:pPr>
        <w:spacing w:after="0"/>
        <w:ind w:left="0"/>
        <w:jc w:val="both"/>
      </w:pPr>
      <w:r>
        <w:rPr>
          <w:rFonts w:ascii="Times New Roman"/>
          <w:b w:val="false"/>
          <w:i w:val="false"/>
          <w:color w:val="000000"/>
          <w:sz w:val="28"/>
        </w:rPr>
        <w:t>
      (20__ ж. "___" ____________ № ____ жарғы, ереже, сенімхат)</w:t>
      </w:r>
    </w:p>
    <w:p>
      <w:pPr>
        <w:spacing w:after="0"/>
        <w:ind w:left="0"/>
        <w:jc w:val="both"/>
      </w:pPr>
      <w:r>
        <w:rPr>
          <w:rFonts w:ascii="Times New Roman"/>
          <w:b w:val="false"/>
          <w:i w:val="false"/>
          <w:color w:val="000000"/>
          <w:sz w:val="28"/>
        </w:rPr>
        <w:t>
      әрекет ететін 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және бұдан әрі "Жүйелік оператор" деп аталатын ______________________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(ұйымның атауы, мемлекеттік тіркеу туралы куәлік, берілген күні және орны)</w:t>
      </w:r>
    </w:p>
    <w:p>
      <w:pPr>
        <w:spacing w:after="0"/>
        <w:ind w:left="0"/>
        <w:jc w:val="both"/>
      </w:pPr>
      <w:r>
        <w:rPr>
          <w:rFonts w:ascii="Times New Roman"/>
          <w:b w:val="false"/>
          <w:i w:val="false"/>
          <w:color w:val="000000"/>
          <w:sz w:val="28"/>
        </w:rPr>
        <w:t>
      ________________________________________________, сондай-ақ уәкілетті</w:t>
      </w:r>
    </w:p>
    <w:p>
      <w:pPr>
        <w:spacing w:after="0"/>
        <w:ind w:left="0"/>
        <w:jc w:val="both"/>
      </w:pPr>
      <w:r>
        <w:rPr>
          <w:rFonts w:ascii="Times New Roman"/>
          <w:b w:val="false"/>
          <w:i w:val="false"/>
          <w:color w:val="000000"/>
          <w:sz w:val="28"/>
        </w:rPr>
        <w:t xml:space="preserve">
      (20__ ж. "___" ____________ № ____ жарғы, ереже, сенімхат) </w:t>
      </w:r>
    </w:p>
    <w:p>
      <w:pPr>
        <w:spacing w:after="0"/>
        <w:ind w:left="0"/>
        <w:jc w:val="both"/>
      </w:pPr>
      <w:r>
        <w:rPr>
          <w:rFonts w:ascii="Times New Roman"/>
          <w:b w:val="false"/>
          <w:i w:val="false"/>
          <w:color w:val="000000"/>
          <w:sz w:val="28"/>
        </w:rPr>
        <w:t>
      органның _________ жылғы "___" _______ № ___ бұйрығы негізінде әрекет</w:t>
      </w:r>
    </w:p>
    <w:p>
      <w:pPr>
        <w:spacing w:after="0"/>
        <w:ind w:left="0"/>
        <w:jc w:val="both"/>
      </w:pPr>
      <w:r>
        <w:rPr>
          <w:rFonts w:ascii="Times New Roman"/>
          <w:b w:val="false"/>
          <w:i w:val="false"/>
          <w:color w:val="000000"/>
          <w:sz w:val="28"/>
        </w:rPr>
        <w:t>
      ететін______________________________________________________________,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(бұдан әрі – Тараптар) жаңадан пайдалануға берілетін генерациялайтын қондырғылардың құрылысына арналған тендер нәтижелері бойынша уәкілетті органның _________ жылғы "___" __________ № _____ бұйрығына сәйкес төмендегі туралы осы шартты (бұдан әрі – Шарт) жасасты:</w:t>
      </w:r>
    </w:p>
    <w:bookmarkStart w:name="z14" w:id="9"/>
    <w:p>
      <w:pPr>
        <w:spacing w:after="0"/>
        <w:ind w:left="0"/>
        <w:jc w:val="both"/>
      </w:pPr>
      <w:r>
        <w:rPr>
          <w:rFonts w:ascii="Times New Roman"/>
          <w:b w:val="false"/>
          <w:i w:val="false"/>
          <w:color w:val="000000"/>
          <w:sz w:val="28"/>
        </w:rPr>
        <w:t>
      1. Осы Шартта мынадай ұғымдар мен анықтамалар пайдаланылады:</w:t>
      </w:r>
    </w:p>
    <w:bookmarkEnd w:id="9"/>
    <w:bookmarkStart w:name="z15" w:id="10"/>
    <w:p>
      <w:pPr>
        <w:spacing w:after="0"/>
        <w:ind w:left="0"/>
        <w:jc w:val="both"/>
      </w:pPr>
      <w:r>
        <w:rPr>
          <w:rFonts w:ascii="Times New Roman"/>
          <w:b w:val="false"/>
          <w:i w:val="false"/>
          <w:color w:val="000000"/>
          <w:sz w:val="28"/>
        </w:rPr>
        <w:t>
      1) есептік кезең – электр қуатының әзірлігін ұстап тұру бойынша көрсетілетін қызметтің есебі жүргізілетін күнтізбелік бір айға тең айдың бірінші күнінің 00-00 сағатынан соңғы күнінің 24-00 сағатына дейінгі уақыт аралығы (орташа европалық уақытымен);</w:t>
      </w:r>
    </w:p>
    <w:bookmarkEnd w:id="10"/>
    <w:bookmarkStart w:name="z16" w:id="11"/>
    <w:p>
      <w:pPr>
        <w:spacing w:after="0"/>
        <w:ind w:left="0"/>
        <w:jc w:val="both"/>
      </w:pPr>
      <w:r>
        <w:rPr>
          <w:rFonts w:ascii="Times New Roman"/>
          <w:b w:val="false"/>
          <w:i w:val="false"/>
          <w:color w:val="000000"/>
          <w:sz w:val="28"/>
        </w:rPr>
        <w:t>
      2) жүйелік оператордың ұлттық диспетчерлік орталығы (бұдан әрі – ЖО ҰДО) – Қазақстан Республикасының бірыңғай электр энергетикасы жүйесінде электр энергиясын және қуатын өндіру, беру және тұтыну режимдерін орталық оралымды-диспетчерлік басқару функцияларын жүзеге асыратын жүйелік оператордың құрылымдық бөлімшесі.</w:t>
      </w:r>
    </w:p>
    <w:bookmarkEnd w:id="11"/>
    <w:bookmarkStart w:name="z17" w:id="12"/>
    <w:p>
      <w:pPr>
        <w:spacing w:after="0"/>
        <w:ind w:left="0"/>
        <w:jc w:val="both"/>
      </w:pPr>
      <w:r>
        <w:rPr>
          <w:rFonts w:ascii="Times New Roman"/>
          <w:b w:val="false"/>
          <w:i w:val="false"/>
          <w:color w:val="000000"/>
          <w:sz w:val="28"/>
        </w:rPr>
        <w:t>
      3) уәкілетті орган – электр энергетикасы саласында басшылықты жүзеге асыратын мемлекеттік орган;</w:t>
      </w:r>
    </w:p>
    <w:bookmarkEnd w:id="12"/>
    <w:bookmarkStart w:name="z18" w:id="13"/>
    <w:p>
      <w:pPr>
        <w:spacing w:after="0"/>
        <w:ind w:left="0"/>
        <w:jc w:val="both"/>
      </w:pPr>
      <w:r>
        <w:rPr>
          <w:rFonts w:ascii="Times New Roman"/>
          <w:b w:val="false"/>
          <w:i w:val="false"/>
          <w:color w:val="000000"/>
          <w:sz w:val="28"/>
        </w:rPr>
        <w:t>
      4) электр қуатының әзірлігін ұстап тұру бойынша көрсетілетін қызмет – энергия өндіруші ұйымдардың белгіленген тәртіппен аттестатталған генерациялайтын қондырғылардың электр қуатының жүктеме көтеруге әзірлігін ұстап тұру бойынша жүйелік операторға көрсететін қызметі.</w:t>
      </w:r>
    </w:p>
    <w:bookmarkEnd w:id="13"/>
    <w:bookmarkStart w:name="z19" w:id="14"/>
    <w:p>
      <w:pPr>
        <w:spacing w:after="0"/>
        <w:ind w:left="0"/>
        <w:jc w:val="both"/>
      </w:pPr>
      <w:r>
        <w:rPr>
          <w:rFonts w:ascii="Times New Roman"/>
          <w:b w:val="false"/>
          <w:i w:val="false"/>
          <w:color w:val="000000"/>
          <w:sz w:val="28"/>
        </w:rPr>
        <w:t>
      Осы Шартта пайдаланылатын басқа ұғымдар мен анықтамалар Қазақстан Республикасының электр энергетикасы саласындағы заңнамасына сәйкес қолданылады.</w:t>
      </w:r>
    </w:p>
    <w:bookmarkEnd w:id="14"/>
    <w:bookmarkStart w:name="z20" w:id="15"/>
    <w:p>
      <w:pPr>
        <w:spacing w:after="0"/>
        <w:ind w:left="0"/>
        <w:jc w:val="left"/>
      </w:pPr>
      <w:r>
        <w:rPr>
          <w:rFonts w:ascii="Times New Roman"/>
          <w:b/>
          <w:i w:val="false"/>
          <w:color w:val="000000"/>
        </w:rPr>
        <w:t xml:space="preserve"> 1. Шарттың мәні</w:t>
      </w:r>
    </w:p>
    <w:bookmarkEnd w:id="15"/>
    <w:bookmarkStart w:name="z21" w:id="16"/>
    <w:p>
      <w:pPr>
        <w:spacing w:after="0"/>
        <w:ind w:left="0"/>
        <w:jc w:val="both"/>
      </w:pPr>
      <w:r>
        <w:rPr>
          <w:rFonts w:ascii="Times New Roman"/>
          <w:b w:val="false"/>
          <w:i w:val="false"/>
          <w:color w:val="000000"/>
          <w:sz w:val="28"/>
        </w:rPr>
        <w:t>
      2. Осы Шарттың 9-тармағына сәйкес жеткізуші жаңадан пайдалануға берілетін генерациялайтын қондырғылардың әзірлігін ұстап тұру бойынша көрсетілетін қызметтерді (бұдан әрі – көрсетілетін қызмет) ұсынуға, ал жүйелік оператор пайдалануға және төлем жүргізуге міндеттенеді.</w:t>
      </w:r>
    </w:p>
    <w:bookmarkEnd w:id="16"/>
    <w:bookmarkStart w:name="z22" w:id="17"/>
    <w:p>
      <w:pPr>
        <w:spacing w:after="0"/>
        <w:ind w:left="0"/>
        <w:jc w:val="both"/>
      </w:pPr>
      <w:r>
        <w:rPr>
          <w:rFonts w:ascii="Times New Roman"/>
          <w:b w:val="false"/>
          <w:i w:val="false"/>
          <w:color w:val="000000"/>
          <w:sz w:val="28"/>
        </w:rPr>
        <w:t>
      3. Көрсетілетін қызметті сатып алуды жүйелік оператор жеткізушінің генерациялайтын қондырғыларды пайдалануға берген және аттестаттауды өткізген күнінен бастап жүзеге асырады.</w:t>
      </w:r>
    </w:p>
    <w:bookmarkEnd w:id="17"/>
    <w:bookmarkStart w:name="z23" w:id="18"/>
    <w:p>
      <w:pPr>
        <w:spacing w:after="0"/>
        <w:ind w:left="0"/>
        <w:jc w:val="both"/>
      </w:pPr>
      <w:r>
        <w:rPr>
          <w:rFonts w:ascii="Times New Roman"/>
          <w:b w:val="false"/>
          <w:i w:val="false"/>
          <w:color w:val="000000"/>
          <w:sz w:val="28"/>
        </w:rPr>
        <w:t xml:space="preserve">
      4. Көрсетілетін қызметтің бағасын, көлемін және осы Шарттың қолданылу мерзімін "Электр энергетикасы туралы" Қазақстан Республикасының 2004 жылғы 9 шiлдедегi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белгіленген тәртіппен уәкілетті орган өткізілген жаңадан пайдалануға берілетін генерациялайтын қондырғылардың құрылысына арналған тендердің қорытындысы бойынша айқындайды.</w:t>
      </w:r>
    </w:p>
    <w:bookmarkEnd w:id="18"/>
    <w:bookmarkStart w:name="z24" w:id="19"/>
    <w:p>
      <w:pPr>
        <w:spacing w:after="0"/>
        <w:ind w:left="0"/>
        <w:jc w:val="left"/>
      </w:pPr>
      <w:r>
        <w:rPr>
          <w:rFonts w:ascii="Times New Roman"/>
          <w:b/>
          <w:i w:val="false"/>
          <w:color w:val="000000"/>
        </w:rPr>
        <w:t xml:space="preserve"> 2. Тараптардың құқықтары мен міндеттері</w:t>
      </w:r>
    </w:p>
    <w:bookmarkEnd w:id="19"/>
    <w:bookmarkStart w:name="z25" w:id="20"/>
    <w:p>
      <w:pPr>
        <w:spacing w:after="0"/>
        <w:ind w:left="0"/>
        <w:jc w:val="both"/>
      </w:pPr>
      <w:r>
        <w:rPr>
          <w:rFonts w:ascii="Times New Roman"/>
          <w:b w:val="false"/>
          <w:i w:val="false"/>
          <w:color w:val="000000"/>
          <w:sz w:val="28"/>
        </w:rPr>
        <w:t>
      5. Жүйелік оператор:</w:t>
      </w:r>
    </w:p>
    <w:bookmarkEnd w:id="20"/>
    <w:bookmarkStart w:name="z26" w:id="21"/>
    <w:p>
      <w:pPr>
        <w:spacing w:after="0"/>
        <w:ind w:left="0"/>
        <w:jc w:val="both"/>
      </w:pPr>
      <w:r>
        <w:rPr>
          <w:rFonts w:ascii="Times New Roman"/>
          <w:b w:val="false"/>
          <w:i w:val="false"/>
          <w:color w:val="000000"/>
          <w:sz w:val="28"/>
        </w:rPr>
        <w:t>
      1) өз қызметін Қазақстан Республикасының электр энергетикасы саласындағы заңнама талаптарына сәйкес жүзеге асыруға;</w:t>
      </w:r>
    </w:p>
    <w:bookmarkEnd w:id="21"/>
    <w:bookmarkStart w:name="z27" w:id="22"/>
    <w:p>
      <w:pPr>
        <w:spacing w:after="0"/>
        <w:ind w:left="0"/>
        <w:jc w:val="both"/>
      </w:pPr>
      <w:r>
        <w:rPr>
          <w:rFonts w:ascii="Times New Roman"/>
          <w:b w:val="false"/>
          <w:i w:val="false"/>
          <w:color w:val="000000"/>
          <w:sz w:val="28"/>
        </w:rPr>
        <w:t>
      2) келіспеушіліктерді көрсете отырып немесе оларсыз, тоқсанның соңғы күніндегі жағдай бойынша осы Шарт бойынша өзара есептерді тексеру актісіне қол қоюға;</w:t>
      </w:r>
    </w:p>
    <w:bookmarkEnd w:id="22"/>
    <w:bookmarkStart w:name="z28" w:id="23"/>
    <w:p>
      <w:pPr>
        <w:spacing w:after="0"/>
        <w:ind w:left="0"/>
        <w:jc w:val="both"/>
      </w:pPr>
      <w:r>
        <w:rPr>
          <w:rFonts w:ascii="Times New Roman"/>
          <w:b w:val="false"/>
          <w:i w:val="false"/>
          <w:color w:val="000000"/>
          <w:sz w:val="28"/>
        </w:rPr>
        <w:t>
      3) жеткізушіге қажетті технологиялық ақпаратты, беруші желілер мен қосалқы станциялардың сипаттамалары мен схемаларын, осы Шарттың талаптарын орындауға тікелей жауапты және жедел келіссөздер жүргізуге құқылы тұлғалардың тізімін жасауға міндетті.</w:t>
      </w:r>
    </w:p>
    <w:bookmarkEnd w:id="23"/>
    <w:bookmarkStart w:name="z29" w:id="24"/>
    <w:p>
      <w:pPr>
        <w:spacing w:after="0"/>
        <w:ind w:left="0"/>
        <w:jc w:val="both"/>
      </w:pPr>
      <w:r>
        <w:rPr>
          <w:rFonts w:ascii="Times New Roman"/>
          <w:b w:val="false"/>
          <w:i w:val="false"/>
          <w:color w:val="000000"/>
          <w:sz w:val="28"/>
        </w:rPr>
        <w:t>
      6. Жүйелік оператордың құқықтары:</w:t>
      </w:r>
    </w:p>
    <w:bookmarkEnd w:id="24"/>
    <w:bookmarkStart w:name="z30" w:id="25"/>
    <w:p>
      <w:pPr>
        <w:spacing w:after="0"/>
        <w:ind w:left="0"/>
        <w:jc w:val="both"/>
      </w:pPr>
      <w:r>
        <w:rPr>
          <w:rFonts w:ascii="Times New Roman"/>
          <w:b w:val="false"/>
          <w:i w:val="false"/>
          <w:color w:val="000000"/>
          <w:sz w:val="28"/>
        </w:rPr>
        <w:t>
      1) электр қуатының аттестатталған көлемінің шеңберінде (максималды және минималды) өндіруді арттыруға және/немесе төмендетуге пәрмен беру;</w:t>
      </w:r>
    </w:p>
    <w:bookmarkEnd w:id="25"/>
    <w:bookmarkStart w:name="z31" w:id="26"/>
    <w:p>
      <w:pPr>
        <w:spacing w:after="0"/>
        <w:ind w:left="0"/>
        <w:jc w:val="both"/>
      </w:pPr>
      <w:r>
        <w:rPr>
          <w:rFonts w:ascii="Times New Roman"/>
          <w:b w:val="false"/>
          <w:i w:val="false"/>
          <w:color w:val="000000"/>
          <w:sz w:val="28"/>
        </w:rPr>
        <w:t>
      2) осы Шарттың 12-тармағында көзделген жағдайда есептеуде төмендетуші коэффициентін қолдану.</w:t>
      </w:r>
    </w:p>
    <w:bookmarkEnd w:id="26"/>
    <w:bookmarkStart w:name="z32" w:id="27"/>
    <w:p>
      <w:pPr>
        <w:spacing w:after="0"/>
        <w:ind w:left="0"/>
        <w:jc w:val="both"/>
      </w:pPr>
      <w:r>
        <w:rPr>
          <w:rFonts w:ascii="Times New Roman"/>
          <w:b w:val="false"/>
          <w:i w:val="false"/>
          <w:color w:val="000000"/>
          <w:sz w:val="28"/>
        </w:rPr>
        <w:t>
      7. Жеткізуші:</w:t>
      </w:r>
    </w:p>
    <w:bookmarkEnd w:id="27"/>
    <w:bookmarkStart w:name="z33" w:id="28"/>
    <w:p>
      <w:pPr>
        <w:spacing w:after="0"/>
        <w:ind w:left="0"/>
        <w:jc w:val="both"/>
      </w:pPr>
      <w:r>
        <w:rPr>
          <w:rFonts w:ascii="Times New Roman"/>
          <w:b w:val="false"/>
          <w:i w:val="false"/>
          <w:color w:val="000000"/>
          <w:sz w:val="28"/>
        </w:rPr>
        <w:t>
      1) өз қызметін Қазақстан Республикасының электр энергетикасы саласындағы заңнама талаптарына сәйкес жүзеге асыруға;</w:t>
      </w:r>
    </w:p>
    <w:bookmarkEnd w:id="28"/>
    <w:bookmarkStart w:name="z34" w:id="29"/>
    <w:p>
      <w:pPr>
        <w:spacing w:after="0"/>
        <w:ind w:left="0"/>
        <w:jc w:val="both"/>
      </w:pPr>
      <w:r>
        <w:rPr>
          <w:rFonts w:ascii="Times New Roman"/>
          <w:b w:val="false"/>
          <w:i w:val="false"/>
          <w:color w:val="000000"/>
          <w:sz w:val="28"/>
        </w:rPr>
        <w:t>
      2) ЖО ҰДО диспетчерінің электр қуатының аттестатталған көлемінің шеңберінде (максималды және минималды) өндіруді арттыру және/немесе төмендету жөнінде берген пәрменін орындауға;</w:t>
      </w:r>
    </w:p>
    <w:bookmarkEnd w:id="29"/>
    <w:bookmarkStart w:name="z35" w:id="30"/>
    <w:p>
      <w:pPr>
        <w:spacing w:after="0"/>
        <w:ind w:left="0"/>
        <w:jc w:val="both"/>
      </w:pPr>
      <w:r>
        <w:rPr>
          <w:rFonts w:ascii="Times New Roman"/>
          <w:b w:val="false"/>
          <w:i w:val="false"/>
          <w:color w:val="000000"/>
          <w:sz w:val="28"/>
        </w:rPr>
        <w:t>
      3) келіспеушіліктерді көрсете отырып немесе оларсыз, тоқсанның соңғы күніндегі жағдайы бойынша осы Шарт бойынша өзара есептерді тексеру актісіне қол қоюға міндетті.</w:t>
      </w:r>
    </w:p>
    <w:bookmarkEnd w:id="30"/>
    <w:bookmarkStart w:name="z36" w:id="31"/>
    <w:p>
      <w:pPr>
        <w:spacing w:after="0"/>
        <w:ind w:left="0"/>
        <w:jc w:val="both"/>
      </w:pPr>
      <w:r>
        <w:rPr>
          <w:rFonts w:ascii="Times New Roman"/>
          <w:b w:val="false"/>
          <w:i w:val="false"/>
          <w:color w:val="000000"/>
          <w:sz w:val="28"/>
        </w:rPr>
        <w:t>
      8. Жеткізушінің құқықтары:</w:t>
      </w:r>
    </w:p>
    <w:bookmarkEnd w:id="31"/>
    <w:bookmarkStart w:name="z37" w:id="32"/>
    <w:p>
      <w:pPr>
        <w:spacing w:after="0"/>
        <w:ind w:left="0"/>
        <w:jc w:val="both"/>
      </w:pPr>
      <w:r>
        <w:rPr>
          <w:rFonts w:ascii="Times New Roman"/>
          <w:b w:val="false"/>
          <w:i w:val="false"/>
          <w:color w:val="000000"/>
          <w:sz w:val="28"/>
        </w:rPr>
        <w:t>
      1) жүйелік оператордан осы Шарт бойынша өз міндеттерін орындауын талап ету.</w:t>
      </w:r>
    </w:p>
    <w:bookmarkEnd w:id="32"/>
    <w:bookmarkStart w:name="z38" w:id="33"/>
    <w:p>
      <w:pPr>
        <w:spacing w:after="0"/>
        <w:ind w:left="0"/>
        <w:jc w:val="left"/>
      </w:pPr>
      <w:r>
        <w:rPr>
          <w:rFonts w:ascii="Times New Roman"/>
          <w:b/>
          <w:i w:val="false"/>
          <w:color w:val="000000"/>
        </w:rPr>
        <w:t xml:space="preserve"> 3. Бағасы және есеп айырысу тәртібі</w:t>
      </w:r>
    </w:p>
    <w:bookmarkEnd w:id="33"/>
    <w:bookmarkStart w:name="z39" w:id="34"/>
    <w:p>
      <w:pPr>
        <w:spacing w:after="0"/>
        <w:ind w:left="0"/>
        <w:jc w:val="both"/>
      </w:pPr>
      <w:r>
        <w:rPr>
          <w:rFonts w:ascii="Times New Roman"/>
          <w:b w:val="false"/>
          <w:i w:val="false"/>
          <w:color w:val="000000"/>
          <w:sz w:val="28"/>
        </w:rPr>
        <w:t>
      9. Көрсетілетін қызметке төлем жүргізуді көрсетілетін қызмет көлемін тексеру актісі негізінде жеткізуші төлемге қойылған шот-фактураны ұсынғаннан кейін осы Шарттың 4-тармағына сәйкес уәкілетті орган айқындаған бағаға сәйкес жүйелік оператор жүргізеді.</w:t>
      </w:r>
    </w:p>
    <w:bookmarkEnd w:id="34"/>
    <w:bookmarkStart w:name="z40" w:id="35"/>
    <w:p>
      <w:pPr>
        <w:spacing w:after="0"/>
        <w:ind w:left="0"/>
        <w:jc w:val="both"/>
      </w:pPr>
      <w:r>
        <w:rPr>
          <w:rFonts w:ascii="Times New Roman"/>
          <w:b w:val="false"/>
          <w:i w:val="false"/>
          <w:color w:val="000000"/>
          <w:sz w:val="28"/>
        </w:rPr>
        <w:t>
      10. Егер жүйелік оператор төлемге қойылған шоттың дұрыстығымен келіспесе, осы шотты алған күннен бастап күнтізбелік он күн ішінде жеткізушіні хабардар етеді және жеткізушіге наразылығы баяндалған жазбаша арыз ұсынады. Бұл ретте, жүйелік оператор жоғарыда көрсетілген мерзімде шоттың келіспеушілік туындамаған бөлігіне төлем жүргізуге міндетті.</w:t>
      </w:r>
    </w:p>
    <w:bookmarkEnd w:id="35"/>
    <w:bookmarkStart w:name="z41" w:id="36"/>
    <w:p>
      <w:pPr>
        <w:spacing w:after="0"/>
        <w:ind w:left="0"/>
        <w:jc w:val="both"/>
      </w:pPr>
      <w:r>
        <w:rPr>
          <w:rFonts w:ascii="Times New Roman"/>
          <w:b w:val="false"/>
          <w:i w:val="false"/>
          <w:color w:val="000000"/>
          <w:sz w:val="28"/>
        </w:rPr>
        <w:t>
      11. Шоттарға түзетулер енгізу қажет болған жағдайда, Тараптар келесі есеп айырысу кезеңіндегі шоттарға түзету енгізеді.</w:t>
      </w:r>
    </w:p>
    <w:bookmarkEnd w:id="36"/>
    <w:bookmarkStart w:name="z42" w:id="37"/>
    <w:p>
      <w:pPr>
        <w:spacing w:after="0"/>
        <w:ind w:left="0"/>
        <w:jc w:val="both"/>
      </w:pPr>
      <w:r>
        <w:rPr>
          <w:rFonts w:ascii="Times New Roman"/>
          <w:b w:val="false"/>
          <w:i w:val="false"/>
          <w:color w:val="000000"/>
          <w:sz w:val="28"/>
        </w:rPr>
        <w:t>
      12. Күнтізбелік ай ішінде жалпы ұзақтығы 72 сағаттан асатын, осы Шартта айқындалған көрсетілетін қызметтің көлемін төмендетуді туындатқан, генерациялайтын жабдықты апатты және жоспардан тыс жөндеулер кезінде, көрсетілетін қызметтің құнын есептеу кезінде мынадай формула бойынша есептелетін төмендетуші коэффициенті қолданылады:</w:t>
      </w:r>
    </w:p>
    <w:bookmarkEnd w:id="3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төм</w:t>
      </w:r>
      <w:r>
        <w:rPr>
          <w:rFonts w:ascii="Times New Roman"/>
          <w:b w:val="false"/>
          <w:i w:val="false"/>
          <w:color w:val="000000"/>
          <w:sz w:val="28"/>
        </w:rPr>
        <w:t xml:space="preserve"> = (С</w:t>
      </w:r>
      <w:r>
        <w:rPr>
          <w:rFonts w:ascii="Times New Roman"/>
          <w:b w:val="false"/>
          <w:i w:val="false"/>
          <w:color w:val="000000"/>
          <w:vertAlign w:val="subscript"/>
        </w:rPr>
        <w:t>ай</w:t>
      </w:r>
      <w:r>
        <w:rPr>
          <w:rFonts w:ascii="Times New Roman"/>
          <w:b w:val="false"/>
          <w:i w:val="false"/>
          <w:color w:val="000000"/>
          <w:sz w:val="28"/>
        </w:rPr>
        <w:t xml:space="preserve"> - С</w:t>
      </w:r>
      <w:r>
        <w:rPr>
          <w:rFonts w:ascii="Times New Roman"/>
          <w:b w:val="false"/>
          <w:i w:val="false"/>
          <w:color w:val="000000"/>
          <w:vertAlign w:val="subscript"/>
        </w:rPr>
        <w:t>АР</w:t>
      </w:r>
      <w:r>
        <w:rPr>
          <w:rFonts w:ascii="Times New Roman"/>
          <w:b w:val="false"/>
          <w:i w:val="false"/>
          <w:color w:val="000000"/>
          <w:sz w:val="28"/>
        </w:rPr>
        <w:t>)/С</w:t>
      </w:r>
      <w:r>
        <w:rPr>
          <w:rFonts w:ascii="Times New Roman"/>
          <w:b w:val="false"/>
          <w:i w:val="false"/>
          <w:color w:val="000000"/>
          <w:vertAlign w:val="subscript"/>
        </w:rPr>
        <w:t>ай</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төм</w:t>
      </w:r>
      <w:r>
        <w:rPr>
          <w:rFonts w:ascii="Times New Roman"/>
          <w:b w:val="false"/>
          <w:i w:val="false"/>
          <w:color w:val="000000"/>
          <w:sz w:val="28"/>
        </w:rPr>
        <w:t xml:space="preserve"> - есепте қолданылатын төмендетуші коэффициенті;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ай</w:t>
      </w:r>
      <w:r>
        <w:rPr>
          <w:rFonts w:ascii="Times New Roman"/>
          <w:b w:val="false"/>
          <w:i w:val="false"/>
          <w:color w:val="000000"/>
          <w:sz w:val="28"/>
        </w:rPr>
        <w:t xml:space="preserve"> - есептік айдағы сағаттар саны;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АР</w:t>
      </w:r>
      <w:r>
        <w:rPr>
          <w:rFonts w:ascii="Times New Roman"/>
          <w:b w:val="false"/>
          <w:i w:val="false"/>
          <w:color w:val="000000"/>
          <w:sz w:val="28"/>
        </w:rPr>
        <w:t xml:space="preserve"> - апатты, жоспардан тыс жөндеу кезіндегі генерациялайтын жабдықтың тоқтап тұруының нақты саны.</w:t>
      </w:r>
    </w:p>
    <w:bookmarkStart w:name="z43" w:id="38"/>
    <w:p>
      <w:pPr>
        <w:spacing w:after="0"/>
        <w:ind w:left="0"/>
        <w:jc w:val="both"/>
      </w:pPr>
      <w:r>
        <w:rPr>
          <w:rFonts w:ascii="Times New Roman"/>
          <w:b w:val="false"/>
          <w:i w:val="false"/>
          <w:color w:val="000000"/>
          <w:sz w:val="28"/>
        </w:rPr>
        <w:t>
      13. Күнтізбелік ай ішінде жалпы ұзақтығы 72 сағаттан кем, осы Шартта айқындалған көрсетілетін қызметтің көлемін төмендетуді туындатқан, генерациялайтын жабдықты апатты және жоспардан тыс жөндеулер кезінде, көрсетілетін қызметтің құнын есептеу кезінде төмендетуші коэффициенттер қолданылмайды.</w:t>
      </w:r>
    </w:p>
    <w:bookmarkEnd w:id="38"/>
    <w:bookmarkStart w:name="z44" w:id="39"/>
    <w:p>
      <w:pPr>
        <w:spacing w:after="0"/>
        <w:ind w:left="0"/>
        <w:jc w:val="both"/>
      </w:pPr>
      <w:r>
        <w:rPr>
          <w:rFonts w:ascii="Times New Roman"/>
          <w:b w:val="false"/>
          <w:i w:val="false"/>
          <w:color w:val="000000"/>
          <w:sz w:val="28"/>
        </w:rPr>
        <w:t>
      14. Жеткізушіде экспортқа шығарылатын электр энергиясы жеткізілімдері болған жағдайда көрсетілетін қызметтің шарттық көлемі жабдықтың аттестаттау кезінде анықталған көлемінен тиісті генерациялайтын жабдықтың және экспортқа шығарылатын максималды қуатын жеке және (немесе) шаруашылық қажеттіліктеріне тұтынатын қуат көлеміне азайту арқылы анықталған көрсетілетін қызметтің шекті көлеміне тең деп танылады.</w:t>
      </w:r>
    </w:p>
    <w:bookmarkEnd w:id="39"/>
    <w:bookmarkStart w:name="z45" w:id="40"/>
    <w:p>
      <w:pPr>
        <w:spacing w:after="0"/>
        <w:ind w:left="0"/>
        <w:jc w:val="left"/>
      </w:pPr>
      <w:r>
        <w:rPr>
          <w:rFonts w:ascii="Times New Roman"/>
          <w:b/>
          <w:i w:val="false"/>
          <w:color w:val="000000"/>
        </w:rPr>
        <w:t xml:space="preserve"> 4. Көрсетілетін қызметті есепке алу</w:t>
      </w:r>
    </w:p>
    <w:bookmarkEnd w:id="40"/>
    <w:bookmarkStart w:name="z46" w:id="41"/>
    <w:p>
      <w:pPr>
        <w:spacing w:after="0"/>
        <w:ind w:left="0"/>
        <w:jc w:val="both"/>
      </w:pPr>
      <w:r>
        <w:rPr>
          <w:rFonts w:ascii="Times New Roman"/>
          <w:b w:val="false"/>
          <w:i w:val="false"/>
          <w:color w:val="000000"/>
          <w:sz w:val="28"/>
        </w:rPr>
        <w:t>
      15. Жеткізуші генерациялайтын жабдықтың электр энергиясын өндіруге әзірлігі жөніндегі барлық талаптарды орындаған жағдайда көрсетілетін қызметтің есептік мерзімдегі іс жүзіндегі көлемі Тараптардың көрсетілген қызмет актісіне есептік айдан кейінгі айдың бесінші күнінен кешіктірмей қолы қойып, осы Шарттың 4-тармағына сәйкес айқындалған көрсетілетін қызметтің шарттық көлеміне тең болып қабылданады.</w:t>
      </w:r>
    </w:p>
    <w:bookmarkEnd w:id="41"/>
    <w:bookmarkStart w:name="z47" w:id="42"/>
    <w:p>
      <w:pPr>
        <w:spacing w:after="0"/>
        <w:ind w:left="0"/>
        <w:jc w:val="both"/>
      </w:pPr>
      <w:r>
        <w:rPr>
          <w:rFonts w:ascii="Times New Roman"/>
          <w:b w:val="false"/>
          <w:i w:val="false"/>
          <w:color w:val="000000"/>
          <w:sz w:val="28"/>
        </w:rPr>
        <w:t>
      16. Есептік кезең ішінде жүйелік оператор қабылдаған және төлем жүргізуге жатқызылған көрсетілетін қызмет көлемі есептік кезеңнен кейінгі айдың 5 (бес) жұмыс күні ішінде ЖО ҰДО-мен келісілген деректер негізінде жеткізуші ресімдейтін генерациялайтын қондырғылардың электр қуатының әзірлігін ұстап тұру бойынша көрсетілген қызметтің іс жүзіндегі көлемін салыстырып тексеру актісімен (бұдан әрі – акт) расталады. Актіге жеткізушінің уәкілетті тұлғасының қолы қойылады, оның мөрімен куәландырылады және құжат түпнұсқасы пошта арқылы жіберіле отырып, факс арқылы жүйелік операторға жолданады. Ескертулер болмаған жағдайда жүйелік оператор келесі 2 (екі) жұмыс күні ішінде актіге қол қояды, мөрмен куәландырады және факс арқылы жеткізушіге жолдайды. Актінің түпнұсқасын алғаннан кейін Тапсырыс беруші актіге қол қояды, мөрмен куәландырады және пошта арқылы жолдайды.</w:t>
      </w:r>
    </w:p>
    <w:bookmarkEnd w:id="42"/>
    <w:bookmarkStart w:name="z48" w:id="43"/>
    <w:p>
      <w:pPr>
        <w:spacing w:after="0"/>
        <w:ind w:left="0"/>
        <w:jc w:val="both"/>
      </w:pPr>
      <w:r>
        <w:rPr>
          <w:rFonts w:ascii="Times New Roman"/>
          <w:b w:val="false"/>
          <w:i w:val="false"/>
          <w:color w:val="000000"/>
          <w:sz w:val="28"/>
        </w:rPr>
        <w:t>
      17. Актіде өткізілген кезектен тыс аттестаттауларды, осы Шарттың 12-тармағында көрсетілген коэффициентті ескере отырып, электр қуатының әзірлігін ұстап тұру бойынша көрсетілген қызметтің іс жүзіндегі көлемі көрсетілуі тиіс.</w:t>
      </w:r>
    </w:p>
    <w:bookmarkEnd w:id="43"/>
    <w:bookmarkStart w:name="z49" w:id="44"/>
    <w:p>
      <w:pPr>
        <w:spacing w:after="0"/>
        <w:ind w:left="0"/>
        <w:jc w:val="left"/>
      </w:pPr>
      <w:r>
        <w:rPr>
          <w:rFonts w:ascii="Times New Roman"/>
          <w:b/>
          <w:i w:val="false"/>
          <w:color w:val="000000"/>
        </w:rPr>
        <w:t xml:space="preserve"> 5. Тараптардың жауапкершілігі</w:t>
      </w:r>
    </w:p>
    <w:bookmarkEnd w:id="44"/>
    <w:bookmarkStart w:name="z50" w:id="45"/>
    <w:p>
      <w:pPr>
        <w:spacing w:after="0"/>
        <w:ind w:left="0"/>
        <w:jc w:val="both"/>
      </w:pPr>
      <w:r>
        <w:rPr>
          <w:rFonts w:ascii="Times New Roman"/>
          <w:b w:val="false"/>
          <w:i w:val="false"/>
          <w:color w:val="000000"/>
          <w:sz w:val="28"/>
        </w:rPr>
        <w:t>
      18. Осы Шарт бойынша міндеттемелерін орындамауы немесе тиісінше орындамауы үшін Тараптар Қазақстан Республикасының заңнамасына сәйкес жауапкершілікте болады.</w:t>
      </w:r>
    </w:p>
    <w:bookmarkEnd w:id="45"/>
    <w:bookmarkStart w:name="z51" w:id="46"/>
    <w:p>
      <w:pPr>
        <w:spacing w:after="0"/>
        <w:ind w:left="0"/>
        <w:jc w:val="both"/>
      </w:pPr>
      <w:r>
        <w:rPr>
          <w:rFonts w:ascii="Times New Roman"/>
          <w:b w:val="false"/>
          <w:i w:val="false"/>
          <w:color w:val="000000"/>
          <w:sz w:val="28"/>
        </w:rPr>
        <w:t>
      19. Шот бойынша төлем мерзімі келген кезде ол бойынша төлем жасамағаны үшін жеткізуші жүйелік оператордың төлем жүргізбеген сомаларына төлем мерзімі аяқталғаннан кейінгі келесі күннен бастап айыппұл есептеуге құқылы. Жеткізуші мерзімі өтіп кеткен сомалар бойынша жүйелік оператордың ақшалай міндеттемесін іс жүзінде орындамау күнінде Қазақстан Республикасы Ұлттық Банкінің ресми қайта қаржыландыру ставкасын басшылыққа ала отырып, жүйелік оператордан әрбір кешіктірілген күн үшін, бірақ қарыздың негізгі сомасынан аспайтын айыппұл төлеуді талап етуге құқылы.</w:t>
      </w:r>
    </w:p>
    <w:bookmarkEnd w:id="46"/>
    <w:bookmarkStart w:name="z52" w:id="47"/>
    <w:p>
      <w:pPr>
        <w:spacing w:after="0"/>
        <w:ind w:left="0"/>
        <w:jc w:val="left"/>
      </w:pPr>
      <w:r>
        <w:rPr>
          <w:rFonts w:ascii="Times New Roman"/>
          <w:b/>
          <w:i w:val="false"/>
          <w:color w:val="000000"/>
        </w:rPr>
        <w:t xml:space="preserve"> 6. Еңсерілмейтін күш жағдаяттары</w:t>
      </w:r>
    </w:p>
    <w:bookmarkEnd w:id="47"/>
    <w:bookmarkStart w:name="z53" w:id="48"/>
    <w:p>
      <w:pPr>
        <w:spacing w:after="0"/>
        <w:ind w:left="0"/>
        <w:jc w:val="both"/>
      </w:pPr>
      <w:r>
        <w:rPr>
          <w:rFonts w:ascii="Times New Roman"/>
          <w:b w:val="false"/>
          <w:i w:val="false"/>
          <w:color w:val="000000"/>
          <w:sz w:val="28"/>
        </w:rPr>
        <w:t>
      20. Еңсерілмейтін күш жағдаяттары Қазақстан Республикасының Азаматтық кодексіне сәйкес айқындалады.</w:t>
      </w:r>
    </w:p>
    <w:bookmarkEnd w:id="48"/>
    <w:bookmarkStart w:name="z54" w:id="49"/>
    <w:p>
      <w:pPr>
        <w:spacing w:after="0"/>
        <w:ind w:left="0"/>
        <w:jc w:val="both"/>
      </w:pPr>
      <w:r>
        <w:rPr>
          <w:rFonts w:ascii="Times New Roman"/>
          <w:b w:val="false"/>
          <w:i w:val="false"/>
          <w:color w:val="000000"/>
          <w:sz w:val="28"/>
        </w:rPr>
        <w:t>
      21. Осы Шарт бойынша міндеттемелерді орындау мерзімі осындай еңсерілмейтін күш жағдаяттары, сондай-ақ осы жағдаяттардан туындаған салдарларда орын алған уақытқа тең мерзімге кейінге жылжытылады.</w:t>
      </w:r>
    </w:p>
    <w:bookmarkEnd w:id="49"/>
    <w:bookmarkStart w:name="z55" w:id="50"/>
    <w:p>
      <w:pPr>
        <w:spacing w:after="0"/>
        <w:ind w:left="0"/>
        <w:jc w:val="both"/>
      </w:pPr>
      <w:r>
        <w:rPr>
          <w:rFonts w:ascii="Times New Roman"/>
          <w:b w:val="false"/>
          <w:i w:val="false"/>
          <w:color w:val="000000"/>
          <w:sz w:val="28"/>
        </w:rPr>
        <w:t>
      22. Тараптардың осы Шарт бойынша міндеттерін толықтай немесе ішінара орындай алмау еңсерілмейтін күш жағдаяттарының басталуына байланысты алты айдан астам орын алатын болса, онда Тараптар осы Шартты қайта қарастыруға немесе бұзуға құқылы болады.</w:t>
      </w:r>
    </w:p>
    <w:bookmarkEnd w:id="50"/>
    <w:bookmarkStart w:name="z56" w:id="51"/>
    <w:p>
      <w:pPr>
        <w:spacing w:after="0"/>
        <w:ind w:left="0"/>
        <w:jc w:val="left"/>
      </w:pPr>
      <w:r>
        <w:rPr>
          <w:rFonts w:ascii="Times New Roman"/>
          <w:b/>
          <w:i w:val="false"/>
          <w:color w:val="000000"/>
        </w:rPr>
        <w:t xml:space="preserve"> 7. Дауларды қарастыру</w:t>
      </w:r>
    </w:p>
    <w:bookmarkEnd w:id="51"/>
    <w:bookmarkStart w:name="z57" w:id="52"/>
    <w:p>
      <w:pPr>
        <w:spacing w:after="0"/>
        <w:ind w:left="0"/>
        <w:jc w:val="both"/>
      </w:pPr>
      <w:r>
        <w:rPr>
          <w:rFonts w:ascii="Times New Roman"/>
          <w:b w:val="false"/>
          <w:i w:val="false"/>
          <w:color w:val="000000"/>
          <w:sz w:val="28"/>
        </w:rPr>
        <w:t>
      23. Осы Шарт мәнінен туындайтын барлық даулар немесе келіспеушіліктер Тараптар арасында келіссөздер жүргізу арқылы шешіледі.</w:t>
      </w:r>
    </w:p>
    <w:bookmarkEnd w:id="52"/>
    <w:bookmarkStart w:name="z58" w:id="53"/>
    <w:p>
      <w:pPr>
        <w:spacing w:after="0"/>
        <w:ind w:left="0"/>
        <w:jc w:val="both"/>
      </w:pPr>
      <w:r>
        <w:rPr>
          <w:rFonts w:ascii="Times New Roman"/>
          <w:b w:val="false"/>
          <w:i w:val="false"/>
          <w:color w:val="000000"/>
          <w:sz w:val="28"/>
        </w:rPr>
        <w:t>
      24. Келісімге келе алмаған жағдайда осы Шарт бойынша барлық даулар және келіспеушіліктер жауапкердің тұрғылықты жеріндегі соттарда Қазақстан Республикасының қолданыстағы заңнамасына сәйкес шешіледі.</w:t>
      </w:r>
    </w:p>
    <w:bookmarkEnd w:id="53"/>
    <w:bookmarkStart w:name="z13" w:id="54"/>
    <w:p>
      <w:pPr>
        <w:spacing w:after="0"/>
        <w:ind w:left="0"/>
        <w:jc w:val="left"/>
      </w:pPr>
      <w:r>
        <w:rPr>
          <w:rFonts w:ascii="Times New Roman"/>
          <w:b/>
          <w:i w:val="false"/>
          <w:color w:val="000000"/>
        </w:rPr>
        <w:t xml:space="preserve"> 8. Өзге ережелер мен шарттар</w:t>
      </w:r>
    </w:p>
    <w:bookmarkEnd w:id="54"/>
    <w:bookmarkStart w:name="z60" w:id="55"/>
    <w:p>
      <w:pPr>
        <w:spacing w:after="0"/>
        <w:ind w:left="0"/>
        <w:jc w:val="both"/>
      </w:pPr>
      <w:r>
        <w:rPr>
          <w:rFonts w:ascii="Times New Roman"/>
          <w:b w:val="false"/>
          <w:i w:val="false"/>
          <w:color w:val="000000"/>
          <w:sz w:val="28"/>
        </w:rPr>
        <w:t>
      25. Көрсетілетін қызметті сатып алу жөніндегі Шарт жеткізушімен жеке тәртіппен жасалады.</w:t>
      </w:r>
    </w:p>
    <w:bookmarkEnd w:id="55"/>
    <w:bookmarkStart w:name="z59" w:id="56"/>
    <w:p>
      <w:pPr>
        <w:spacing w:after="0"/>
        <w:ind w:left="0"/>
        <w:jc w:val="both"/>
      </w:pPr>
      <w:r>
        <w:rPr>
          <w:rFonts w:ascii="Times New Roman"/>
          <w:b w:val="false"/>
          <w:i w:val="false"/>
          <w:color w:val="000000"/>
          <w:sz w:val="28"/>
        </w:rPr>
        <w:t>
      26. Осы Шартта қамтылған ақпарат құпия болып саналады және Қазақстан Республикасының заңнамасымен белгіленген жағдайларды қоспағанда, ашылуға және/немесе үшінші тұлғаларға Тараптардың жазбаша келісімінсіз жариялауға жатпайды.</w:t>
      </w:r>
    </w:p>
    <w:bookmarkEnd w:id="56"/>
    <w:bookmarkStart w:name="z61" w:id="57"/>
    <w:p>
      <w:pPr>
        <w:spacing w:after="0"/>
        <w:ind w:left="0"/>
        <w:jc w:val="both"/>
      </w:pPr>
      <w:r>
        <w:rPr>
          <w:rFonts w:ascii="Times New Roman"/>
          <w:b w:val="false"/>
          <w:i w:val="false"/>
          <w:color w:val="000000"/>
          <w:sz w:val="28"/>
        </w:rPr>
        <w:t>
      27. Осы Шартқа енгізілген барлық өзгертулер, толықтырулар және қосымшалар олар жазбаша нысанда жасалып, екі Тараптың қолы қойылған жағдайда ғана жарамды болады және күшіне енеді.</w:t>
      </w:r>
    </w:p>
    <w:bookmarkEnd w:id="57"/>
    <w:bookmarkStart w:name="z62" w:id="58"/>
    <w:p>
      <w:pPr>
        <w:spacing w:after="0"/>
        <w:ind w:left="0"/>
        <w:jc w:val="both"/>
      </w:pPr>
      <w:r>
        <w:rPr>
          <w:rFonts w:ascii="Times New Roman"/>
          <w:b w:val="false"/>
          <w:i w:val="false"/>
          <w:color w:val="000000"/>
          <w:sz w:val="28"/>
        </w:rPr>
        <w:t>
      28. Осы Шарт әр Тараптар үшін біреуден, екі данада жасалды. Екі данасының да заңды күші бірдей.</w:t>
      </w:r>
    </w:p>
    <w:bookmarkEnd w:id="58"/>
    <w:bookmarkStart w:name="z63" w:id="59"/>
    <w:p>
      <w:pPr>
        <w:spacing w:after="0"/>
        <w:ind w:left="0"/>
        <w:jc w:val="both"/>
      </w:pPr>
      <w:r>
        <w:rPr>
          <w:rFonts w:ascii="Times New Roman"/>
          <w:b w:val="false"/>
          <w:i w:val="false"/>
          <w:color w:val="000000"/>
          <w:sz w:val="28"/>
        </w:rPr>
        <w:t>
      29. Осы Шарт қол қойылған сәтінен бастап, ал төлем бөлігінде генерациялайтын қондырғылардың электр қуатын аттестаттау актісіне қол қойылған күнінен бастап күшіне енеді және 20__ жылғы "___" _________ дейін жарамды.</w:t>
      </w:r>
    </w:p>
    <w:bookmarkEnd w:id="59"/>
    <w:bookmarkStart w:name="z64" w:id="60"/>
    <w:p>
      <w:pPr>
        <w:spacing w:after="0"/>
        <w:ind w:left="0"/>
        <w:jc w:val="both"/>
      </w:pPr>
      <w:r>
        <w:rPr>
          <w:rFonts w:ascii="Times New Roman"/>
          <w:b w:val="false"/>
          <w:i w:val="false"/>
          <w:color w:val="000000"/>
          <w:sz w:val="28"/>
        </w:rPr>
        <w:t>
      30. Осы Шарт Тараптардың келісімі бойынша бұзу жөніндегі келісімге қол қою арқылы бұзылады.</w:t>
      </w:r>
    </w:p>
    <w:bookmarkEnd w:id="60"/>
    <w:bookmarkStart w:name="z12" w:id="61"/>
    <w:p>
      <w:pPr>
        <w:spacing w:after="0"/>
        <w:ind w:left="0"/>
        <w:jc w:val="left"/>
      </w:pPr>
      <w:r>
        <w:rPr>
          <w:rFonts w:ascii="Times New Roman"/>
          <w:b/>
          <w:i w:val="false"/>
          <w:color w:val="000000"/>
        </w:rPr>
        <w:t xml:space="preserve"> Тараптардың мекенжайлары және деректемелері</w:t>
      </w:r>
    </w:p>
    <w:bookmarkEnd w:id="61"/>
    <w:p>
      <w:pPr>
        <w:spacing w:after="0"/>
        <w:ind w:left="0"/>
        <w:jc w:val="both"/>
      </w:pPr>
      <w:r>
        <w:rPr>
          <w:rFonts w:ascii="Times New Roman"/>
          <w:b w:val="false"/>
          <w:i w:val="false"/>
          <w:color w:val="000000"/>
          <w:sz w:val="28"/>
        </w:rPr>
        <w:t>
            Жүйелік оператор              Жеткізуші</w:t>
      </w:r>
    </w:p>
    <w:p>
      <w:pPr>
        <w:spacing w:after="0"/>
        <w:ind w:left="0"/>
        <w:jc w:val="both"/>
      </w:pPr>
      <w:r>
        <w:rPr>
          <w:rFonts w:ascii="Times New Roman"/>
          <w:b w:val="false"/>
          <w:i w:val="false"/>
          <w:color w:val="000000"/>
          <w:sz w:val="28"/>
        </w:rPr>
        <w:t>
            ____________________          __________________</w:t>
      </w:r>
    </w:p>
    <w:p>
      <w:pPr>
        <w:spacing w:after="0"/>
        <w:ind w:left="0"/>
        <w:jc w:val="both"/>
      </w:pPr>
      <w:r>
        <w:rPr>
          <w:rFonts w:ascii="Times New Roman"/>
          <w:b w:val="false"/>
          <w:i w:val="false"/>
          <w:color w:val="000000"/>
          <w:sz w:val="28"/>
        </w:rPr>
        <w:t>
            мөр орыны                     мөр орыны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