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d606" w14:textId="dcad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"Тауарлық және сұйытылған мұнай газын бөлшек саудада өткізу және пайдалану қағидаларын бекіту туралы" Қазақстан Республикасының Энергетика Министрінің 2014 жылғы 3 қарашадағы № 96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25 ақпандағы № 140 бұйрығы. Қазақстан Республикасының Әділет министрлігінде 2015 жылы 27 наурызда № 10544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«Тауарлық және сұйытылған мұнай газын бөлшек саудада өткізу және пайдалану қағидаларын бекіту тұралы» Қазақстан Республикасының Энергетика Министрінің 2014 жылғы 3 қарашадағы № 96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9936 тіркелген, «Әділет» ақпараттық құқықтық жүйесінде 2014 жылғы 15 желтоқсанда жарияланған),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Тауарлық және сұйытылған мұнай газын бөлшек саудада өткізу және пайдалану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Газ өнеркәсібін дамыту департаменті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тіркелгенінен кейін күнтізбелік он күн ішінде оның көшірмесін мерзімді баспасөз басылымдарында және «Әділет» ақпараттық құқықтық жүйесінде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Энергетика министрлігінің ресми интернет-ресурсында және мемлекеттік органдардың интранет-порталында орналастыруын;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