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e5c7" w14:textId="bd4e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20 ақпандағы № 121 бұйрығы. Қазақстан Республикасының Әділет министрлігінде 2015 жылы 27 наурызда № 10558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4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4" w:id="4"/>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тіркелгенінен кейін оны күнтізбелік он күн ішінде мерзімдік баспа басылымдарында және "Әділет" ақпараттық-құқықтық жүйесінде ресми жариялауға жіберуді;</w:t>
      </w:r>
    </w:p>
    <w:bookmarkEnd w:id="4"/>
    <w:bookmarkStart w:name="z45"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жариялануын;</w:t>
      </w:r>
    </w:p>
    <w:bookmarkEnd w:id="5"/>
    <w:bookmarkStart w:name="z46"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4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4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 Ж. Қасымбек </w:t>
      </w:r>
    </w:p>
    <w:p>
      <w:pPr>
        <w:spacing w:after="0"/>
        <w:ind w:left="0"/>
        <w:jc w:val="both"/>
      </w:pPr>
      <w:r>
        <w:rPr>
          <w:rFonts w:ascii="Times New Roman"/>
          <w:b w:val="false"/>
          <w:i w:val="false"/>
          <w:color w:val="000000"/>
          <w:sz w:val="28"/>
        </w:rPr>
        <w:t>
      2015 жылғы 23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121 бұйрығымен</w:t>
            </w:r>
            <w:r>
              <w:br/>
            </w:r>
            <w:r>
              <w:rPr>
                <w:rFonts w:ascii="Times New Roman"/>
                <w:b w:val="false"/>
                <w:i w:val="false"/>
                <w:color w:val="000000"/>
                <w:sz w:val="20"/>
              </w:rPr>
              <w:t>бекітілген</w:t>
            </w:r>
          </w:p>
        </w:tc>
      </w:tr>
    </w:tbl>
    <w:bookmarkStart w:name="z5" w:id="9"/>
    <w:p>
      <w:pPr>
        <w:spacing w:after="0"/>
        <w:ind w:left="0"/>
        <w:jc w:val="left"/>
      </w:pPr>
      <w:r>
        <w:rPr>
          <w:rFonts w:ascii="Times New Roman"/>
          <w:b/>
          <w:i w:val="false"/>
          <w:color w:val="000000"/>
        </w:rPr>
        <w:t xml:space="preserve"> Бірыңғай электр энергетикасы жүйесінің, электр станцияларының,</w:t>
      </w:r>
      <w:r>
        <w:br/>
      </w:r>
      <w:r>
        <w:rPr>
          <w:rFonts w:ascii="Times New Roman"/>
          <w:b/>
          <w:i w:val="false"/>
          <w:color w:val="000000"/>
        </w:rPr>
        <w:t>аудандық қазандықтардың, электр және жылу желілерінің</w:t>
      </w:r>
      <w:r>
        <w:br/>
      </w:r>
      <w:r>
        <w:rPr>
          <w:rFonts w:ascii="Times New Roman"/>
          <w:b/>
          <w:i w:val="false"/>
          <w:color w:val="000000"/>
        </w:rPr>
        <w:t>жұмысындағы технологиялық бұзушылықтарға тергеп-тексеру</w:t>
      </w:r>
      <w:r>
        <w:br/>
      </w:r>
      <w:r>
        <w:rPr>
          <w:rFonts w:ascii="Times New Roman"/>
          <w:b/>
          <w:i w:val="false"/>
          <w:color w:val="000000"/>
        </w:rPr>
        <w:t>жүргізу және оларды есепке алу қағидалары</w:t>
      </w:r>
      <w:r>
        <w:br/>
      </w:r>
      <w:r>
        <w:rPr>
          <w:rFonts w:ascii="Times New Roman"/>
          <w:b/>
          <w:i w:val="false"/>
          <w:color w:val="000000"/>
        </w:rPr>
        <w:t>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23.07.2019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0"/>
    <w:p>
      <w:pPr>
        <w:spacing w:after="0"/>
        <w:ind w:left="0"/>
        <w:jc w:val="both"/>
      </w:pPr>
      <w:r>
        <w:rPr>
          <w:rFonts w:ascii="Times New Roman"/>
          <w:b w:val="false"/>
          <w:i w:val="false"/>
          <w:color w:val="000000"/>
          <w:sz w:val="28"/>
        </w:rPr>
        <w:t xml:space="preserve">
      1. Осы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әзірленді және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29.09.2021 </w:t>
      </w:r>
      <w:r>
        <w:rPr>
          <w:rFonts w:ascii="Times New Roman"/>
          <w:b w:val="false"/>
          <w:i w:val="false"/>
          <w:color w:val="000000"/>
          <w:sz w:val="28"/>
        </w:rPr>
        <w:t>№ 301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бос тұру – энергия қондырғысының жұмыссыз жай-күйі;</w:t>
      </w:r>
    </w:p>
    <w:p>
      <w:pPr>
        <w:spacing w:after="0"/>
        <w:ind w:left="0"/>
        <w:jc w:val="both"/>
      </w:pPr>
      <w:r>
        <w:rPr>
          <w:rFonts w:ascii="Times New Roman"/>
          <w:b w:val="false"/>
          <w:i w:val="false"/>
          <w:color w:val="000000"/>
          <w:sz w:val="28"/>
        </w:rPr>
        <w:t>
      2) диспетчерлік технологиялық басқару – диспетчер жүзеге асыратын және диспетчерлік және технологиялық басқарудың автоматтандырылған жүйелері арқылы электр желілерінің жұмыс істеу режимдерін бақылау және басқару міндеттерін шешу үшін, сондай-ақ жеке және заңды тұлғалардың істен шығулар мен зақымдануларға ден қою және оларды жою шараларын қабылдауды қажет ететін технологиялық бұзушылықтардың туындау алғышарттары немесе туындауы туралы хабарламаларын қабылдауға және өндеуге арналған процесс;</w:t>
      </w:r>
    </w:p>
    <w:p>
      <w:pPr>
        <w:spacing w:after="0"/>
        <w:ind w:left="0"/>
        <w:jc w:val="both"/>
      </w:pPr>
      <w:r>
        <w:rPr>
          <w:rFonts w:ascii="Times New Roman"/>
          <w:b w:val="false"/>
          <w:i w:val="false"/>
          <w:color w:val="000000"/>
          <w:sz w:val="28"/>
        </w:rPr>
        <w:t>
      3) дүлей құбылыстар – табиғи ықпалдардың әсерінен, оның ішінде апаттың және зілзаланың салдарынан қоршаған ортаның бұзылуының, өзгеруінің болуын немесе болу мүмкіндігін сипаттайтын, адам мен қоғамның өмірлік маңызды мүдделеріне қауіп төндіретін жағдай;</w:t>
      </w:r>
    </w:p>
    <w:p>
      <w:pPr>
        <w:spacing w:after="0"/>
        <w:ind w:left="0"/>
        <w:jc w:val="both"/>
      </w:pPr>
      <w:r>
        <w:rPr>
          <w:rFonts w:ascii="Times New Roman"/>
          <w:b w:val="false"/>
          <w:i w:val="false"/>
          <w:color w:val="000000"/>
          <w:sz w:val="28"/>
        </w:rPr>
        <w:t xml:space="preserve">
      4)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нәтижесінде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 </w:t>
      </w:r>
    </w:p>
    <w:p>
      <w:pPr>
        <w:spacing w:after="0"/>
        <w:ind w:left="0"/>
        <w:jc w:val="both"/>
      </w:pPr>
      <w:r>
        <w:rPr>
          <w:rFonts w:ascii="Times New Roman"/>
          <w:b w:val="false"/>
          <w:i w:val="false"/>
          <w:color w:val="000000"/>
          <w:sz w:val="28"/>
        </w:rPr>
        <w:t>
      5) жедел емес персонал – жедел және жедел-жөндеу персоналынан басқа персонал;</w:t>
      </w:r>
    </w:p>
    <w:p>
      <w:pPr>
        <w:spacing w:after="0"/>
        <w:ind w:left="0"/>
        <w:jc w:val="both"/>
      </w:pPr>
      <w:r>
        <w:rPr>
          <w:rFonts w:ascii="Times New Roman"/>
          <w:b w:val="false"/>
          <w:i w:val="false"/>
          <w:color w:val="000000"/>
          <w:sz w:val="28"/>
        </w:rPr>
        <w:t>
      6)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7) жүйелік оператор – орталықтандырылған оралымды-диспетчерлік басқаруды, басқа мемлекеттердің энергия жүйелерімен қатарлас жұмыс істеуді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қызметтерді сатып алуды, сондай-ақ электр энергиясын ұлттық электр желісі бойынша беруді, оған техникалық қызмет көрсетуді және оны пайдалану әзірлігінде ұстап тұруды жүзеге асыратын ұлттық компания;</w:t>
      </w:r>
    </w:p>
    <w:p>
      <w:pPr>
        <w:spacing w:after="0"/>
        <w:ind w:left="0"/>
        <w:jc w:val="both"/>
      </w:pPr>
      <w:r>
        <w:rPr>
          <w:rFonts w:ascii="Times New Roman"/>
          <w:b w:val="false"/>
          <w:i w:val="false"/>
          <w:color w:val="000000"/>
          <w:sz w:val="28"/>
        </w:rPr>
        <w:t>
      8) жүктемені толық түсіру – электр станциясының электр немесе жылу жүктемесін түсіруі;</w:t>
      </w:r>
    </w:p>
    <w:p>
      <w:pPr>
        <w:spacing w:after="0"/>
        <w:ind w:left="0"/>
        <w:jc w:val="both"/>
      </w:pPr>
      <w:r>
        <w:rPr>
          <w:rFonts w:ascii="Times New Roman"/>
          <w:b w:val="false"/>
          <w:i w:val="false"/>
          <w:color w:val="000000"/>
          <w:sz w:val="28"/>
        </w:rPr>
        <w:t>
      9) Қазақстан Республикасының бірыңғай электр энергетикасы жүйесі – Қазақстан Республикасының тұтынушыларын сенімді және сапалы энергиямен жабдықтауды қамтамасыз ететін электр станцияларының, электр беру желілері мен кіші станциялардың жиынтығы;</w:t>
      </w:r>
    </w:p>
    <w:p>
      <w:pPr>
        <w:spacing w:after="0"/>
        <w:ind w:left="0"/>
        <w:jc w:val="both"/>
      </w:pPr>
      <w:r>
        <w:rPr>
          <w:rFonts w:ascii="Times New Roman"/>
          <w:b w:val="false"/>
          <w:i w:val="false"/>
          <w:color w:val="000000"/>
          <w:sz w:val="28"/>
        </w:rPr>
        <w:t>
      10) қате әрекеттер – технологиялық бұзушылыққа әкеп соққан немесе оның пайда болуының алдын алмаған персоналдың әрекеті немесе әрекетсіздігі;</w:t>
      </w:r>
    </w:p>
    <w:p>
      <w:pPr>
        <w:spacing w:after="0"/>
        <w:ind w:left="0"/>
        <w:jc w:val="both"/>
      </w:pPr>
      <w:r>
        <w:rPr>
          <w:rFonts w:ascii="Times New Roman"/>
          <w:b w:val="false"/>
          <w:i w:val="false"/>
          <w:color w:val="000000"/>
          <w:sz w:val="28"/>
        </w:rPr>
        <w:t>
      11) өнеркәсіптік қауіпсіздік саласындағы уәкілетті орган – өнеркәсіптік қауіпсіздік саласында басшылықты және салааралық үйлестіруді, мемлекеттік саясатты әзірлеуді және іске асыруды жүзеге асыратын орталық атқарушы орган;</w:t>
      </w:r>
    </w:p>
    <w:p>
      <w:pPr>
        <w:spacing w:after="0"/>
        <w:ind w:left="0"/>
        <w:jc w:val="both"/>
      </w:pPr>
      <w:r>
        <w:rPr>
          <w:rFonts w:ascii="Times New Roman"/>
          <w:b w:val="false"/>
          <w:i w:val="false"/>
          <w:color w:val="000000"/>
          <w:sz w:val="28"/>
        </w:rPr>
        <w:t>
      12) тергеп-тексеру – технологиялық бұзушылықтың туындау себептерін анықтау үшін құрылған комиссия жүзеге асыратын іс-шара;</w:t>
      </w:r>
    </w:p>
    <w:p>
      <w:pPr>
        <w:spacing w:after="0"/>
        <w:ind w:left="0"/>
        <w:jc w:val="both"/>
      </w:pPr>
      <w:r>
        <w:rPr>
          <w:rFonts w:ascii="Times New Roman"/>
          <w:b w:val="false"/>
          <w:i w:val="false"/>
          <w:color w:val="000000"/>
          <w:sz w:val="28"/>
        </w:rPr>
        <w:t>
      13) технологиялық бұзушылық – электр және (немесе) жылу энергиясын өндіру, беру, тұтыну процесінің бұзылуына алып келген жабдықтың, электр және (немесе) жылу желілерінің істен шығуы немесе зақымдануы, оның ішінде жану немесе жарылыс, белгіленген режимдерден ауытқу, жабдықты рұқсатсыз өшіру немесе оның жұмыс істеу қабілетін шектеу немесе оның бүлінуі салдарынан істен шығуы немесе зақымдануы.</w:t>
      </w:r>
    </w:p>
    <w:p>
      <w:pPr>
        <w:spacing w:after="0"/>
        <w:ind w:left="0"/>
        <w:jc w:val="both"/>
      </w:pPr>
      <w:r>
        <w:rPr>
          <w:rFonts w:ascii="Times New Roman"/>
          <w:b w:val="false"/>
          <w:i w:val="false"/>
          <w:color w:val="000000"/>
          <w:sz w:val="28"/>
        </w:rPr>
        <w:t xml:space="preserve">
      Технологиялық бұзушылықтар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Технологиялық бұзушылықтар жіктеуінде келтірілген өлшемшарттарға сәйкес жіктеледі.</w:t>
      </w:r>
    </w:p>
    <w:p>
      <w:pPr>
        <w:spacing w:after="0"/>
        <w:ind w:left="0"/>
        <w:jc w:val="both"/>
      </w:pPr>
      <w:r>
        <w:rPr>
          <w:rFonts w:ascii="Times New Roman"/>
          <w:b w:val="false"/>
          <w:i w:val="false"/>
          <w:color w:val="000000"/>
          <w:sz w:val="28"/>
        </w:rPr>
        <w:t xml:space="preserve">
      Технологиялық бұзушылық белгілері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Технологиялық бұзушылық себептерін жіктеу белгілерінде келтірілген;</w:t>
      </w:r>
    </w:p>
    <w:p>
      <w:pPr>
        <w:spacing w:after="0"/>
        <w:ind w:left="0"/>
        <w:jc w:val="both"/>
      </w:pPr>
      <w:r>
        <w:rPr>
          <w:rFonts w:ascii="Times New Roman"/>
          <w:b w:val="false"/>
          <w:i w:val="false"/>
          <w:color w:val="000000"/>
          <w:sz w:val="28"/>
        </w:rPr>
        <w:t>
      14) істен шығу – энергия кәсіпорнының немесе оның жабдығының жұмысқа жарамдылық жай-күйінің бұзылғанын білдіретін процесс;</w:t>
      </w:r>
    </w:p>
    <w:p>
      <w:pPr>
        <w:spacing w:after="0"/>
        <w:ind w:left="0"/>
        <w:jc w:val="both"/>
      </w:pPr>
      <w:r>
        <w:rPr>
          <w:rFonts w:ascii="Times New Roman"/>
          <w:b w:val="false"/>
          <w:i w:val="false"/>
          <w:color w:val="000000"/>
          <w:sz w:val="28"/>
        </w:rPr>
        <w:t>
      15) энергетикалық кәсіпорындар – энергия беруші, энергия өндіруші және энергиямен жабдықтаушы ұйымдар;</w:t>
      </w:r>
    </w:p>
    <w:p>
      <w:pPr>
        <w:spacing w:after="0"/>
        <w:ind w:left="0"/>
        <w:jc w:val="both"/>
      </w:pPr>
      <w:r>
        <w:rPr>
          <w:rFonts w:ascii="Times New Roman"/>
          <w:b w:val="false"/>
          <w:i w:val="false"/>
          <w:color w:val="000000"/>
          <w:sz w:val="28"/>
        </w:rPr>
        <w:t>
      16) энергия қондырғысы – жылу немесе электр энергиясын өндіруге, жинауға, өзгертуге, беруге, таратуға немесе тұтынуға арналған жабдық;</w:t>
      </w:r>
    </w:p>
    <w:p>
      <w:pPr>
        <w:spacing w:after="0"/>
        <w:ind w:left="0"/>
        <w:jc w:val="both"/>
      </w:pPr>
      <w:r>
        <w:rPr>
          <w:rFonts w:ascii="Times New Roman"/>
          <w:b w:val="false"/>
          <w:i w:val="false"/>
          <w:color w:val="000000"/>
          <w:sz w:val="28"/>
        </w:rPr>
        <w:t>
      17) энергия торабы – жылу және электрмен жабдықтау саласындағы инфрақұрылым тұтастығына ие оқшауланған аумақ.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29.09.2021 </w:t>
      </w:r>
      <w:r>
        <w:rPr>
          <w:rFonts w:ascii="Times New Roman"/>
          <w:b w:val="false"/>
          <w:i w:val="false"/>
          <w:color w:val="000000"/>
          <w:sz w:val="28"/>
        </w:rPr>
        <w:t>№ 301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12"/>
    <w:p>
      <w:pPr>
        <w:spacing w:after="0"/>
        <w:ind w:left="0"/>
        <w:jc w:val="both"/>
      </w:pPr>
      <w:r>
        <w:rPr>
          <w:rFonts w:ascii="Times New Roman"/>
          <w:b w:val="false"/>
          <w:i w:val="false"/>
          <w:color w:val="000000"/>
          <w:sz w:val="28"/>
        </w:rPr>
        <w:t>
      3. Осы Қағидаларда пайдаланылған өзге ұғымдар Заңда айқындалған ұғымдарға сәйкес қолданылады.</w:t>
      </w:r>
    </w:p>
    <w:bookmarkEnd w:id="12"/>
    <w:bookmarkStart w:name="z8" w:id="13"/>
    <w:p>
      <w:pPr>
        <w:spacing w:after="0"/>
        <w:ind w:left="0"/>
        <w:jc w:val="left"/>
      </w:pPr>
      <w:r>
        <w:rPr>
          <w:rFonts w:ascii="Times New Roman"/>
          <w:b/>
          <w:i w:val="false"/>
          <w:color w:val="000000"/>
        </w:rPr>
        <w:t xml:space="preserve"> 2-тарау. Технологиялық бұзушылықтарға тергеп-тексеру жүргізу тәртібі</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23.07.2019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14"/>
    <w:p>
      <w:pPr>
        <w:spacing w:after="0"/>
        <w:ind w:left="0"/>
        <w:jc w:val="both"/>
      </w:pPr>
      <w:r>
        <w:rPr>
          <w:rFonts w:ascii="Times New Roman"/>
          <w:b w:val="false"/>
          <w:i w:val="false"/>
          <w:color w:val="000000"/>
          <w:sz w:val="28"/>
        </w:rPr>
        <w:t>
      4. Тергеп-тексеруге келесі технологиялық бұзушылықтар жатады:</w:t>
      </w:r>
    </w:p>
    <w:bookmarkEnd w:id="14"/>
    <w:bookmarkStart w:name="z68" w:id="15"/>
    <w:p>
      <w:pPr>
        <w:spacing w:after="0"/>
        <w:ind w:left="0"/>
        <w:jc w:val="both"/>
      </w:pPr>
      <w:r>
        <w:rPr>
          <w:rFonts w:ascii="Times New Roman"/>
          <w:b w:val="false"/>
          <w:i w:val="false"/>
          <w:color w:val="000000"/>
          <w:sz w:val="28"/>
        </w:rPr>
        <w:t>
      1) энергетикалық объектінің құрамына кіретін энергетикалық жабдықты, ғимараттар мен құрылыстарды пайдалану кезінде бұзылуы;</w:t>
      </w:r>
    </w:p>
    <w:bookmarkEnd w:id="15"/>
    <w:bookmarkStart w:name="z69" w:id="16"/>
    <w:p>
      <w:pPr>
        <w:spacing w:after="0"/>
        <w:ind w:left="0"/>
        <w:jc w:val="both"/>
      </w:pPr>
      <w:r>
        <w:rPr>
          <w:rFonts w:ascii="Times New Roman"/>
          <w:b w:val="false"/>
          <w:i w:val="false"/>
          <w:color w:val="000000"/>
          <w:sz w:val="28"/>
        </w:rPr>
        <w:t>
      2) энергия қондырғыларының, электр және (немесе) жылу желілері мен олардың элементтерінің олардың істен шығуына әкеп соққан олардың жай-күйінің (жұмысының) техникалық (технологиялық) параметрлерінің жол берілмейтін ауытқулары. Электр және (немесе) жылу энергиясының сапа көрсеткіштерінің стандарттан ауытқуы;</w:t>
      </w:r>
    </w:p>
    <w:bookmarkEnd w:id="16"/>
    <w:bookmarkStart w:name="z70" w:id="17"/>
    <w:p>
      <w:pPr>
        <w:spacing w:after="0"/>
        <w:ind w:left="0"/>
        <w:jc w:val="both"/>
      </w:pPr>
      <w:r>
        <w:rPr>
          <w:rFonts w:ascii="Times New Roman"/>
          <w:b w:val="false"/>
          <w:i w:val="false"/>
          <w:color w:val="000000"/>
          <w:sz w:val="28"/>
        </w:rPr>
        <w:t>
      3) энергия беруші ұйымның кінәсінен тұтынушылардың энергия қабылдағыштарын толық немесе ішінара жоспарланбаған ажырату.</w:t>
      </w:r>
    </w:p>
    <w:bookmarkEnd w:id="17"/>
    <w:bookmarkStart w:name="z71" w:id="18"/>
    <w:p>
      <w:pPr>
        <w:spacing w:after="0"/>
        <w:ind w:left="0"/>
        <w:jc w:val="both"/>
      </w:pPr>
      <w:r>
        <w:rPr>
          <w:rFonts w:ascii="Times New Roman"/>
          <w:b w:val="false"/>
          <w:i w:val="false"/>
          <w:color w:val="000000"/>
          <w:sz w:val="28"/>
        </w:rPr>
        <w:t xml:space="preserve">
      5. Энергетикалық кәсіпорын технологиялық бұзушылық пайда болған сәттен бастап 1 сағаттың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энергетикалық кәсіпорындардың Қазақстан Республикасының бірыңғай электр энергетикасы жүйесінде орын алған технологиялық бұзушылықтар туралы шұғыл хабарламаларды ұсыну регламентіне сәйкес жедел хабарламалармен алмасу жөніндегі мобильді бағдарламалар арқылы қайталай отырып, телефон арқылы жедел хабарлама береді.</w:t>
      </w:r>
    </w:p>
    <w:bookmarkEnd w:id="18"/>
    <w:p>
      <w:pPr>
        <w:spacing w:after="0"/>
        <w:ind w:left="0"/>
        <w:jc w:val="both"/>
      </w:pPr>
      <w:r>
        <w:rPr>
          <w:rFonts w:ascii="Times New Roman"/>
          <w:b w:val="false"/>
          <w:i w:val="false"/>
          <w:color w:val="000000"/>
          <w:sz w:val="28"/>
        </w:rPr>
        <w:t>
      Энергетикалық кәсіпорын технологиялық бұзушылық пайда болған сәттен бастап 15 минут ішінде мемлекеттік энергетикалық қадағалау және бақылау жөніндегі органның тиісті облысы және Нұр-Сұлтан, Алматы, Шымкент қалалары бойынша аумақтық департаментті және жергілікті атқарушы органды жедел хабарламалармен алмасу жөніндегі мобильді бағдарламалар арқылы қайталай отырып, телефон арқылы технологиялық бұзушылықтың туындау фактісі туралы хабардар етеді.</w:t>
      </w:r>
    </w:p>
    <w:p>
      <w:pPr>
        <w:spacing w:after="0"/>
        <w:ind w:left="0"/>
        <w:jc w:val="both"/>
      </w:pPr>
      <w:r>
        <w:rPr>
          <w:rFonts w:ascii="Times New Roman"/>
          <w:b w:val="false"/>
          <w:i w:val="false"/>
          <w:color w:val="000000"/>
          <w:sz w:val="28"/>
        </w:rPr>
        <w:t>
      Технологиялық бұзушылық пайда болған сәттен бастап 12 сағаттан кешіктірілмейтін мерзімде энергетикалық кәсіпорын тиісті мемлекеттік энергетикалық қадағалау және бақылау жөніндегі органның тиісті облысы және Нұр-Сұлтан, Алматы, Шымкент қалалары бойынша аумақтық департаментке, жергілікті атқарушы органға және жүйелік операторға жазбаша хабарлама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19"/>
    <w:p>
      <w:pPr>
        <w:spacing w:after="0"/>
        <w:ind w:left="0"/>
        <w:jc w:val="both"/>
      </w:pPr>
      <w:r>
        <w:rPr>
          <w:rFonts w:ascii="Times New Roman"/>
          <w:b w:val="false"/>
          <w:i w:val="false"/>
          <w:color w:val="000000"/>
          <w:sz w:val="28"/>
        </w:rPr>
        <w:t>
      6. Жедел және жазбаша хабарламалар мынадай мәліметтерді қамтиды:</w:t>
      </w:r>
    </w:p>
    <w:bookmarkEnd w:id="19"/>
    <w:p>
      <w:pPr>
        <w:spacing w:after="0"/>
        <w:ind w:left="0"/>
        <w:jc w:val="both"/>
      </w:pPr>
      <w:r>
        <w:rPr>
          <w:rFonts w:ascii="Times New Roman"/>
          <w:b w:val="false"/>
          <w:i w:val="false"/>
          <w:color w:val="000000"/>
          <w:sz w:val="28"/>
        </w:rPr>
        <w:t>
      1) энергетикалық кәсіпорынның атауы, технологиялық бұзушылық, жазатайым оқиғаның пайда болған күні және уақыты;</w:t>
      </w:r>
    </w:p>
    <w:p>
      <w:pPr>
        <w:spacing w:after="0"/>
        <w:ind w:left="0"/>
        <w:jc w:val="both"/>
      </w:pPr>
      <w:r>
        <w:rPr>
          <w:rFonts w:ascii="Times New Roman"/>
          <w:b w:val="false"/>
          <w:i w:val="false"/>
          <w:color w:val="000000"/>
          <w:sz w:val="28"/>
        </w:rPr>
        <w:t>
      2) технологиялық бұзушылық, жазатайым оқиғаның болжамды себептері;</w:t>
      </w:r>
    </w:p>
    <w:p>
      <w:pPr>
        <w:spacing w:after="0"/>
        <w:ind w:left="0"/>
        <w:jc w:val="both"/>
      </w:pPr>
      <w:r>
        <w:rPr>
          <w:rFonts w:ascii="Times New Roman"/>
          <w:b w:val="false"/>
          <w:i w:val="false"/>
          <w:color w:val="000000"/>
          <w:sz w:val="28"/>
        </w:rPr>
        <w:t>
      3) пайдаланылған қорғаныс, автоматика және бұғаттау тізбесі;</w:t>
      </w:r>
    </w:p>
    <w:p>
      <w:pPr>
        <w:spacing w:after="0"/>
        <w:ind w:left="0"/>
        <w:jc w:val="both"/>
      </w:pPr>
      <w:r>
        <w:rPr>
          <w:rFonts w:ascii="Times New Roman"/>
          <w:b w:val="false"/>
          <w:i w:val="false"/>
          <w:color w:val="000000"/>
          <w:sz w:val="28"/>
        </w:rPr>
        <w:t>
      4) істен шыққан және жұмыста қалған жабдықтың тізбесі;</w:t>
      </w:r>
    </w:p>
    <w:p>
      <w:pPr>
        <w:spacing w:after="0"/>
        <w:ind w:left="0"/>
        <w:jc w:val="both"/>
      </w:pPr>
      <w:r>
        <w:rPr>
          <w:rFonts w:ascii="Times New Roman"/>
          <w:b w:val="false"/>
          <w:i w:val="false"/>
          <w:color w:val="000000"/>
          <w:sz w:val="28"/>
        </w:rPr>
        <w:t>
      5) технологиялық бұзушылықтың салдары: бұзылған жабдықтың көлемі, толық жібермеу, ажыратылған тұтынушылардың саны, технологиялық бұзушылықты жою уақыты;</w:t>
      </w:r>
    </w:p>
    <w:p>
      <w:pPr>
        <w:spacing w:after="0"/>
        <w:ind w:left="0"/>
        <w:jc w:val="both"/>
      </w:pPr>
      <w:r>
        <w:rPr>
          <w:rFonts w:ascii="Times New Roman"/>
          <w:b w:val="false"/>
          <w:i w:val="false"/>
          <w:color w:val="000000"/>
          <w:sz w:val="28"/>
        </w:rPr>
        <w:t>
      6) жазатайым оқиғаның алдын ала салдары;</w:t>
      </w:r>
    </w:p>
    <w:p>
      <w:pPr>
        <w:spacing w:after="0"/>
        <w:ind w:left="0"/>
        <w:jc w:val="both"/>
      </w:pPr>
      <w:r>
        <w:rPr>
          <w:rFonts w:ascii="Times New Roman"/>
          <w:b w:val="false"/>
          <w:i w:val="false"/>
          <w:color w:val="000000"/>
          <w:sz w:val="28"/>
        </w:rPr>
        <w:t>
      7) ақпаратты берген адамның Тегі Аты Әкесінің аты (бар болған жағдайда) және лауазымы.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3" w:id="20"/>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Технологиялық бұзушылықтар жіктеуінің 1-тармағында көрсетілген жағдайларды қоспағанда, технологиялық бұзушылықтарды энергетикалық кәсіпорынның бұйрығымен құрылған тұрақты жұмыс істейтін комиссия тергеп-тексереді.</w:t>
      </w:r>
    </w:p>
    <w:bookmarkEnd w:id="20"/>
    <w:p>
      <w:pPr>
        <w:spacing w:after="0"/>
        <w:ind w:left="0"/>
        <w:jc w:val="both"/>
      </w:pPr>
      <w:r>
        <w:rPr>
          <w:rFonts w:ascii="Times New Roman"/>
          <w:b w:val="false"/>
          <w:i w:val="false"/>
          <w:color w:val="000000"/>
          <w:sz w:val="28"/>
        </w:rPr>
        <w:t>
      Технологиялық бұзушылықтар жіктеуінің 1-тармағының 1), 2), 3), 4), 5), 6), 7), 8) тармақшаларында көзделген технологиялық бұзушылықтарды мемлекеттік энергетикалық қадағалау және бақылау жөніндегі мемлекеттік органның бұйрығымен құрылған комиссия тергеп-тексереді;</w:t>
      </w:r>
    </w:p>
    <w:p>
      <w:pPr>
        <w:spacing w:after="0"/>
        <w:ind w:left="0"/>
        <w:jc w:val="both"/>
      </w:pPr>
      <w:r>
        <w:rPr>
          <w:rFonts w:ascii="Times New Roman"/>
          <w:b w:val="false"/>
          <w:i w:val="false"/>
          <w:color w:val="000000"/>
          <w:sz w:val="28"/>
        </w:rPr>
        <w:t>
      Технологиялық бұзушылықтар жіктеуінің 1-тармағының 9), 10), 11), 12), 13) тармақшаларында көзделген технологиялық бұзушылықтарды жергілікті атқарушы органның бұйрығымен құрылған комиссия тергеп-тексереді.</w:t>
      </w:r>
    </w:p>
    <w:p>
      <w:pPr>
        <w:spacing w:after="0"/>
        <w:ind w:left="0"/>
        <w:jc w:val="both"/>
      </w:pPr>
      <w:r>
        <w:rPr>
          <w:rFonts w:ascii="Times New Roman"/>
          <w:b w:val="false"/>
          <w:i w:val="false"/>
          <w:color w:val="000000"/>
          <w:sz w:val="28"/>
        </w:rPr>
        <w:t>
      Технологиялық бұзушылықтар жіктеуінің 2-тармағының 1), 2), 3), 4), 5), 6), 7), 8), 9) тармақшаларында көзделген технологиялық бұзушылықтарды тергеп-тексеру жүргізуге мемлекеттік энергетикалық қадағалау және бақылау жөніндегі мемлекеттік органның бұйрығымен құрылған комиссияға рұқсат беріледі;</w:t>
      </w:r>
    </w:p>
    <w:p>
      <w:pPr>
        <w:spacing w:after="0"/>
        <w:ind w:left="0"/>
        <w:jc w:val="both"/>
      </w:pPr>
      <w:r>
        <w:rPr>
          <w:rFonts w:ascii="Times New Roman"/>
          <w:b w:val="false"/>
          <w:i w:val="false"/>
          <w:color w:val="000000"/>
          <w:sz w:val="28"/>
        </w:rPr>
        <w:t>
      Технологиялық бұзушылықтар жіктеуінің 2-тармағының 10), 11), 12), 13) тармақшаларында көзделген технологиялық бұзушылықтарды тергеп-тексеру жүргізуге жергілікті атқарушы мемлекеттік органның бұйрығымен құрылған комиссияға рұқсат беріледі.</w:t>
      </w:r>
    </w:p>
    <w:p>
      <w:pPr>
        <w:spacing w:after="0"/>
        <w:ind w:left="0"/>
        <w:jc w:val="both"/>
      </w:pPr>
      <w:r>
        <w:rPr>
          <w:rFonts w:ascii="Times New Roman"/>
          <w:b w:val="false"/>
          <w:i w:val="false"/>
          <w:color w:val="000000"/>
          <w:sz w:val="28"/>
        </w:rPr>
        <w:t>
      Бұйрық шығарған органның, ұйымның өкілдері Комиссия төрағалары болып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7-тармақпен толықтырылды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21"/>
    <w:p>
      <w:pPr>
        <w:spacing w:after="0"/>
        <w:ind w:left="0"/>
        <w:jc w:val="both"/>
      </w:pPr>
      <w:r>
        <w:rPr>
          <w:rFonts w:ascii="Times New Roman"/>
          <w:b w:val="false"/>
          <w:i w:val="false"/>
          <w:color w:val="000000"/>
          <w:sz w:val="28"/>
        </w:rPr>
        <w:t>
      8. Технологиялық бұзушылықтарды тергеп-тексеру технологиялық бұзушылық пайда болған сәттен бастап келесі жұмыс күнінен есептелетін 3 жұмыс күнінен кешіктірілмей басталады және комиссия құрылған сәттен бастап 10 жұмыс күні ішінде аяқталады.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22"/>
    <w:p>
      <w:pPr>
        <w:spacing w:after="0"/>
        <w:ind w:left="0"/>
        <w:jc w:val="both"/>
      </w:pPr>
      <w:r>
        <w:rPr>
          <w:rFonts w:ascii="Times New Roman"/>
          <w:b w:val="false"/>
          <w:i w:val="false"/>
          <w:color w:val="000000"/>
          <w:sz w:val="28"/>
        </w:rPr>
        <w:t xml:space="preserve">
      9. Технологиялық бұзушылықтарды тергеп-тексеруді осы Қағидалардың </w:t>
      </w:r>
      <w:r>
        <w:rPr>
          <w:rFonts w:ascii="Times New Roman"/>
          <w:b w:val="false"/>
          <w:i w:val="false"/>
          <w:color w:val="000000"/>
          <w:sz w:val="28"/>
        </w:rPr>
        <w:t>8-тармағымен</w:t>
      </w:r>
      <w:r>
        <w:rPr>
          <w:rFonts w:ascii="Times New Roman"/>
          <w:b w:val="false"/>
          <w:i w:val="false"/>
          <w:color w:val="000000"/>
          <w:sz w:val="28"/>
        </w:rPr>
        <w:t xml:space="preserve"> көзделген кезеңде аяқтау мүмкін болмаған жағдайда, тергеп-тексеру мерзімі күнтізбелік 30 күннен аспайтын мерзімге ұзартылады.</w:t>
      </w:r>
    </w:p>
    <w:bookmarkEnd w:id="22"/>
    <w:bookmarkStart w:name="z90" w:id="23"/>
    <w:p>
      <w:pPr>
        <w:spacing w:after="0"/>
        <w:ind w:left="0"/>
        <w:jc w:val="both"/>
      </w:pPr>
      <w:r>
        <w:rPr>
          <w:rFonts w:ascii="Times New Roman"/>
          <w:b w:val="false"/>
          <w:i w:val="false"/>
          <w:color w:val="000000"/>
          <w:sz w:val="28"/>
        </w:rPr>
        <w:t>
      Мыналар:</w:t>
      </w:r>
    </w:p>
    <w:bookmarkEnd w:id="23"/>
    <w:bookmarkStart w:name="z91" w:id="24"/>
    <w:p>
      <w:pPr>
        <w:spacing w:after="0"/>
        <w:ind w:left="0"/>
        <w:jc w:val="both"/>
      </w:pPr>
      <w:r>
        <w:rPr>
          <w:rFonts w:ascii="Times New Roman"/>
          <w:b w:val="false"/>
          <w:i w:val="false"/>
          <w:color w:val="000000"/>
          <w:sz w:val="28"/>
        </w:rPr>
        <w:t>
      олардың шешімі бойынша мемлекеттік энергетикалық қадағалау және бақылау жөніндегі мемлекеттік органның немесе жергілікті атқарушы органның (құзыреті бойынша) бұйрығымен;</w:t>
      </w:r>
    </w:p>
    <w:bookmarkEnd w:id="24"/>
    <w:bookmarkStart w:name="z92" w:id="25"/>
    <w:p>
      <w:pPr>
        <w:spacing w:after="0"/>
        <w:ind w:left="0"/>
        <w:jc w:val="both"/>
      </w:pPr>
      <w:r>
        <w:rPr>
          <w:rFonts w:ascii="Times New Roman"/>
          <w:b w:val="false"/>
          <w:i w:val="false"/>
          <w:color w:val="000000"/>
          <w:sz w:val="28"/>
        </w:rPr>
        <w:t>
      мемлекеттік энергетикалық қадағалау және бақылау жөніндегі мемлекеттік органның немесе жергілікті атқарушы органның (құзыреті бойынша) келісімі бойынша энергетикалық кәсіпорынның бұйрығымен комиссия құрылған жағдайда, тергеп-тексеру мерзімі ұзартылады.</w:t>
      </w:r>
    </w:p>
    <w:bookmarkEnd w:id="25"/>
    <w:bookmarkStart w:name="z93" w:id="26"/>
    <w:p>
      <w:pPr>
        <w:spacing w:after="0"/>
        <w:ind w:left="0"/>
        <w:jc w:val="both"/>
      </w:pPr>
      <w:r>
        <w:rPr>
          <w:rFonts w:ascii="Times New Roman"/>
          <w:b w:val="false"/>
          <w:i w:val="false"/>
          <w:color w:val="000000"/>
          <w:sz w:val="28"/>
        </w:rPr>
        <w:t>
      10. Комиссия жұмысы ұйымдастыру іс-шараларын орындайтын және технологиялық бұзушылықты уақтылы, сапалы тергеп-тексеруді және оның нәтижелерін ресімдеуді қамтамасыз ететін оның төрағасы белгілейтін регламентке сәйкес жүргізеді.</w:t>
      </w:r>
    </w:p>
    <w:bookmarkEnd w:id="26"/>
    <w:bookmarkStart w:name="z94" w:id="27"/>
    <w:p>
      <w:pPr>
        <w:spacing w:after="0"/>
        <w:ind w:left="0"/>
        <w:jc w:val="both"/>
      </w:pPr>
      <w:r>
        <w:rPr>
          <w:rFonts w:ascii="Times New Roman"/>
          <w:b w:val="false"/>
          <w:i w:val="false"/>
          <w:color w:val="000000"/>
          <w:sz w:val="28"/>
        </w:rPr>
        <w:t>
      11. Комиссия төрағадан және оның мүшелерінен, сондай-ақ комиссияның шешіміне қатыспайтын хатшыдан тұрады. Хатшыны есептемегенде, комиссия мүшелерінің саны – тақ.</w:t>
      </w:r>
    </w:p>
    <w:bookmarkEnd w:id="27"/>
    <w:bookmarkStart w:name="z95" w:id="28"/>
    <w:p>
      <w:pPr>
        <w:spacing w:after="0"/>
        <w:ind w:left="0"/>
        <w:jc w:val="both"/>
      </w:pPr>
      <w:r>
        <w:rPr>
          <w:rFonts w:ascii="Times New Roman"/>
          <w:b w:val="false"/>
          <w:i w:val="false"/>
          <w:color w:val="000000"/>
          <w:sz w:val="28"/>
        </w:rPr>
        <w:t>
      Комиссия құрамы технологиялық бұзушылықтың ауырлығына және сипатына байланысты анықталады және:</w:t>
      </w:r>
    </w:p>
    <w:bookmarkEnd w:id="28"/>
    <w:bookmarkStart w:name="z96" w:id="29"/>
    <w:p>
      <w:pPr>
        <w:spacing w:after="0"/>
        <w:ind w:left="0"/>
        <w:jc w:val="both"/>
      </w:pPr>
      <w:r>
        <w:rPr>
          <w:rFonts w:ascii="Times New Roman"/>
          <w:b w:val="false"/>
          <w:i w:val="false"/>
          <w:color w:val="000000"/>
          <w:sz w:val="28"/>
        </w:rPr>
        <w:t>
      1) дүлей құбылыстар нәтижесінде бір энергетикалық кәсіпорнының шегінде кернеуі 10 кВ (бұдан әрі – кВ) және одан жоғары 10 және одан жоғары электр беру желілері бұзылған жағдайда – мемлекеттік энергетикалық қадағалау және бақылау жөніндегі мемлекеттік органның, азаматтық қорғау саласындағы уәкілетті органның, энергетикалық кәсіпорынның, жобалық, құрылыс-монтаждау және өзге де ұйым өкілдерін;</w:t>
      </w:r>
    </w:p>
    <w:bookmarkEnd w:id="29"/>
    <w:bookmarkStart w:name="z97" w:id="30"/>
    <w:p>
      <w:pPr>
        <w:spacing w:after="0"/>
        <w:ind w:left="0"/>
        <w:jc w:val="both"/>
      </w:pPr>
      <w:r>
        <w:rPr>
          <w:rFonts w:ascii="Times New Roman"/>
          <w:b w:val="false"/>
          <w:i w:val="false"/>
          <w:color w:val="000000"/>
          <w:sz w:val="28"/>
        </w:rPr>
        <w:t>
      2) Технологиялық бұзушылықтар жіктеуінің 1-тармағының 1), 2), 3), 4), 5), 6), 7), 8) тармақшаларында және 2-тармағының 1), 2), 3), 4), 5), 6), 7), 8) тармақшаларында көзделген технологиялық бұзушылықтардың туындауы – мемлекеттік энергетикалық қадағалау және бақылау жөніндегі мемлекеттік органның, әлеуметтік инфрақұрылым, азаматтық қорғау объектілерінде қауіпті техникалық құрылғылардың қауіпсіз пайдаланылуын қадағалау функциясын жүзеге асыратын жергілікті атқарушы органның құрылымдық бөлімшесінің, азаматтық қорғау саласындағы уәкілетті органның, энергетикалық кәсіпорынның, жөндеу, баптау, жобалау, ғылыми-зерттеу, қажет болған жағдайда дайындаушы зауыттардың және өзге де ұйым өкілдерін;</w:t>
      </w:r>
    </w:p>
    <w:bookmarkEnd w:id="30"/>
    <w:bookmarkStart w:name="z98" w:id="31"/>
    <w:p>
      <w:pPr>
        <w:spacing w:after="0"/>
        <w:ind w:left="0"/>
        <w:jc w:val="both"/>
      </w:pPr>
      <w:r>
        <w:rPr>
          <w:rFonts w:ascii="Times New Roman"/>
          <w:b w:val="false"/>
          <w:i w:val="false"/>
          <w:color w:val="000000"/>
          <w:sz w:val="28"/>
        </w:rPr>
        <w:t>
      3) Технологиялық бұзушылықтар жіктеуінің 1-тармағының 9), 10), 11), 12), 13) тармақшаларында және 2-тармағының 9), 10), 11), 12), 13) тармақшаларында көзделген технологиялық бұзушылықтардың туындауы – мемлекеттік энергетикалық қадағалау және бақылау жөніндегі мемлекеттік органның, өнеркәсіптік қауіпсіздік саласындағы уәкілетті органның немесе әлеуметтік инфрақұрылым объектілеріндегі қауіпті техникалық құрылғылардың қауіпсіз пайдаланылуына қадағалау функцияны жүзеге асыратын жергілікті атқарушы органның құрылымдық бөлімшесінің, азаматтық қорғау саласындағы уәкілетті органның, энергетикалық кәсіпорынның, дайындаушы зауыттардың, жөндеу, баптау, жобалау, ғылыми-зерттеу және өзге де ұйым өкілдерін;</w:t>
      </w:r>
    </w:p>
    <w:bookmarkEnd w:id="31"/>
    <w:bookmarkStart w:name="z101" w:id="32"/>
    <w:p>
      <w:pPr>
        <w:spacing w:after="0"/>
        <w:ind w:left="0"/>
        <w:jc w:val="both"/>
      </w:pPr>
      <w:r>
        <w:rPr>
          <w:rFonts w:ascii="Times New Roman"/>
          <w:b w:val="false"/>
          <w:i w:val="false"/>
          <w:color w:val="000000"/>
          <w:sz w:val="28"/>
        </w:rPr>
        <w:t>
      4) БЭЖ, электр станциялары мен желілері жабдығының жұмыс режимінің өзгеруі, автоматика, релелік немесе технологиялық қорғау құрылғыларының, байланыс құралдарының дұрыс жұмыс істемеуі – мемлекеттік энергетикалық қадағалау және бақылау жөніндегі мемлекеттік органның, энергетикалық кәсіпорынның, мамандандырылған ұйым өкілдерін;</w:t>
      </w:r>
    </w:p>
    <w:bookmarkEnd w:id="32"/>
    <w:bookmarkStart w:name="z102" w:id="33"/>
    <w:p>
      <w:pPr>
        <w:spacing w:after="0"/>
        <w:ind w:left="0"/>
        <w:jc w:val="both"/>
      </w:pPr>
      <w:r>
        <w:rPr>
          <w:rFonts w:ascii="Times New Roman"/>
          <w:b w:val="false"/>
          <w:i w:val="false"/>
          <w:color w:val="000000"/>
          <w:sz w:val="28"/>
        </w:rPr>
        <w:t>
      5) энергетикалық кәсіпорынның энергетикалық жабдығын немесе ғимаратын жобалау, дайындау, салу, монтаждау немесе жөндеу ақаулары – мемлекеттік энергетикалық қадағалау және бақылау жөніндегі мемлекеттік органның, энергетикалық кәсіпорынның, дайындаушы зауыттардың, жобалау, құрылыс-монтаждау және өзге ұйым өкілдерін қамтиды.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34"/>
    <w:p>
      <w:pPr>
        <w:spacing w:after="0"/>
        <w:ind w:left="0"/>
        <w:jc w:val="both"/>
      </w:pPr>
      <w:r>
        <w:rPr>
          <w:rFonts w:ascii="Times New Roman"/>
          <w:b w:val="false"/>
          <w:i w:val="false"/>
          <w:color w:val="000000"/>
          <w:sz w:val="28"/>
        </w:rPr>
        <w:t>
      12. Тұтынушыда орын алған және энергия беруші ұйымында одан әрі дамуға алып келген технологиялық бұзушылықтар екі тараптың өкілдерінің қатысуымен тергеп тексеріледі.</w:t>
      </w:r>
    </w:p>
    <w:bookmarkEnd w:id="34"/>
    <w:bookmarkStart w:name="z104" w:id="35"/>
    <w:p>
      <w:pPr>
        <w:spacing w:after="0"/>
        <w:ind w:left="0"/>
        <w:jc w:val="both"/>
      </w:pPr>
      <w:r>
        <w:rPr>
          <w:rFonts w:ascii="Times New Roman"/>
          <w:b w:val="false"/>
          <w:i w:val="false"/>
          <w:color w:val="000000"/>
          <w:sz w:val="28"/>
        </w:rPr>
        <w:t>
      13. Технологиялық бұзушылықты тергеп-тексеретін энергетикалық кәсіпорын:</w:t>
      </w:r>
    </w:p>
    <w:bookmarkEnd w:id="35"/>
    <w:bookmarkStart w:name="z105" w:id="36"/>
    <w:p>
      <w:pPr>
        <w:spacing w:after="0"/>
        <w:ind w:left="0"/>
        <w:jc w:val="both"/>
      </w:pPr>
      <w:r>
        <w:rPr>
          <w:rFonts w:ascii="Times New Roman"/>
          <w:b w:val="false"/>
          <w:i w:val="false"/>
          <w:color w:val="000000"/>
          <w:sz w:val="28"/>
        </w:rPr>
        <w:t>
      1) техникалық есептеулер, зертханалық зерттеулер, сынақтар жүргізеді;</w:t>
      </w:r>
    </w:p>
    <w:bookmarkEnd w:id="36"/>
    <w:bookmarkStart w:name="z106" w:id="37"/>
    <w:p>
      <w:pPr>
        <w:spacing w:after="0"/>
        <w:ind w:left="0"/>
        <w:jc w:val="both"/>
      </w:pPr>
      <w:r>
        <w:rPr>
          <w:rFonts w:ascii="Times New Roman"/>
          <w:b w:val="false"/>
          <w:i w:val="false"/>
          <w:color w:val="000000"/>
          <w:sz w:val="28"/>
        </w:rPr>
        <w:t>
      2) зақымданған объектінің фототүсірілімдерін орындайды.</w:t>
      </w:r>
    </w:p>
    <w:bookmarkEnd w:id="37"/>
    <w:bookmarkStart w:name="z107" w:id="38"/>
    <w:p>
      <w:pPr>
        <w:spacing w:after="0"/>
        <w:ind w:left="0"/>
        <w:jc w:val="both"/>
      </w:pPr>
      <w:r>
        <w:rPr>
          <w:rFonts w:ascii="Times New Roman"/>
          <w:b w:val="false"/>
          <w:i w:val="false"/>
          <w:color w:val="000000"/>
          <w:sz w:val="28"/>
        </w:rPr>
        <w:t>
      14. Комиссия жұмысы басталғанға дейін энергетикалық кәсіпорын:</w:t>
      </w:r>
    </w:p>
    <w:bookmarkEnd w:id="38"/>
    <w:bookmarkStart w:name="z108" w:id="39"/>
    <w:p>
      <w:pPr>
        <w:spacing w:after="0"/>
        <w:ind w:left="0"/>
        <w:jc w:val="both"/>
      </w:pPr>
      <w:r>
        <w:rPr>
          <w:rFonts w:ascii="Times New Roman"/>
          <w:b w:val="false"/>
          <w:i w:val="false"/>
          <w:color w:val="000000"/>
          <w:sz w:val="28"/>
        </w:rPr>
        <w:t>
      1) орын алған технологиялық бұзушылық сипаты мен көлемін айқындайды;</w:t>
      </w:r>
    </w:p>
    <w:bookmarkEnd w:id="39"/>
    <w:bookmarkStart w:name="z109" w:id="40"/>
    <w:p>
      <w:pPr>
        <w:spacing w:after="0"/>
        <w:ind w:left="0"/>
        <w:jc w:val="both"/>
      </w:pPr>
      <w:r>
        <w:rPr>
          <w:rFonts w:ascii="Times New Roman"/>
          <w:b w:val="false"/>
          <w:i w:val="false"/>
          <w:color w:val="000000"/>
          <w:sz w:val="28"/>
        </w:rPr>
        <w:t>
      2) зақымданған жабдықтың тіркеу аспаптарының диаграммаларын, осцилограммаларын, жедел келіссөздердің электрондық жазбаларын, жедел журналдарды, электрондық-есептеу машиналарының басылымдарын, жекелеген элементтері мен бөліктерін сақтауды қамтамасыз етеді;</w:t>
      </w:r>
    </w:p>
    <w:bookmarkEnd w:id="40"/>
    <w:bookmarkStart w:name="z110" w:id="41"/>
    <w:p>
      <w:pPr>
        <w:spacing w:after="0"/>
        <w:ind w:left="0"/>
        <w:jc w:val="both"/>
      </w:pPr>
      <w:r>
        <w:rPr>
          <w:rFonts w:ascii="Times New Roman"/>
          <w:b w:val="false"/>
          <w:i w:val="false"/>
          <w:color w:val="000000"/>
          <w:sz w:val="28"/>
        </w:rPr>
        <w:t>
      3) коммутациялық аппаратураның, ілгекті және реттеу арқауының, блинкерлер мен бастырмалардың тұрған орындарын белгілейді;</w:t>
      </w:r>
    </w:p>
    <w:bookmarkEnd w:id="41"/>
    <w:bookmarkStart w:name="z111" w:id="42"/>
    <w:p>
      <w:pPr>
        <w:spacing w:after="0"/>
        <w:ind w:left="0"/>
        <w:jc w:val="both"/>
      </w:pPr>
      <w:r>
        <w:rPr>
          <w:rFonts w:ascii="Times New Roman"/>
          <w:b w:val="false"/>
          <w:i w:val="false"/>
          <w:color w:val="000000"/>
          <w:sz w:val="28"/>
        </w:rPr>
        <w:t>
      4) технологиялық бұзушылықты жоюға қатысқан персоналдың, бұзушылықты көргендердің рапорттарын жинайды;</w:t>
      </w:r>
    </w:p>
    <w:bookmarkEnd w:id="42"/>
    <w:bookmarkStart w:name="z112" w:id="43"/>
    <w:p>
      <w:pPr>
        <w:spacing w:after="0"/>
        <w:ind w:left="0"/>
        <w:jc w:val="both"/>
      </w:pPr>
      <w:r>
        <w:rPr>
          <w:rFonts w:ascii="Times New Roman"/>
          <w:b w:val="false"/>
          <w:i w:val="false"/>
          <w:color w:val="000000"/>
          <w:sz w:val="28"/>
        </w:rPr>
        <w:t>
      5) жөндеу және жобалық құжаттамасын, хаттамаларды, схемаларды, зауыттық және өндірістік нұсқауларды, режимдік карталарды іріктеуді жүзеге асырады;</w:t>
      </w:r>
    </w:p>
    <w:bookmarkEnd w:id="43"/>
    <w:bookmarkStart w:name="z113" w:id="44"/>
    <w:p>
      <w:pPr>
        <w:spacing w:after="0"/>
        <w:ind w:left="0"/>
        <w:jc w:val="both"/>
      </w:pPr>
      <w:r>
        <w:rPr>
          <w:rFonts w:ascii="Times New Roman"/>
          <w:b w:val="false"/>
          <w:i w:val="false"/>
          <w:color w:val="000000"/>
          <w:sz w:val="28"/>
        </w:rPr>
        <w:t>
      6) қажет болған жағдайда немесе комиссияның шешімі бойынша энергетикалық сараптаманы жүргізуді қамтамасыз етеді.</w:t>
      </w:r>
    </w:p>
    <w:bookmarkEnd w:id="44"/>
    <w:bookmarkStart w:name="z114" w:id="45"/>
    <w:p>
      <w:pPr>
        <w:spacing w:after="0"/>
        <w:ind w:left="0"/>
        <w:jc w:val="both"/>
      </w:pPr>
      <w:r>
        <w:rPr>
          <w:rFonts w:ascii="Times New Roman"/>
          <w:b w:val="false"/>
          <w:i w:val="false"/>
          <w:color w:val="000000"/>
          <w:sz w:val="28"/>
        </w:rPr>
        <w:t>
      Жүргізілген энергетикалық сараптаманың дәлелденген, негізделген нәтижелерін және сарапшылардың сараптама өткізу мәні бойынша толық тұжырымдарын Комиссия технологиялық бұзушылықтарды тергеп-тексеру нәтижелерін ресімдеу үшін пайдаланады.</w:t>
      </w:r>
    </w:p>
    <w:bookmarkEnd w:id="45"/>
    <w:bookmarkStart w:name="z115" w:id="46"/>
    <w:p>
      <w:pPr>
        <w:spacing w:after="0"/>
        <w:ind w:left="0"/>
        <w:jc w:val="both"/>
      </w:pPr>
      <w:r>
        <w:rPr>
          <w:rFonts w:ascii="Times New Roman"/>
          <w:b w:val="false"/>
          <w:i w:val="false"/>
          <w:color w:val="000000"/>
          <w:sz w:val="28"/>
        </w:rPr>
        <w:t xml:space="preserve">
      7) энергияны толық жібермеу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Электр және жылу энергиясын толық жібермеу анықтамасына сәйкес айқындалады.</w:t>
      </w:r>
    </w:p>
    <w:bookmarkEnd w:id="46"/>
    <w:bookmarkStart w:name="z116" w:id="47"/>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орындалған іс-шаралар қорытындысы бойынша қалыптастырылған материалдар комиссияның әрбір мүшесіне ұсынылады. Комиссияның қарауына ұсынылатын сипаттамалар мен құжаттарды аумағында технологиялық бұзушылық орын алған және тергеп-тексеріліп жатқан энергетикалық кәсіпорынның басшысы дәйектейді.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4" w:id="48"/>
    <w:p>
      <w:pPr>
        <w:spacing w:after="0"/>
        <w:ind w:left="0"/>
        <w:jc w:val="both"/>
      </w:pPr>
      <w:r>
        <w:rPr>
          <w:rFonts w:ascii="Times New Roman"/>
          <w:b w:val="false"/>
          <w:i w:val="false"/>
          <w:color w:val="000000"/>
          <w:sz w:val="28"/>
        </w:rPr>
        <w:t>
      16. Тергеп-тексеру барысында комиссия мүшелерінің сұранысы бойынша энергетикалық кәсіпорын тергеп-тексеру тақырыбына байланысты қажетті материалдарды ұсынады.</w:t>
      </w:r>
    </w:p>
    <w:bookmarkEnd w:id="48"/>
    <w:bookmarkStart w:name="z118" w:id="49"/>
    <w:p>
      <w:pPr>
        <w:spacing w:after="0"/>
        <w:ind w:left="0"/>
        <w:jc w:val="both"/>
      </w:pPr>
      <w:r>
        <w:rPr>
          <w:rFonts w:ascii="Times New Roman"/>
          <w:b w:val="false"/>
          <w:i w:val="false"/>
          <w:color w:val="000000"/>
          <w:sz w:val="28"/>
        </w:rPr>
        <w:t>
      17. Технологиялық бұзушылықтарды тергеп-тексеру кезінде пайда болу, өршудің барлық себептері сипатталады, зерделенеді және бағаланады:</w:t>
      </w:r>
    </w:p>
    <w:bookmarkEnd w:id="49"/>
    <w:bookmarkStart w:name="z119" w:id="50"/>
    <w:p>
      <w:pPr>
        <w:spacing w:after="0"/>
        <w:ind w:left="0"/>
        <w:jc w:val="both"/>
      </w:pPr>
      <w:r>
        <w:rPr>
          <w:rFonts w:ascii="Times New Roman"/>
          <w:b w:val="false"/>
          <w:i w:val="false"/>
          <w:color w:val="000000"/>
          <w:sz w:val="28"/>
        </w:rPr>
        <w:t>
      1) қызмет көрсетуші персоналдың әрекеті;</w:t>
      </w:r>
    </w:p>
    <w:bookmarkEnd w:id="50"/>
    <w:bookmarkStart w:name="z120" w:id="51"/>
    <w:p>
      <w:pPr>
        <w:spacing w:after="0"/>
        <w:ind w:left="0"/>
        <w:jc w:val="both"/>
      </w:pPr>
      <w:r>
        <w:rPr>
          <w:rFonts w:ascii="Times New Roman"/>
          <w:b w:val="false"/>
          <w:i w:val="false"/>
          <w:color w:val="000000"/>
          <w:sz w:val="28"/>
        </w:rPr>
        <w:t>
      2) объектілердің және оны пайдаланатын ұйымдардың қауіпсіздік, техникалық жай-күйі және пайдалану талаптарына сәйкес келуі;</w:t>
      </w:r>
    </w:p>
    <w:bookmarkEnd w:id="51"/>
    <w:bookmarkStart w:name="z121" w:id="52"/>
    <w:p>
      <w:pPr>
        <w:spacing w:after="0"/>
        <w:ind w:left="0"/>
        <w:jc w:val="both"/>
      </w:pPr>
      <w:r>
        <w:rPr>
          <w:rFonts w:ascii="Times New Roman"/>
          <w:b w:val="false"/>
          <w:i w:val="false"/>
          <w:color w:val="000000"/>
          <w:sz w:val="28"/>
        </w:rPr>
        <w:t>
      3) жөндеу, профилактикалық тексеру мен сынақтар, жабдықтың жай-күйіне бақылау жүргізу сапасы мен мерзімдері;</w:t>
      </w:r>
    </w:p>
    <w:bookmarkEnd w:id="52"/>
    <w:bookmarkStart w:name="z122" w:id="53"/>
    <w:p>
      <w:pPr>
        <w:spacing w:after="0"/>
        <w:ind w:left="0"/>
        <w:jc w:val="both"/>
      </w:pPr>
      <w:r>
        <w:rPr>
          <w:rFonts w:ascii="Times New Roman"/>
          <w:b w:val="false"/>
          <w:i w:val="false"/>
          <w:color w:val="000000"/>
          <w:sz w:val="28"/>
        </w:rPr>
        <w:t>
      4) жөндеу жұмыстарын жүргізу кезінде технологиялық тәртіптің сақталуы;</w:t>
      </w:r>
    </w:p>
    <w:bookmarkEnd w:id="53"/>
    <w:bookmarkStart w:name="z123" w:id="54"/>
    <w:p>
      <w:pPr>
        <w:spacing w:after="0"/>
        <w:ind w:left="0"/>
        <w:jc w:val="both"/>
      </w:pPr>
      <w:r>
        <w:rPr>
          <w:rFonts w:ascii="Times New Roman"/>
          <w:b w:val="false"/>
          <w:i w:val="false"/>
          <w:color w:val="000000"/>
          <w:sz w:val="28"/>
        </w:rPr>
        <w:t>
      5) авария ошақтарын және жабдық ақауларын жою бойынша шаралардың уақтылы қабылдануы;</w:t>
      </w:r>
    </w:p>
    <w:bookmarkEnd w:id="54"/>
    <w:bookmarkStart w:name="z124" w:id="55"/>
    <w:p>
      <w:pPr>
        <w:spacing w:after="0"/>
        <w:ind w:left="0"/>
        <w:jc w:val="both"/>
      </w:pPr>
      <w:r>
        <w:rPr>
          <w:rFonts w:ascii="Times New Roman"/>
          <w:b w:val="false"/>
          <w:i w:val="false"/>
          <w:color w:val="000000"/>
          <w:sz w:val="28"/>
        </w:rPr>
        <w:t>
      6) жабдықтар мен конструкцияларды дайындау, жобалық, құрылыс, монтаждау және реттеу жұмыстарының сапасы;</w:t>
      </w:r>
    </w:p>
    <w:bookmarkEnd w:id="55"/>
    <w:bookmarkStart w:name="z125" w:id="56"/>
    <w:p>
      <w:pPr>
        <w:spacing w:after="0"/>
        <w:ind w:left="0"/>
        <w:jc w:val="both"/>
      </w:pPr>
      <w:r>
        <w:rPr>
          <w:rFonts w:ascii="Times New Roman"/>
          <w:b w:val="false"/>
          <w:i w:val="false"/>
          <w:color w:val="000000"/>
          <w:sz w:val="28"/>
        </w:rPr>
        <w:t>
      7) дүлей құбылыстардың (көк мұз қырларының қалыңдығы, желдің жылдамдығы және басқасы) нақты параметрлерінің жобада қабылданған және (немесе) нормалармен белгіленген шамаларға сәйкес келуі;</w:t>
      </w:r>
    </w:p>
    <w:bookmarkEnd w:id="56"/>
    <w:bookmarkStart w:name="z126" w:id="57"/>
    <w:p>
      <w:pPr>
        <w:spacing w:after="0"/>
        <w:ind w:left="0"/>
        <w:jc w:val="both"/>
      </w:pPr>
      <w:r>
        <w:rPr>
          <w:rFonts w:ascii="Times New Roman"/>
          <w:b w:val="false"/>
          <w:i w:val="false"/>
          <w:color w:val="000000"/>
          <w:sz w:val="28"/>
        </w:rPr>
        <w:t>
      8) жүргізілген энергетикалық сараптама нәтижелері.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58"/>
    <w:p>
      <w:pPr>
        <w:spacing w:after="0"/>
        <w:ind w:left="0"/>
        <w:jc w:val="both"/>
      </w:pPr>
      <w:r>
        <w:rPr>
          <w:rFonts w:ascii="Times New Roman"/>
          <w:b w:val="false"/>
          <w:i w:val="false"/>
          <w:color w:val="000000"/>
          <w:sz w:val="28"/>
        </w:rPr>
        <w:t>
      18. Зақымданған жабдықты ашу немесе бөлшектеу комиссия төрағасының рұқсаты бойынша жүргізіледі.</w:t>
      </w:r>
    </w:p>
    <w:bookmarkEnd w:id="58"/>
    <w:bookmarkStart w:name="z128" w:id="59"/>
    <w:p>
      <w:pPr>
        <w:spacing w:after="0"/>
        <w:ind w:left="0"/>
        <w:jc w:val="both"/>
      </w:pPr>
      <w:r>
        <w:rPr>
          <w:rFonts w:ascii="Times New Roman"/>
          <w:b w:val="false"/>
          <w:i w:val="false"/>
          <w:color w:val="000000"/>
          <w:sz w:val="28"/>
        </w:rPr>
        <w:t>
      Адамдар мен жабдық үшін ықтимал қауіп болған жағдайларда ашуға және бөлшектеуге рұқсатты энергетикалық кәсіпорынның техникалық басшысы қабылдайды.</w:t>
      </w:r>
    </w:p>
    <w:bookmarkEnd w:id="59"/>
    <w:bookmarkStart w:name="z129" w:id="60"/>
    <w:p>
      <w:pPr>
        <w:spacing w:after="0"/>
        <w:ind w:left="0"/>
        <w:jc w:val="both"/>
      </w:pPr>
      <w:r>
        <w:rPr>
          <w:rFonts w:ascii="Times New Roman"/>
          <w:b w:val="false"/>
          <w:i w:val="false"/>
          <w:color w:val="000000"/>
          <w:sz w:val="28"/>
        </w:rPr>
        <w:t xml:space="preserve">
      19.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технологиялық бұзушылықтарды тергеп-тексеру актісімен мыналармен:</w:t>
      </w:r>
    </w:p>
    <w:bookmarkEnd w:id="60"/>
    <w:bookmarkStart w:name="z130" w:id="61"/>
    <w:p>
      <w:pPr>
        <w:spacing w:after="0"/>
        <w:ind w:left="0"/>
        <w:jc w:val="both"/>
      </w:pPr>
      <w:r>
        <w:rPr>
          <w:rFonts w:ascii="Times New Roman"/>
          <w:b w:val="false"/>
          <w:i w:val="false"/>
          <w:color w:val="000000"/>
          <w:sz w:val="28"/>
        </w:rPr>
        <w:t>
      1) қолданылу мерзімін өтемеген жабдықтың зауыттық ақауларына байланысты зақымдалуына;</w:t>
      </w:r>
    </w:p>
    <w:bookmarkEnd w:id="61"/>
    <w:bookmarkStart w:name="z131" w:id="62"/>
    <w:p>
      <w:pPr>
        <w:spacing w:after="0"/>
        <w:ind w:left="0"/>
        <w:jc w:val="both"/>
      </w:pPr>
      <w:r>
        <w:rPr>
          <w:rFonts w:ascii="Times New Roman"/>
          <w:b w:val="false"/>
          <w:i w:val="false"/>
          <w:color w:val="000000"/>
          <w:sz w:val="28"/>
        </w:rPr>
        <w:t>
      2) электр станциясының жүктемелерін толық түсіруіне;</w:t>
      </w:r>
    </w:p>
    <w:bookmarkEnd w:id="62"/>
    <w:bookmarkStart w:name="z132" w:id="63"/>
    <w:p>
      <w:pPr>
        <w:spacing w:after="0"/>
        <w:ind w:left="0"/>
        <w:jc w:val="both"/>
      </w:pPr>
      <w:r>
        <w:rPr>
          <w:rFonts w:ascii="Times New Roman"/>
          <w:b w:val="false"/>
          <w:i w:val="false"/>
          <w:color w:val="000000"/>
          <w:sz w:val="28"/>
        </w:rPr>
        <w:t>
      3) 110-1150 кВ электр желілерінің, сондай-ақ 110 кВ және жоғары шағын станциялардың негізгі жабдығының зақымдалуына;</w:t>
      </w:r>
    </w:p>
    <w:bookmarkEnd w:id="63"/>
    <w:bookmarkStart w:name="z133" w:id="64"/>
    <w:p>
      <w:pPr>
        <w:spacing w:after="0"/>
        <w:ind w:left="0"/>
        <w:jc w:val="both"/>
      </w:pPr>
      <w:r>
        <w:rPr>
          <w:rFonts w:ascii="Times New Roman"/>
          <w:b w:val="false"/>
          <w:i w:val="false"/>
          <w:color w:val="000000"/>
          <w:sz w:val="28"/>
        </w:rPr>
        <w:t>
      4) жылыту маусымында жылу жүйелерінің зақымдалуына;</w:t>
      </w:r>
    </w:p>
    <w:bookmarkEnd w:id="64"/>
    <w:bookmarkStart w:name="z134" w:id="65"/>
    <w:p>
      <w:pPr>
        <w:spacing w:after="0"/>
        <w:ind w:left="0"/>
        <w:jc w:val="both"/>
      </w:pPr>
      <w:r>
        <w:rPr>
          <w:rFonts w:ascii="Times New Roman"/>
          <w:b w:val="false"/>
          <w:i w:val="false"/>
          <w:color w:val="000000"/>
          <w:sz w:val="28"/>
        </w:rPr>
        <w:t xml:space="preserve">
      5) персоналдың қате әрекетіне байланысты авариялардың, І дәрежелі бұзылыстардың, сондай-ақ ІІ дәрежелі бұзылыстардың тергеп-тексеру нәтижелері ресімделеді. </w:t>
      </w:r>
    </w:p>
    <w:bookmarkEnd w:id="65"/>
    <w:bookmarkStart w:name="z135" w:id="66"/>
    <w:p>
      <w:pPr>
        <w:spacing w:after="0"/>
        <w:ind w:left="0"/>
        <w:jc w:val="both"/>
      </w:pPr>
      <w:r>
        <w:rPr>
          <w:rFonts w:ascii="Times New Roman"/>
          <w:b w:val="false"/>
          <w:i w:val="false"/>
          <w:color w:val="000000"/>
          <w:sz w:val="28"/>
        </w:rPr>
        <w:t>
      ІІ дәрежелі бұзылыстарды тергеп-тексеруде қажет болған жағдайда мемлекеттік энергетикалық қадағалау және бақылау жөніндегі мемлекеттік органның немесе жергілікті атқарушы органның (құзыреті бойынша) өкілдері қатысады.</w:t>
      </w:r>
    </w:p>
    <w:bookmarkEnd w:id="66"/>
    <w:bookmarkStart w:name="z136" w:id="67"/>
    <w:p>
      <w:pPr>
        <w:spacing w:after="0"/>
        <w:ind w:left="0"/>
        <w:jc w:val="both"/>
      </w:pPr>
      <w:r>
        <w:rPr>
          <w:rFonts w:ascii="Times New Roman"/>
          <w:b w:val="false"/>
          <w:i w:val="false"/>
          <w:color w:val="000000"/>
          <w:sz w:val="28"/>
        </w:rPr>
        <w:t>
      Технологиялық бұзушылықтарды тергеп-тексеру актісіне жүргізілген энергетикалық сараптама нәтижелері, комиссия тұжырымдарын растайтын құжаттар (зақымданған жабдықты қарау актісі, регистрограммалар, осциллограммалар, шұғыл журналдардан алынған көшірмелер, түсініктеме жазбалар, схемалар, сызбалар, фотосуреттер, жабдық және металды сынау нәтижелері, сауалнама қағаздары) қоса салынады.</w:t>
      </w:r>
    </w:p>
    <w:bookmarkEnd w:id="67"/>
    <w:bookmarkStart w:name="z137" w:id="68"/>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көрсетілмеген II дәрежелі бұзылыстар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нысан бойынша энергетикалық кәсіпорындағы технологиялық бұзушылық журналында ресімделеді.</w:t>
      </w:r>
    </w:p>
    <w:bookmarkEnd w:id="68"/>
    <w:bookmarkStart w:name="z138" w:id="69"/>
    <w:p>
      <w:pPr>
        <w:spacing w:after="0"/>
        <w:ind w:left="0"/>
        <w:jc w:val="both"/>
      </w:pPr>
      <w:r>
        <w:rPr>
          <w:rFonts w:ascii="Times New Roman"/>
          <w:b w:val="false"/>
          <w:i w:val="false"/>
          <w:color w:val="000000"/>
          <w:sz w:val="28"/>
        </w:rPr>
        <w:t>
      21. Технологиялық бұзушылықтарды тергеп-тексеру актісіне комиссияның барлық мүшелері қол қояды. Комиссияның жекелеген мүшелері келіспеуі кезінде актіге "ерекше пікірмен" қол қойылады. Комиссия мүшесінің ерекше пікірі қол қою кезінде технологиялық бұзушылықты тергеп-тексеру актісіне қоса беріледі.</w:t>
      </w:r>
    </w:p>
    <w:bookmarkEnd w:id="69"/>
    <w:bookmarkStart w:name="z139" w:id="70"/>
    <w:p>
      <w:pPr>
        <w:spacing w:after="0"/>
        <w:ind w:left="0"/>
        <w:jc w:val="both"/>
      </w:pPr>
      <w:r>
        <w:rPr>
          <w:rFonts w:ascii="Times New Roman"/>
          <w:b w:val="false"/>
          <w:i w:val="false"/>
          <w:color w:val="000000"/>
          <w:sz w:val="28"/>
        </w:rPr>
        <w:t>
      22. Технологиялық бұзушылықты тергеп-тексеру актісі барлық қосымшаларымен бірге екі данада жасалады: бірі энергетикалық кәсіпорын үшін, екіншісі мемлекеттік энергетикалық қадағалау және бақылау жөніндегі мемлекеттік орган немесе жергілікті атқарушы орган үшін.</w:t>
      </w:r>
    </w:p>
    <w:bookmarkEnd w:id="70"/>
    <w:bookmarkStart w:name="z140" w:id="71"/>
    <w:p>
      <w:pPr>
        <w:spacing w:after="0"/>
        <w:ind w:left="0"/>
        <w:jc w:val="both"/>
      </w:pPr>
      <w:r>
        <w:rPr>
          <w:rFonts w:ascii="Times New Roman"/>
          <w:b w:val="false"/>
          <w:i w:val="false"/>
          <w:color w:val="000000"/>
          <w:sz w:val="28"/>
        </w:rPr>
        <w:t>
      Энергетикалық кәсіпорын комиссия құрған жағдайда, технологиялық бұзушылықты тергеп-тексеру актісінің екінші данасы барлық қосымшаларымен бірге қол қойылған күнінен бастап үш жұмыс күнінің ішінде мемлекеттік энергетикалық қадағалау және бақылау жөніндегі мемлекеттік органға немесе жергілікті атқарушы органға (құзыреті бойынша) жіберіледі.</w:t>
      </w:r>
    </w:p>
    <w:bookmarkEnd w:id="71"/>
    <w:bookmarkStart w:name="z141" w:id="72"/>
    <w:p>
      <w:pPr>
        <w:spacing w:after="0"/>
        <w:ind w:left="0"/>
        <w:jc w:val="both"/>
      </w:pPr>
      <w:r>
        <w:rPr>
          <w:rFonts w:ascii="Times New Roman"/>
          <w:b w:val="false"/>
          <w:i w:val="false"/>
          <w:color w:val="000000"/>
          <w:sz w:val="28"/>
        </w:rPr>
        <w:t>
      23. Орталық Азияның біріктірілген энергетикалық жүйесінің (бұдан әрі – БЭЖ) және Қазақстанның БЭЖ жұмысында іргелес мемлекеттердің кінәсінен болған технологиялық бұзушылықтар Орталық Азия БЭЖ Кеңесі бекіткен Орталық Азия БЭЖ және Қазақстан БЭЖ жұмысындағы бұзушылықтарды тергеп-тексеру және есепке алу жөніндегі (49 – отырыстың хаттамасы 2003 жылғы 31 шілде – 2003 жылғы 1 тамыз, Бішкек қаласы) нұсқаулық (бұдан әрі – Нұсқаулық) талаптарына сәйкес тергеп-тексеріледі. Бұл технологиялық бұзушылықтар жоғарыда аталған Нұсқаулыққа сәйкес арнайы есепке алуға жатады.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73"/>
    <w:p>
      <w:pPr>
        <w:spacing w:after="0"/>
        <w:ind w:left="0"/>
        <w:jc w:val="left"/>
      </w:pPr>
      <w:r>
        <w:rPr>
          <w:rFonts w:ascii="Times New Roman"/>
          <w:b/>
          <w:i w:val="false"/>
          <w:color w:val="000000"/>
        </w:rPr>
        <w:t xml:space="preserve"> 3-тарау. Технологиялық бұзушылықтардың тәртібі</w:t>
      </w:r>
    </w:p>
    <w:bookmarkEnd w:id="73"/>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23.07.2019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74"/>
    <w:p>
      <w:pPr>
        <w:spacing w:after="0"/>
        <w:ind w:left="0"/>
        <w:jc w:val="both"/>
      </w:pPr>
      <w:r>
        <w:rPr>
          <w:rFonts w:ascii="Times New Roman"/>
          <w:b w:val="false"/>
          <w:i w:val="false"/>
          <w:color w:val="000000"/>
          <w:sz w:val="28"/>
        </w:rPr>
        <w:t xml:space="preserve">
      24.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бірыңғай электр энергетикасы жүйесінің, электр станцияларының, аудандық қазандықтардың, электр және жылу желілерінің жұмысында орын алған технологиялық бұзушылықтар есепке алуға жатады.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75"/>
    <w:p>
      <w:pPr>
        <w:spacing w:after="0"/>
        <w:ind w:left="0"/>
        <w:jc w:val="both"/>
      </w:pPr>
      <w:r>
        <w:rPr>
          <w:rFonts w:ascii="Times New Roman"/>
          <w:b w:val="false"/>
          <w:i w:val="false"/>
          <w:color w:val="000000"/>
          <w:sz w:val="28"/>
        </w:rPr>
        <w:t>
      25. Технологиялық бұзушылықтарды есепке алуды энергетикалық кәсіпорындар энергетикалық қондырғыларды кешенді сынақтан өткізген (жүктемемен) және өнеркәсіптік немесе тәжірибелік-өнеркәсіптік пайдалануға қабылдаған сәттен бастап олардың жалпы жұмыс істеу уақыты ішінде жүргізеді.</w:t>
      </w:r>
    </w:p>
    <w:bookmarkEnd w:id="75"/>
    <w:bookmarkStart w:name="z143" w:id="76"/>
    <w:p>
      <w:pPr>
        <w:spacing w:after="0"/>
        <w:ind w:left="0"/>
        <w:jc w:val="both"/>
      </w:pPr>
      <w:r>
        <w:rPr>
          <w:rFonts w:ascii="Times New Roman"/>
          <w:b w:val="false"/>
          <w:i w:val="false"/>
          <w:color w:val="000000"/>
          <w:sz w:val="28"/>
        </w:rPr>
        <w:t>
      26. Ауқымына, өршу ортасына, қатысушының кінәсіне байланысты бірнеше энергетикалық кәсіпорынды қамтитын технологиялық бұзушылық бір немесе бірнеше энергетикалық кәсіпорында комиссияның шешімі бойынша есепке алынады.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26-тармақта орыс тіліндегі мәтінге өзгеріс енгізілді, қазақ тілінде өзгермейді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77"/>
    <w:p>
      <w:pPr>
        <w:spacing w:after="0"/>
        <w:ind w:left="0"/>
        <w:jc w:val="both"/>
      </w:pPr>
      <w:r>
        <w:rPr>
          <w:rFonts w:ascii="Times New Roman"/>
          <w:b w:val="false"/>
          <w:i w:val="false"/>
          <w:color w:val="000000"/>
          <w:sz w:val="28"/>
        </w:rPr>
        <w:t xml:space="preserve">
      27. Әрбір энергетикалық кәсіпорын есептік айдан кейінгі айдың жетісіне дейін ай сайын мемлекеттік энергетикалық қадағалау және бақылау жөніндегі мемлекеттік органға немесе жергілікті атқарушы органға (құзыреті бойынша)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белгіленген нысан бойынша технологиялық бұзушылықтар туралы жиынтық есептілікті жолдайды.</w:t>
      </w:r>
    </w:p>
    <w:bookmarkEnd w:id="77"/>
    <w:bookmarkStart w:name="z145" w:id="78"/>
    <w:p>
      <w:pPr>
        <w:spacing w:after="0"/>
        <w:ind w:left="0"/>
        <w:jc w:val="both"/>
      </w:pPr>
      <w:r>
        <w:rPr>
          <w:rFonts w:ascii="Times New Roman"/>
          <w:b w:val="false"/>
          <w:i w:val="false"/>
          <w:color w:val="000000"/>
          <w:sz w:val="28"/>
        </w:rPr>
        <w:t xml:space="preserve">
      Технологиялық бұзушылықтарды есепке алу, оның ішінде тергеп-тексеру актілерін тіркеу энергетикалық кәсіпорындарда нысаны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белгіленген технологиялық бұзушылықтарды (аварияларды, бұзылыстарды) есепке алу журналында жүргізіледі.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электр энергетикасы</w:t>
            </w:r>
            <w:r>
              <w:br/>
            </w:r>
            <w:r>
              <w:rPr>
                <w:rFonts w:ascii="Times New Roman"/>
                <w:b w:val="false"/>
                <w:i w:val="false"/>
                <w:color w:val="000000"/>
                <w:sz w:val="20"/>
              </w:rPr>
              <w:t xml:space="preserve">жүйесінің, электр станцияларының, </w:t>
            </w:r>
            <w:r>
              <w:br/>
            </w:r>
            <w:r>
              <w:rPr>
                <w:rFonts w:ascii="Times New Roman"/>
                <w:b w:val="false"/>
                <w:i w:val="false"/>
                <w:color w:val="000000"/>
                <w:sz w:val="20"/>
              </w:rPr>
              <w:t>аудандық қазандықтардың, электр</w:t>
            </w:r>
            <w:r>
              <w:br/>
            </w:r>
            <w:r>
              <w:rPr>
                <w:rFonts w:ascii="Times New Roman"/>
                <w:b w:val="false"/>
                <w:i w:val="false"/>
                <w:color w:val="000000"/>
                <w:sz w:val="20"/>
              </w:rPr>
              <w:t>және жылу желілерінің жұмысындағы</w:t>
            </w:r>
            <w:r>
              <w:br/>
            </w:r>
            <w:r>
              <w:rPr>
                <w:rFonts w:ascii="Times New Roman"/>
                <w:b w:val="false"/>
                <w:i w:val="false"/>
                <w:color w:val="000000"/>
                <w:sz w:val="20"/>
              </w:rPr>
              <w:t>технологиялық бұзушылықтарға</w:t>
            </w:r>
            <w:r>
              <w:br/>
            </w:r>
            <w:r>
              <w:rPr>
                <w:rFonts w:ascii="Times New Roman"/>
                <w:b w:val="false"/>
                <w:i w:val="false"/>
                <w:color w:val="000000"/>
                <w:sz w:val="20"/>
              </w:rPr>
              <w:t>тергеп-тексеру жүргізу және оларды</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p>
        </w:tc>
      </w:tr>
    </w:tbl>
    <w:bookmarkStart w:name="z13" w:id="79"/>
    <w:p>
      <w:pPr>
        <w:spacing w:after="0"/>
        <w:ind w:left="0"/>
        <w:jc w:val="left"/>
      </w:pPr>
      <w:r>
        <w:rPr>
          <w:rFonts w:ascii="Times New Roman"/>
          <w:b/>
          <w:i w:val="false"/>
          <w:color w:val="000000"/>
        </w:rPr>
        <w:t xml:space="preserve"> Технологиялық бұзушылықтарды жіктеу</w:t>
      </w:r>
    </w:p>
    <w:bookmarkEnd w:id="79"/>
    <w:bookmarkStart w:name="z14" w:id="80"/>
    <w:p>
      <w:pPr>
        <w:spacing w:after="0"/>
        <w:ind w:left="0"/>
        <w:jc w:val="both"/>
      </w:pPr>
      <w:r>
        <w:rPr>
          <w:rFonts w:ascii="Times New Roman"/>
          <w:b w:val="false"/>
          <w:i w:val="false"/>
          <w:color w:val="000000"/>
          <w:sz w:val="28"/>
        </w:rPr>
        <w:t>
      Қазақстан Республикасының бірыңғай электр энергетикалық жүйесінің (бұдан әрі – БЭЖ), электр станцияларының, аудандық қазандықтардың, электр және жылу желілерінің жұмысындағы технологиялық бұзушылықтар салдарының сипаты мен ауырлығына байланысты аварияларға, I және II дәрежелі бұзылыстарға жіктеледі.</w:t>
      </w:r>
    </w:p>
    <w:bookmarkEnd w:id="80"/>
    <w:bookmarkStart w:name="z146" w:id="81"/>
    <w:p>
      <w:pPr>
        <w:spacing w:after="0"/>
        <w:ind w:left="0"/>
        <w:jc w:val="both"/>
      </w:pPr>
      <w:r>
        <w:rPr>
          <w:rFonts w:ascii="Times New Roman"/>
          <w:b w:val="false"/>
          <w:i w:val="false"/>
          <w:color w:val="000000"/>
          <w:sz w:val="28"/>
        </w:rPr>
        <w:t>
      1. Авариялар:</w:t>
      </w:r>
    </w:p>
    <w:bookmarkEnd w:id="81"/>
    <w:bookmarkStart w:name="z147" w:id="82"/>
    <w:p>
      <w:pPr>
        <w:spacing w:after="0"/>
        <w:ind w:left="0"/>
        <w:jc w:val="both"/>
      </w:pPr>
      <w:r>
        <w:rPr>
          <w:rFonts w:ascii="Times New Roman"/>
          <w:b w:val="false"/>
          <w:i w:val="false"/>
          <w:color w:val="000000"/>
          <w:sz w:val="28"/>
        </w:rPr>
        <w:t>
      1) су құбырының, газ-мазут құбырының, отын беру трактының, электр станцияларының өзіндік жеке электр немесе жылу қажеттіліктерінің істен шығуы және оларды авариялық жөндеуге шығару; электр станциясындағы, электр шағын станцияларындағы өрт; негізгі немесе қоректендіру құбырларының жарылуы; ғимараттар мен құрылыстардың негізгі элементтерінің құлауы, егер жоғарыда аталған жағдайлардың ең болмаса біреуі барлық өндіруші жабдықтың бір тәуліктен артық толық тоқтап қалуына немесе оның 25 және одан артық тәулік мерзімге еріксіз тоқтап қалуына әкелсе;</w:t>
      </w:r>
    </w:p>
    <w:bookmarkEnd w:id="82"/>
    <w:p>
      <w:pPr>
        <w:spacing w:after="0"/>
        <w:ind w:left="0"/>
        <w:jc w:val="both"/>
      </w:pPr>
      <w:r>
        <w:rPr>
          <w:rFonts w:ascii="Times New Roman"/>
          <w:b w:val="false"/>
          <w:i w:val="false"/>
          <w:color w:val="000000"/>
          <w:sz w:val="28"/>
        </w:rPr>
        <w:t>
      2) қуаты 50 мегаватт (бұдан әрі – МВт) және одан жоғары турбинаның, қуаты 60 МВт және одан жоғары генератордың, қуаты 75 мегавольт ампер (бұдан әрі – МВА) және одан жоғары трансформатордың, реактордың, ажыратқыштың, кернеуі 220 киловольт (бұдан әрі – кВ) және одан жоғары электр беру желілерінің ұзақтығы 25 тәулікке және одан артық мерзімге еріксіз кідіріп қалуына әкеп соққан зақымдану;</w:t>
      </w:r>
    </w:p>
    <w:bookmarkStart w:name="z148" w:id="83"/>
    <w:p>
      <w:pPr>
        <w:spacing w:after="0"/>
        <w:ind w:left="0"/>
        <w:jc w:val="both"/>
      </w:pPr>
      <w:r>
        <w:rPr>
          <w:rFonts w:ascii="Times New Roman"/>
          <w:b w:val="false"/>
          <w:i w:val="false"/>
          <w:color w:val="000000"/>
          <w:sz w:val="28"/>
        </w:rPr>
        <w:t>
      3) мыналарға:</w:t>
      </w:r>
    </w:p>
    <w:bookmarkEnd w:id="83"/>
    <w:p>
      <w:pPr>
        <w:spacing w:after="0"/>
        <w:ind w:left="0"/>
        <w:jc w:val="both"/>
      </w:pPr>
      <w:r>
        <w:rPr>
          <w:rFonts w:ascii="Times New Roman"/>
          <w:b w:val="false"/>
          <w:i w:val="false"/>
          <w:color w:val="000000"/>
          <w:sz w:val="28"/>
        </w:rPr>
        <w:t>
      су торабының ең жоғары есептік қабілетінің артуымен су қоймасынан суды ығыстыруға;</w:t>
      </w:r>
    </w:p>
    <w:p>
      <w:pPr>
        <w:spacing w:after="0"/>
        <w:ind w:left="0"/>
        <w:jc w:val="both"/>
      </w:pPr>
      <w:r>
        <w:rPr>
          <w:rFonts w:ascii="Times New Roman"/>
          <w:b w:val="false"/>
          <w:i w:val="false"/>
          <w:color w:val="000000"/>
          <w:sz w:val="28"/>
        </w:rPr>
        <w:t>
      су электр станциясының қазіргі қуатының 50 % және одан артық төмендеуіне;</w:t>
      </w:r>
    </w:p>
    <w:p>
      <w:pPr>
        <w:spacing w:after="0"/>
        <w:ind w:left="0"/>
        <w:jc w:val="both"/>
      </w:pPr>
      <w:r>
        <w:rPr>
          <w:rFonts w:ascii="Times New Roman"/>
          <w:b w:val="false"/>
          <w:i w:val="false"/>
          <w:color w:val="000000"/>
          <w:sz w:val="28"/>
        </w:rPr>
        <w:t>
      жоғарғы бьефте су деңгейінің шекті-қолжетімді мәндерге артуына әкеп соққан белгіленген қуаты 100 МВт және артық су электр станциялары құрылыстарының бүлінуі немесе жұмысқа жарамдылығының зақымдануы:</w:t>
      </w:r>
    </w:p>
    <w:bookmarkStart w:name="z149" w:id="84"/>
    <w:p>
      <w:pPr>
        <w:spacing w:after="0"/>
        <w:ind w:left="0"/>
        <w:jc w:val="both"/>
      </w:pPr>
      <w:r>
        <w:rPr>
          <w:rFonts w:ascii="Times New Roman"/>
          <w:b w:val="false"/>
          <w:i w:val="false"/>
          <w:color w:val="000000"/>
          <w:sz w:val="28"/>
        </w:rPr>
        <w:t>
      4) БЭЖ және оның жиілігі 49 герц (бұдан әрі – Гц) және артық оқшауланған бөлігінің бір сағаттан артық жұмыс істеуі немесе 51 Гц артық жиілікпен үш минуттан артық жиілігі артық жұмыс істеуі;</w:t>
      </w:r>
    </w:p>
    <w:bookmarkEnd w:id="84"/>
    <w:bookmarkStart w:name="z150" w:id="85"/>
    <w:p>
      <w:pPr>
        <w:spacing w:after="0"/>
        <w:ind w:left="0"/>
        <w:jc w:val="both"/>
      </w:pPr>
      <w:r>
        <w:rPr>
          <w:rFonts w:ascii="Times New Roman"/>
          <w:b w:val="false"/>
          <w:i w:val="false"/>
          <w:color w:val="000000"/>
          <w:sz w:val="28"/>
        </w:rPr>
        <w:t>
      5) БЭЖ-дың жекелеген бөліктерге бөлінуі арқылы оның тұтастығының бұзылуы немесе тұтынушыларға сағатына 250000 кВт (кВт/сағ) және одан артық өлшемдегі электр энергиясын жеткіліксіз беруді тудырған электр станциясы және (немесе) электр желісі жұмысының бұзылуы;</w:t>
      </w:r>
    </w:p>
    <w:bookmarkEnd w:id="85"/>
    <w:bookmarkStart w:name="z151" w:id="86"/>
    <w:p>
      <w:pPr>
        <w:spacing w:after="0"/>
        <w:ind w:left="0"/>
        <w:jc w:val="both"/>
      </w:pPr>
      <w:r>
        <w:rPr>
          <w:rFonts w:ascii="Times New Roman"/>
          <w:b w:val="false"/>
          <w:i w:val="false"/>
          <w:color w:val="000000"/>
          <w:sz w:val="28"/>
        </w:rPr>
        <w:t>
      6) егер келтірілген жалпы электр және жылу жүктемесі бір блокты жұмыс режимін қоспағанда 300 МВт және одан жоғары болса, жылыту қазандықтарының (су жылытқыш және бу) жүктемесін ескерусіз электр станцияның жүктемені толық түсіруі;</w:t>
      </w:r>
    </w:p>
    <w:bookmarkEnd w:id="86"/>
    <w:bookmarkStart w:name="z152" w:id="87"/>
    <w:p>
      <w:pPr>
        <w:spacing w:after="0"/>
        <w:ind w:left="0"/>
        <w:jc w:val="both"/>
      </w:pPr>
      <w:r>
        <w:rPr>
          <w:rFonts w:ascii="Times New Roman"/>
          <w:b w:val="false"/>
          <w:i w:val="false"/>
          <w:color w:val="000000"/>
          <w:sz w:val="28"/>
        </w:rPr>
        <w:t>
      7) тікелей жылу магистралындағы жылу желісінің бекітілген графиктен 25</w:t>
      </w:r>
      <w:r>
        <w:rPr>
          <w:rFonts w:ascii="Times New Roman"/>
          <w:b w:val="false"/>
          <w:i w:val="false"/>
          <w:color w:val="000000"/>
          <w:vertAlign w:val="superscript"/>
        </w:rPr>
        <w:t>0</w:t>
      </w:r>
      <w:r>
        <w:rPr>
          <w:rFonts w:ascii="Times New Roman"/>
          <w:b w:val="false"/>
          <w:i w:val="false"/>
          <w:color w:val="000000"/>
          <w:sz w:val="28"/>
        </w:rPr>
        <w:t>С төмен желілік су температурасымен бес тәуліктен артық жұмыс істеуге әкеп соққан жылу көзінің зақымдануы немесе ақаулығы;</w:t>
      </w:r>
    </w:p>
    <w:bookmarkEnd w:id="87"/>
    <w:bookmarkStart w:name="z153" w:id="88"/>
    <w:p>
      <w:pPr>
        <w:spacing w:after="0"/>
        <w:ind w:left="0"/>
        <w:jc w:val="both"/>
      </w:pPr>
      <w:r>
        <w:rPr>
          <w:rFonts w:ascii="Times New Roman"/>
          <w:b w:val="false"/>
          <w:i w:val="false"/>
          <w:color w:val="000000"/>
          <w:sz w:val="28"/>
        </w:rPr>
        <w:t>
      8) күл-қож қалдықтарының қоршаған ортаға шығарылуымен электр станциясы күл-қож дамбасының бұзылуы;</w:t>
      </w:r>
    </w:p>
    <w:bookmarkEnd w:id="88"/>
    <w:bookmarkStart w:name="z154" w:id="89"/>
    <w:p>
      <w:pPr>
        <w:spacing w:after="0"/>
        <w:ind w:left="0"/>
        <w:jc w:val="both"/>
      </w:pPr>
      <w:r>
        <w:rPr>
          <w:rFonts w:ascii="Times New Roman"/>
          <w:b w:val="false"/>
          <w:i w:val="false"/>
          <w:color w:val="000000"/>
          <w:sz w:val="28"/>
        </w:rPr>
        <w:t>
      9) су құбырының, газ-мазут құбырының, отын беру трактының, қазандықтардың өзіндік жеке электр немесе жылу қажеттіліктерінің істен шығуы және оларды авариялық жөндеуге шығару; қазандықтардағы өрт; негізгі немесе қоректендіру құбырларының жарылуы; ғимараттар мен құрылыстардың негізгі элементтерінің құлауы, егер жоғарыда аталған жағдайлардың ең болмаса біреуі барлық өндіруші жабдықтың бір тәуліктен артық толық тоқтап қалуына немесе оның 25 және одан артық тәулік мерзімге еріксіз тоқтап қалуына әкелсе;</w:t>
      </w:r>
    </w:p>
    <w:bookmarkEnd w:id="89"/>
    <w:bookmarkStart w:name="z155" w:id="90"/>
    <w:p>
      <w:pPr>
        <w:spacing w:after="0"/>
        <w:ind w:left="0"/>
        <w:jc w:val="both"/>
      </w:pPr>
      <w:r>
        <w:rPr>
          <w:rFonts w:ascii="Times New Roman"/>
          <w:b w:val="false"/>
          <w:i w:val="false"/>
          <w:color w:val="000000"/>
          <w:sz w:val="28"/>
        </w:rPr>
        <w:t>
      10) өнімділігі сағатына 160 тонна (бұдан әрі – т/сағ.) және одан жоғары бу қазанының, өнімділігі сағатына 100 гигакалорий (бұдан әрі – Гкал/сағ.) және одан жоғары су қазанының ұзақтығы 25 тәулікке және одан артық мерзімге еріксіз кідіріп қалуына әкеп соққан зақымдану;</w:t>
      </w:r>
    </w:p>
    <w:bookmarkEnd w:id="90"/>
    <w:bookmarkStart w:name="z156" w:id="91"/>
    <w:p>
      <w:pPr>
        <w:spacing w:after="0"/>
        <w:ind w:left="0"/>
        <w:jc w:val="both"/>
      </w:pPr>
      <w:r>
        <w:rPr>
          <w:rFonts w:ascii="Times New Roman"/>
          <w:b w:val="false"/>
          <w:i w:val="false"/>
          <w:color w:val="000000"/>
          <w:sz w:val="28"/>
        </w:rPr>
        <w:t>
      11) тікелей жылу магистралындағы жылу желісінің желілік су температурасымен бір тәулік және одан көп бекітілген кестеден 25</w:t>
      </w:r>
      <w:r>
        <w:rPr>
          <w:rFonts w:ascii="Times New Roman"/>
          <w:b w:val="false"/>
          <w:i w:val="false"/>
          <w:color w:val="000000"/>
          <w:vertAlign w:val="superscript"/>
        </w:rPr>
        <w:t>0</w:t>
      </w:r>
      <w:r>
        <w:rPr>
          <w:rFonts w:ascii="Times New Roman"/>
          <w:b w:val="false"/>
          <w:i w:val="false"/>
          <w:color w:val="000000"/>
          <w:sz w:val="28"/>
        </w:rPr>
        <w:t xml:space="preserve">С төмен жұмыс істеуіне әкеп соққан қазандық жабдығының істен шығуы және оларды авариялық жөндеуге кейінгі шығару; </w:t>
      </w:r>
    </w:p>
    <w:bookmarkEnd w:id="91"/>
    <w:bookmarkStart w:name="z157" w:id="92"/>
    <w:p>
      <w:pPr>
        <w:spacing w:after="0"/>
        <w:ind w:left="0"/>
        <w:jc w:val="both"/>
      </w:pPr>
      <w:r>
        <w:rPr>
          <w:rFonts w:ascii="Times New Roman"/>
          <w:b w:val="false"/>
          <w:i w:val="false"/>
          <w:color w:val="000000"/>
          <w:sz w:val="28"/>
        </w:rPr>
        <w:t>
      12) күл-қож қалдықтарының қоршаған ортаға шығарылуымен қазандық күл-қож дамбасының бұзылуы;</w:t>
      </w:r>
    </w:p>
    <w:bookmarkEnd w:id="92"/>
    <w:bookmarkStart w:name="z158" w:id="93"/>
    <w:p>
      <w:pPr>
        <w:spacing w:after="0"/>
        <w:ind w:left="0"/>
        <w:jc w:val="both"/>
      </w:pPr>
      <w:r>
        <w:rPr>
          <w:rFonts w:ascii="Times New Roman"/>
          <w:b w:val="false"/>
          <w:i w:val="false"/>
          <w:color w:val="000000"/>
          <w:sz w:val="28"/>
        </w:rPr>
        <w:t>
      13) жылыту маусымында тұтынушыларды жылумен жабдықтауда 24 сағаттан артық мерзімге үзіліс тудырған жылу желілерінің зақымдануы болып табылады.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94"/>
    <w:p>
      <w:pPr>
        <w:spacing w:after="0"/>
        <w:ind w:left="0"/>
        <w:jc w:val="both"/>
      </w:pPr>
      <w:r>
        <w:rPr>
          <w:rFonts w:ascii="Times New Roman"/>
          <w:b w:val="false"/>
          <w:i w:val="false"/>
          <w:color w:val="000000"/>
          <w:sz w:val="28"/>
        </w:rPr>
        <w:t>
      2. I дәрежелі бұзылыстар:</w:t>
      </w:r>
    </w:p>
    <w:bookmarkEnd w:id="94"/>
    <w:bookmarkStart w:name="z160" w:id="95"/>
    <w:p>
      <w:pPr>
        <w:spacing w:after="0"/>
        <w:ind w:left="0"/>
        <w:jc w:val="both"/>
      </w:pPr>
      <w:r>
        <w:rPr>
          <w:rFonts w:ascii="Times New Roman"/>
          <w:b w:val="false"/>
          <w:i w:val="false"/>
          <w:color w:val="000000"/>
          <w:sz w:val="28"/>
        </w:rPr>
        <w:t>
      1) су құбырының, газ-мазут құбырының, отын беру трактының, электр станцияларының өзіндік жеке электр немесе жылу қажеттіліктерінің істен шығуы және оларды авариялық жөндеуге шығару; электр станциясындағы, электр шағын станцияларындағы өрт; негізгі немесе қоректендіру құбырларының жарылуы; ғимараттар мен құрылыстардың негізгі элементтерінің құлауы, егер жоғарыда аталған жағдайлардың ең болмаса біреуі барлық өндіруші жабдықтың бір тәуліктен артық толық тоқтап қалуына немесе оның 5 тәуліктен 25 тәулікке дейінгі мерзімге еріксіз тоқтап қалуына әкелсе;</w:t>
      </w:r>
    </w:p>
    <w:bookmarkEnd w:id="95"/>
    <w:bookmarkStart w:name="z161" w:id="96"/>
    <w:p>
      <w:pPr>
        <w:spacing w:after="0"/>
        <w:ind w:left="0"/>
        <w:jc w:val="both"/>
      </w:pPr>
      <w:r>
        <w:rPr>
          <w:rFonts w:ascii="Times New Roman"/>
          <w:b w:val="false"/>
          <w:i w:val="false"/>
          <w:color w:val="000000"/>
          <w:sz w:val="28"/>
        </w:rPr>
        <w:t>
      2) қуаты 50 МВт турбинаның, қуаты 60 МВт және одан жоғары генератордың, қуаты 75 МВА және одан жоғары трансформатордың, реактордың, ажыратқыштың, кернеуі 220 кВ және одан жоғары электр беру желілерінің 5 тәуліктен 25 тәулікке дейінгі мерзімге еріксіз кідіріп қалуына әкеп соққан зақымдану;</w:t>
      </w:r>
    </w:p>
    <w:bookmarkEnd w:id="96"/>
    <w:bookmarkStart w:name="z162" w:id="97"/>
    <w:p>
      <w:pPr>
        <w:spacing w:after="0"/>
        <w:ind w:left="0"/>
        <w:jc w:val="both"/>
      </w:pPr>
      <w:r>
        <w:rPr>
          <w:rFonts w:ascii="Times New Roman"/>
          <w:b w:val="false"/>
          <w:i w:val="false"/>
          <w:color w:val="000000"/>
          <w:sz w:val="28"/>
        </w:rPr>
        <w:t>
      3) БЭЖ-дың жекелеген бөліктерге бөлінуі арқылы оның тұтастығының бұзылуы немесе тұтынушыларға сағатына 250000 кВт/сағ. 50000 кВт/сағ дейінгі өлшемдегі электр энергиясын жеткіліксіз беруді тудырған электр станциясы және (немесе) электр желісі жұмысының бұзылуы;</w:t>
      </w:r>
    </w:p>
    <w:bookmarkEnd w:id="97"/>
    <w:bookmarkStart w:name="z163" w:id="98"/>
    <w:p>
      <w:pPr>
        <w:spacing w:after="0"/>
        <w:ind w:left="0"/>
        <w:jc w:val="both"/>
      </w:pPr>
      <w:r>
        <w:rPr>
          <w:rFonts w:ascii="Times New Roman"/>
          <w:b w:val="false"/>
          <w:i w:val="false"/>
          <w:color w:val="000000"/>
          <w:sz w:val="28"/>
        </w:rPr>
        <w:t>
      4) тікелей жылу магистралындағы жылу желісінің бекітілген графиктен 25</w:t>
      </w:r>
      <w:r>
        <w:rPr>
          <w:rFonts w:ascii="Times New Roman"/>
          <w:b w:val="false"/>
          <w:i w:val="false"/>
          <w:color w:val="000000"/>
          <w:vertAlign w:val="superscript"/>
        </w:rPr>
        <w:t>0</w:t>
      </w:r>
      <w:r>
        <w:rPr>
          <w:rFonts w:ascii="Times New Roman"/>
          <w:b w:val="false"/>
          <w:i w:val="false"/>
          <w:color w:val="000000"/>
          <w:sz w:val="28"/>
        </w:rPr>
        <w:t>С төмен желілік су температурасымен 3 тәуліктен 5 тәулікке дейін жұмыс істеуіне әкеп соққан жылу көзінің зақымдануы немесе ақаулығы;</w:t>
      </w:r>
    </w:p>
    <w:bookmarkEnd w:id="98"/>
    <w:bookmarkStart w:name="z164" w:id="99"/>
    <w:p>
      <w:pPr>
        <w:spacing w:after="0"/>
        <w:ind w:left="0"/>
        <w:jc w:val="both"/>
      </w:pPr>
      <w:r>
        <w:rPr>
          <w:rFonts w:ascii="Times New Roman"/>
          <w:b w:val="false"/>
          <w:i w:val="false"/>
          <w:color w:val="000000"/>
          <w:sz w:val="28"/>
        </w:rPr>
        <w:t>
      5) қазан жабдығының, турбинаның, генератордың (өнімділігі мен қуатына қарамастан); кернеуі 220 кВ және одан жоғары электр жабдығының (күш трансформаторының, ажыратқыштың, реактордың, электр беру желілерінің) ұзақтығы бес және одан артық жалғасатын мәжбүрлі тоқтап тұруына әкеп соқтырған зақымдану;</w:t>
      </w:r>
    </w:p>
    <w:bookmarkEnd w:id="99"/>
    <w:bookmarkStart w:name="z165" w:id="100"/>
    <w:p>
      <w:pPr>
        <w:spacing w:after="0"/>
        <w:ind w:left="0"/>
        <w:jc w:val="both"/>
      </w:pPr>
      <w:r>
        <w:rPr>
          <w:rFonts w:ascii="Times New Roman"/>
          <w:b w:val="false"/>
          <w:i w:val="false"/>
          <w:color w:val="000000"/>
          <w:sz w:val="28"/>
        </w:rPr>
        <w:t>
      6) БЭЖ немесе оның оқшауланған бөлігінің (энерготорап) ұзақтығы 30 минутқа дейін 49,0 Гц төмен жиілікпен немесе үш минуттан аз 51,0 Гц жиілікпен жұмыс істеуі;</w:t>
      </w:r>
    </w:p>
    <w:bookmarkEnd w:id="100"/>
    <w:bookmarkStart w:name="z166" w:id="101"/>
    <w:p>
      <w:pPr>
        <w:spacing w:after="0"/>
        <w:ind w:left="0"/>
        <w:jc w:val="both"/>
      </w:pPr>
      <w:r>
        <w:rPr>
          <w:rFonts w:ascii="Times New Roman"/>
          <w:b w:val="false"/>
          <w:i w:val="false"/>
          <w:color w:val="000000"/>
          <w:sz w:val="28"/>
        </w:rPr>
        <w:t xml:space="preserve">
      7) егер келтірілген жалпы электр және жылу жүктемесі бір блокты жұмыс режимін қоспағанда 300 МВт және одан жоғары болса, жылыту қазандықтарының (су жылытқыш және бу) жүктемесін ескерусіз электр станцияның жүктемені толық түсіруі; </w:t>
      </w:r>
    </w:p>
    <w:bookmarkEnd w:id="101"/>
    <w:bookmarkStart w:name="z167" w:id="102"/>
    <w:p>
      <w:pPr>
        <w:spacing w:after="0"/>
        <w:ind w:left="0"/>
        <w:jc w:val="both"/>
      </w:pPr>
      <w:r>
        <w:rPr>
          <w:rFonts w:ascii="Times New Roman"/>
          <w:b w:val="false"/>
          <w:i w:val="false"/>
          <w:color w:val="000000"/>
          <w:sz w:val="28"/>
        </w:rPr>
        <w:t>
      8) ғимараттар мен құрылыстардың салмақ түсетін элементтерінің зақымдануы, мәжбүрлі өшіру немесе тұтынушыларға 50000 бастап 250000 кВт/сағ. дейін электр энергиясын жеткіліксіз беруді тудырған электр станцияларының және (немесе) шағын станциялардың, электр беру желілерінің негізгі жабдығының (қуатына қарамастан) жұмыс істеу қабілеттілігінің шектелуі;</w:t>
      </w:r>
    </w:p>
    <w:bookmarkEnd w:id="102"/>
    <w:bookmarkStart w:name="z168" w:id="103"/>
    <w:p>
      <w:pPr>
        <w:spacing w:after="0"/>
        <w:ind w:left="0"/>
        <w:jc w:val="both"/>
      </w:pPr>
      <w:r>
        <w:rPr>
          <w:rFonts w:ascii="Times New Roman"/>
          <w:b w:val="false"/>
          <w:i w:val="false"/>
          <w:color w:val="000000"/>
          <w:sz w:val="28"/>
        </w:rPr>
        <w:t>
      9) тікелей жылу магистралындағы жылу желісінің бекітілген графиктен 25</w:t>
      </w:r>
      <w:r>
        <w:rPr>
          <w:rFonts w:ascii="Times New Roman"/>
          <w:b w:val="false"/>
          <w:i w:val="false"/>
          <w:color w:val="000000"/>
          <w:vertAlign w:val="superscript"/>
        </w:rPr>
        <w:t>0</w:t>
      </w:r>
      <w:r>
        <w:rPr>
          <w:rFonts w:ascii="Times New Roman"/>
          <w:b w:val="false"/>
          <w:i w:val="false"/>
          <w:color w:val="000000"/>
          <w:sz w:val="28"/>
        </w:rPr>
        <w:t>С төмен желілік су температурасымен ұзақтығы 3 тәуліктен 5 тәулікке дейін жұмыс істеуіне әкеп соққан қазандықтағы жылу көзінің зақымдануы немесе ақаулығы;</w:t>
      </w:r>
    </w:p>
    <w:bookmarkEnd w:id="103"/>
    <w:bookmarkStart w:name="z169" w:id="104"/>
    <w:p>
      <w:pPr>
        <w:spacing w:after="0"/>
        <w:ind w:left="0"/>
        <w:jc w:val="both"/>
      </w:pPr>
      <w:r>
        <w:rPr>
          <w:rFonts w:ascii="Times New Roman"/>
          <w:b w:val="false"/>
          <w:i w:val="false"/>
          <w:color w:val="000000"/>
          <w:sz w:val="28"/>
        </w:rPr>
        <w:t>
      10) су құбырының, газ-мазут құбырының, отын беру трактының, электр станцияларының өзіндік жеке электр немесе жылу қажеттіліктерінің істен шығуы және оларды авариялық жөндеуге шығару; қазандықтардағы өрт; негізгі немесе қоректендіру құбырларының жарылуы; ғимараттар мен құрылыстардың негізгі элементтерінің құлауы, егер жоғарыда аталған жағдайлардың ең болмаса біреуі барлық өндіруші жабдықтың бір тәуліктен артық толық тоқтап қалуына немесе оның 5 тәуліктен 25 тәулікке дейінгі мерзімге еріксіз тоқтап қалуына әкелсе;</w:t>
      </w:r>
    </w:p>
    <w:bookmarkEnd w:id="104"/>
    <w:bookmarkStart w:name="z170" w:id="105"/>
    <w:p>
      <w:pPr>
        <w:spacing w:after="0"/>
        <w:ind w:left="0"/>
        <w:jc w:val="both"/>
      </w:pPr>
      <w:r>
        <w:rPr>
          <w:rFonts w:ascii="Times New Roman"/>
          <w:b w:val="false"/>
          <w:i w:val="false"/>
          <w:color w:val="000000"/>
          <w:sz w:val="28"/>
        </w:rPr>
        <w:t>
      11) өнімділігі сағатына 160 тонна (бұдан әрі – т/сағ.) және одан жоғары бу қазанының, өнімділігі сағатына 100 гигакалорий (бұдан әрі – Гкал/сағ.) және одан жоғары су қазанының ұзақтығы 5 тәуліктен 25 тәулікке дейінгі мерзімге еріксіз кідіріп қалуына әкеп соққан зақымдану;</w:t>
      </w:r>
    </w:p>
    <w:bookmarkEnd w:id="105"/>
    <w:bookmarkStart w:name="z171" w:id="106"/>
    <w:p>
      <w:pPr>
        <w:spacing w:after="0"/>
        <w:ind w:left="0"/>
        <w:jc w:val="both"/>
      </w:pPr>
      <w:r>
        <w:rPr>
          <w:rFonts w:ascii="Times New Roman"/>
          <w:b w:val="false"/>
          <w:i w:val="false"/>
          <w:color w:val="000000"/>
          <w:sz w:val="28"/>
        </w:rPr>
        <w:t>
      12) тікелей жылу магистралындағы жылу желісінің желілік су температурасымен бір тәуліктен аз бекітілген кестеден 25</w:t>
      </w:r>
      <w:r>
        <w:rPr>
          <w:rFonts w:ascii="Times New Roman"/>
          <w:b w:val="false"/>
          <w:i w:val="false"/>
          <w:color w:val="000000"/>
          <w:vertAlign w:val="superscript"/>
        </w:rPr>
        <w:t>0</w:t>
      </w:r>
      <w:r>
        <w:rPr>
          <w:rFonts w:ascii="Times New Roman"/>
          <w:b w:val="false"/>
          <w:i w:val="false"/>
          <w:color w:val="000000"/>
          <w:sz w:val="28"/>
        </w:rPr>
        <w:t xml:space="preserve">С төмен жұмыс істеуіне әкеп соққан қазандық жабдығының істен шығуы және оларды авариялық жөндеуге кейінгі шығару; </w:t>
      </w:r>
    </w:p>
    <w:bookmarkEnd w:id="106"/>
    <w:bookmarkStart w:name="z172" w:id="107"/>
    <w:p>
      <w:pPr>
        <w:spacing w:after="0"/>
        <w:ind w:left="0"/>
        <w:jc w:val="both"/>
      </w:pPr>
      <w:r>
        <w:rPr>
          <w:rFonts w:ascii="Times New Roman"/>
          <w:b w:val="false"/>
          <w:i w:val="false"/>
          <w:color w:val="000000"/>
          <w:sz w:val="28"/>
        </w:rPr>
        <w:t>
      13) жылыту маусымында тұтынушыларды жылумен жабдықтауда 16 сағаттан 24 сағатқа дейін үзіліс тудырған жылу желілерінің зақымдануы болып табылады.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 w:id="108"/>
    <w:p>
      <w:pPr>
        <w:spacing w:after="0"/>
        <w:ind w:left="0"/>
        <w:jc w:val="both"/>
      </w:pPr>
      <w:r>
        <w:rPr>
          <w:rFonts w:ascii="Times New Roman"/>
          <w:b w:val="false"/>
          <w:i w:val="false"/>
          <w:color w:val="000000"/>
          <w:sz w:val="28"/>
        </w:rPr>
        <w:t>
      3. II дәрежелі бұзылыстар:</w:t>
      </w:r>
    </w:p>
    <w:bookmarkEnd w:id="108"/>
    <w:bookmarkStart w:name="z174" w:id="109"/>
    <w:p>
      <w:pPr>
        <w:spacing w:after="0"/>
        <w:ind w:left="0"/>
        <w:jc w:val="both"/>
      </w:pPr>
      <w:r>
        <w:rPr>
          <w:rFonts w:ascii="Times New Roman"/>
          <w:b w:val="false"/>
          <w:i w:val="false"/>
          <w:color w:val="000000"/>
          <w:sz w:val="28"/>
        </w:rPr>
        <w:t>
      1) сәтті автоматты қайтадан қосу (АҚҚ) жұмыстары жағдайларынан басқа, 220 кВ және одан жоғары желілерде қорғаныс қондырғысының жұмысын тудырған Қазақстанның БЭЖ ұлттық және өңірлік электр желілерінде энергия тұтыну режимінің бұзылуы;</w:t>
      </w:r>
    </w:p>
    <w:bookmarkEnd w:id="109"/>
    <w:bookmarkStart w:name="z175" w:id="110"/>
    <w:p>
      <w:pPr>
        <w:spacing w:after="0"/>
        <w:ind w:left="0"/>
        <w:jc w:val="both"/>
      </w:pPr>
      <w:r>
        <w:rPr>
          <w:rFonts w:ascii="Times New Roman"/>
          <w:b w:val="false"/>
          <w:i w:val="false"/>
          <w:color w:val="000000"/>
          <w:sz w:val="28"/>
        </w:rPr>
        <w:t>
      2) диспетчерлік байланыс және телемеханика жүйесі құралдарының бір тәуліктен артық мерзімге жұмыс істеу қабілетінің бұзылуы;</w:t>
      </w:r>
    </w:p>
    <w:bookmarkEnd w:id="110"/>
    <w:bookmarkStart w:name="z176" w:id="111"/>
    <w:p>
      <w:pPr>
        <w:spacing w:after="0"/>
        <w:ind w:left="0"/>
        <w:jc w:val="both"/>
      </w:pPr>
      <w:r>
        <w:rPr>
          <w:rFonts w:ascii="Times New Roman"/>
          <w:b w:val="false"/>
          <w:i w:val="false"/>
          <w:color w:val="000000"/>
          <w:sz w:val="28"/>
        </w:rPr>
        <w:t>
      3) осы құрылғылардың жұмыс жағдайларынан басқа, қорғаныс және (немесе) автоматиканың сигналға дұрыс әрекет етпеуі;</w:t>
      </w:r>
    </w:p>
    <w:bookmarkEnd w:id="111"/>
    <w:bookmarkStart w:name="z177" w:id="112"/>
    <w:p>
      <w:pPr>
        <w:spacing w:after="0"/>
        <w:ind w:left="0"/>
        <w:jc w:val="both"/>
      </w:pPr>
      <w:r>
        <w:rPr>
          <w:rFonts w:ascii="Times New Roman"/>
          <w:b w:val="false"/>
          <w:i w:val="false"/>
          <w:color w:val="000000"/>
          <w:sz w:val="28"/>
        </w:rPr>
        <w:t xml:space="preserve">
      4) желілерде 220 кВ және одан жоғары қуаттың асқын тоғын шектеу автоматикасынан тұтынушыларды ажырату; </w:t>
      </w:r>
    </w:p>
    <w:bookmarkEnd w:id="112"/>
    <w:bookmarkStart w:name="z178" w:id="113"/>
    <w:p>
      <w:pPr>
        <w:spacing w:after="0"/>
        <w:ind w:left="0"/>
        <w:jc w:val="both"/>
      </w:pPr>
      <w:r>
        <w:rPr>
          <w:rFonts w:ascii="Times New Roman"/>
          <w:b w:val="false"/>
          <w:i w:val="false"/>
          <w:color w:val="000000"/>
          <w:sz w:val="28"/>
        </w:rPr>
        <w:t>
      5) егер ол авария немесе I дәрежелі бұзылыс болып табылмаса, электр станциясы, қазандық, электр және жылу желілерінің энергетикалық жабдығының зақымдануы, қате немесе мәжбүрлі ажыратылуы болып табылады.</w:t>
      </w:r>
    </w:p>
    <w:bookmarkEnd w:id="113"/>
    <w:bookmarkStart w:name="z179" w:id="114"/>
    <w:p>
      <w:pPr>
        <w:spacing w:after="0"/>
        <w:ind w:left="0"/>
        <w:jc w:val="both"/>
      </w:pPr>
      <w:r>
        <w:rPr>
          <w:rFonts w:ascii="Times New Roman"/>
          <w:b w:val="false"/>
          <w:i w:val="false"/>
          <w:color w:val="000000"/>
          <w:sz w:val="28"/>
        </w:rPr>
        <w:t xml:space="preserve">
      4. Профилактикалық тексеру және бақылау, авариямен немесе жұмыстағы бұзылыстар кезінде анықталған ұсақ ақаулар мен бұзушылықтарды (төсемдерді ауыстыру, тығыздамаларды қағу, қазандықтарды сылау, тіреу элементтерін ауыстыру, нөлдік оқшаулағыштарды ауыстыру, оқшаулауды тазарту, май ағуды болдырмау) жою үшін жедел өтінім бойынша жабдықты жоспардан тыс істен шығару ресімделмейді. Егер жабдықтың істен шығару белгіленген диспетчерлік кестенің орындалмауына, тұтынушыларды авариялық ажыратулар мен шектеулерге әкелмесе, мұндай жұмыстар жедел-техникалық құжаттамада ескеріледі. </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электр энергетикасы</w:t>
            </w:r>
            <w:r>
              <w:br/>
            </w:r>
            <w:r>
              <w:rPr>
                <w:rFonts w:ascii="Times New Roman"/>
                <w:b w:val="false"/>
                <w:i w:val="false"/>
                <w:color w:val="000000"/>
                <w:sz w:val="20"/>
              </w:rPr>
              <w:t xml:space="preserve">жүйесінің, электр станцияларының, </w:t>
            </w:r>
            <w:r>
              <w:br/>
            </w:r>
            <w:r>
              <w:rPr>
                <w:rFonts w:ascii="Times New Roman"/>
                <w:b w:val="false"/>
                <w:i w:val="false"/>
                <w:color w:val="000000"/>
                <w:sz w:val="20"/>
              </w:rPr>
              <w:t>аудандық қазандықтардың, электр</w:t>
            </w:r>
            <w:r>
              <w:br/>
            </w:r>
            <w:r>
              <w:rPr>
                <w:rFonts w:ascii="Times New Roman"/>
                <w:b w:val="false"/>
                <w:i w:val="false"/>
                <w:color w:val="000000"/>
                <w:sz w:val="20"/>
              </w:rPr>
              <w:t>және жылу желілерінің жұмысындағы</w:t>
            </w:r>
            <w:r>
              <w:br/>
            </w:r>
            <w:r>
              <w:rPr>
                <w:rFonts w:ascii="Times New Roman"/>
                <w:b w:val="false"/>
                <w:i w:val="false"/>
                <w:color w:val="000000"/>
                <w:sz w:val="20"/>
              </w:rPr>
              <w:t>технологиялық бұзушылықтарға</w:t>
            </w:r>
            <w:r>
              <w:br/>
            </w:r>
            <w:r>
              <w:rPr>
                <w:rFonts w:ascii="Times New Roman"/>
                <w:b w:val="false"/>
                <w:i w:val="false"/>
                <w:color w:val="000000"/>
                <w:sz w:val="20"/>
              </w:rPr>
              <w:t>тергеп-тексеру жүргізу және оларды</w:t>
            </w:r>
            <w:r>
              <w:br/>
            </w:r>
            <w:r>
              <w:rPr>
                <w:rFonts w:ascii="Times New Roman"/>
                <w:b w:val="false"/>
                <w:i w:val="false"/>
                <w:color w:val="000000"/>
                <w:sz w:val="20"/>
              </w:rPr>
              <w:t>есепке алу қағидаларына</w:t>
            </w:r>
            <w:r>
              <w:br/>
            </w:r>
            <w:r>
              <w:rPr>
                <w:rFonts w:ascii="Times New Roman"/>
                <w:b w:val="false"/>
                <w:i w:val="false"/>
                <w:color w:val="000000"/>
                <w:sz w:val="20"/>
              </w:rPr>
              <w:t>2-қосымша</w:t>
            </w:r>
          </w:p>
        </w:tc>
      </w:tr>
    </w:tbl>
    <w:bookmarkStart w:name="z16" w:id="115"/>
    <w:p>
      <w:pPr>
        <w:spacing w:after="0"/>
        <w:ind w:left="0"/>
        <w:jc w:val="left"/>
      </w:pPr>
      <w:r>
        <w:rPr>
          <w:rFonts w:ascii="Times New Roman"/>
          <w:b/>
          <w:i w:val="false"/>
          <w:color w:val="000000"/>
        </w:rPr>
        <w:t xml:space="preserve"> Технологиялық бұзушылықтар себептерін жіктеу белгілері</w:t>
      </w:r>
    </w:p>
    <w:bookmarkEnd w:id="115"/>
    <w:bookmarkStart w:name="z17" w:id="116"/>
    <w:p>
      <w:pPr>
        <w:spacing w:after="0"/>
        <w:ind w:left="0"/>
        <w:jc w:val="both"/>
      </w:pPr>
      <w:r>
        <w:rPr>
          <w:rFonts w:ascii="Times New Roman"/>
          <w:b w:val="false"/>
          <w:i w:val="false"/>
          <w:color w:val="000000"/>
          <w:sz w:val="28"/>
        </w:rPr>
        <w:t>
      1. Технологиялық бұзушылықтардың техникалық себептерін жіктеу белгілері мыналар болып табылады:</w:t>
      </w:r>
    </w:p>
    <w:bookmarkEnd w:id="116"/>
    <w:p>
      <w:pPr>
        <w:spacing w:after="0"/>
        <w:ind w:left="0"/>
        <w:jc w:val="both"/>
      </w:pPr>
      <w:r>
        <w:rPr>
          <w:rFonts w:ascii="Times New Roman"/>
          <w:b w:val="false"/>
          <w:i w:val="false"/>
          <w:color w:val="000000"/>
          <w:sz w:val="28"/>
        </w:rPr>
        <w:t>
      1) қондырғы материалы құрылымының, оның бөлшектерінің немесе торабының бұзылуы;</w:t>
      </w:r>
    </w:p>
    <w:p>
      <w:pPr>
        <w:spacing w:after="0"/>
        <w:ind w:left="0"/>
        <w:jc w:val="both"/>
      </w:pPr>
      <w:r>
        <w:rPr>
          <w:rFonts w:ascii="Times New Roman"/>
          <w:b w:val="false"/>
          <w:i w:val="false"/>
          <w:color w:val="000000"/>
          <w:sz w:val="28"/>
        </w:rPr>
        <w:t>
      2) пісірудің, дәнекерлеудің бұзылуы;</w:t>
      </w:r>
    </w:p>
    <w:p>
      <w:pPr>
        <w:spacing w:after="0"/>
        <w:ind w:left="0"/>
        <w:jc w:val="both"/>
      </w:pPr>
      <w:r>
        <w:rPr>
          <w:rFonts w:ascii="Times New Roman"/>
          <w:b w:val="false"/>
          <w:i w:val="false"/>
          <w:color w:val="000000"/>
          <w:sz w:val="28"/>
        </w:rPr>
        <w:t>
      3) механикалық қосылыстың бұзылуы;</w:t>
      </w:r>
    </w:p>
    <w:p>
      <w:pPr>
        <w:spacing w:after="0"/>
        <w:ind w:left="0"/>
        <w:jc w:val="both"/>
      </w:pPr>
      <w:r>
        <w:rPr>
          <w:rFonts w:ascii="Times New Roman"/>
          <w:b w:val="false"/>
          <w:i w:val="false"/>
          <w:color w:val="000000"/>
          <w:sz w:val="28"/>
        </w:rPr>
        <w:t>
      4) механикалық тозу;</w:t>
      </w:r>
    </w:p>
    <w:p>
      <w:pPr>
        <w:spacing w:after="0"/>
        <w:ind w:left="0"/>
        <w:jc w:val="both"/>
      </w:pPr>
      <w:r>
        <w:rPr>
          <w:rFonts w:ascii="Times New Roman"/>
          <w:b w:val="false"/>
          <w:i w:val="false"/>
          <w:color w:val="000000"/>
          <w:sz w:val="28"/>
        </w:rPr>
        <w:t>
      5) күлдік тозу;</w:t>
      </w:r>
    </w:p>
    <w:p>
      <w:pPr>
        <w:spacing w:after="0"/>
        <w:ind w:left="0"/>
        <w:jc w:val="both"/>
      </w:pPr>
      <w:r>
        <w:rPr>
          <w:rFonts w:ascii="Times New Roman"/>
          <w:b w:val="false"/>
          <w:i w:val="false"/>
          <w:color w:val="000000"/>
          <w:sz w:val="28"/>
        </w:rPr>
        <w:t>
      6) тотығып тозу;</w:t>
      </w:r>
    </w:p>
    <w:p>
      <w:pPr>
        <w:spacing w:after="0"/>
        <w:ind w:left="0"/>
        <w:jc w:val="both"/>
      </w:pPr>
      <w:r>
        <w:rPr>
          <w:rFonts w:ascii="Times New Roman"/>
          <w:b w:val="false"/>
          <w:i w:val="false"/>
          <w:color w:val="000000"/>
          <w:sz w:val="28"/>
        </w:rPr>
        <w:t>
      7) эрозиялық тозу;</w:t>
      </w:r>
    </w:p>
    <w:p>
      <w:pPr>
        <w:spacing w:after="0"/>
        <w:ind w:left="0"/>
        <w:jc w:val="both"/>
      </w:pPr>
      <w:r>
        <w:rPr>
          <w:rFonts w:ascii="Times New Roman"/>
          <w:b w:val="false"/>
          <w:i w:val="false"/>
          <w:color w:val="000000"/>
          <w:sz w:val="28"/>
        </w:rPr>
        <w:t>
      8) тұтастығының бұзылуы;</w:t>
      </w:r>
    </w:p>
    <w:p>
      <w:pPr>
        <w:spacing w:after="0"/>
        <w:ind w:left="0"/>
        <w:jc w:val="both"/>
      </w:pPr>
      <w:r>
        <w:rPr>
          <w:rFonts w:ascii="Times New Roman"/>
          <w:b w:val="false"/>
          <w:i w:val="false"/>
          <w:color w:val="000000"/>
          <w:sz w:val="28"/>
        </w:rPr>
        <w:t>
      9) дірілдің нормативтік мәнінің артуы;</w:t>
      </w:r>
    </w:p>
    <w:p>
      <w:pPr>
        <w:spacing w:after="0"/>
        <w:ind w:left="0"/>
        <w:jc w:val="both"/>
      </w:pPr>
      <w:r>
        <w:rPr>
          <w:rFonts w:ascii="Times New Roman"/>
          <w:b w:val="false"/>
          <w:i w:val="false"/>
          <w:color w:val="000000"/>
          <w:sz w:val="28"/>
        </w:rPr>
        <w:t>
      10) жарылыс;</w:t>
      </w:r>
    </w:p>
    <w:p>
      <w:pPr>
        <w:spacing w:after="0"/>
        <w:ind w:left="0"/>
        <w:jc w:val="both"/>
      </w:pPr>
      <w:r>
        <w:rPr>
          <w:rFonts w:ascii="Times New Roman"/>
          <w:b w:val="false"/>
          <w:i w:val="false"/>
          <w:color w:val="000000"/>
          <w:sz w:val="28"/>
        </w:rPr>
        <w:t>
      11) термиялық зақымдануы, қызып кету, қатты күю;</w:t>
      </w:r>
    </w:p>
    <w:p>
      <w:pPr>
        <w:spacing w:after="0"/>
        <w:ind w:left="0"/>
        <w:jc w:val="both"/>
      </w:pPr>
      <w:r>
        <w:rPr>
          <w:rFonts w:ascii="Times New Roman"/>
          <w:b w:val="false"/>
          <w:i w:val="false"/>
          <w:color w:val="000000"/>
          <w:sz w:val="28"/>
        </w:rPr>
        <w:t>
      12) электр доғалық зақымдану;</w:t>
      </w:r>
    </w:p>
    <w:p>
      <w:pPr>
        <w:spacing w:after="0"/>
        <w:ind w:left="0"/>
        <w:jc w:val="both"/>
      </w:pPr>
      <w:r>
        <w:rPr>
          <w:rFonts w:ascii="Times New Roman"/>
          <w:b w:val="false"/>
          <w:i w:val="false"/>
          <w:color w:val="000000"/>
          <w:sz w:val="28"/>
        </w:rPr>
        <w:t>
      13) электрлік оқшаулаудың бұзылуы;</w:t>
      </w:r>
    </w:p>
    <w:p>
      <w:pPr>
        <w:spacing w:after="0"/>
        <w:ind w:left="0"/>
        <w:jc w:val="both"/>
      </w:pPr>
      <w:r>
        <w:rPr>
          <w:rFonts w:ascii="Times New Roman"/>
          <w:b w:val="false"/>
          <w:i w:val="false"/>
          <w:color w:val="000000"/>
          <w:sz w:val="28"/>
        </w:rPr>
        <w:t>
      14) электрлік түйісудің бұзылуы;</w:t>
      </w:r>
    </w:p>
    <w:p>
      <w:pPr>
        <w:spacing w:after="0"/>
        <w:ind w:left="0"/>
        <w:jc w:val="both"/>
      </w:pPr>
      <w:r>
        <w:rPr>
          <w:rFonts w:ascii="Times New Roman"/>
          <w:b w:val="false"/>
          <w:i w:val="false"/>
          <w:color w:val="000000"/>
          <w:sz w:val="28"/>
        </w:rPr>
        <w:t>
      15) механикалық қирау (зақымдану);</w:t>
      </w:r>
    </w:p>
    <w:p>
      <w:pPr>
        <w:spacing w:after="0"/>
        <w:ind w:left="0"/>
        <w:jc w:val="both"/>
      </w:pPr>
      <w:r>
        <w:rPr>
          <w:rFonts w:ascii="Times New Roman"/>
          <w:b w:val="false"/>
          <w:i w:val="false"/>
          <w:color w:val="000000"/>
          <w:sz w:val="28"/>
        </w:rPr>
        <w:t>
      16) жану немесе өрт;</w:t>
      </w:r>
    </w:p>
    <w:p>
      <w:pPr>
        <w:spacing w:after="0"/>
        <w:ind w:left="0"/>
        <w:jc w:val="both"/>
      </w:pPr>
      <w:r>
        <w:rPr>
          <w:rFonts w:ascii="Times New Roman"/>
          <w:b w:val="false"/>
          <w:i w:val="false"/>
          <w:color w:val="000000"/>
          <w:sz w:val="28"/>
        </w:rPr>
        <w:t>
      17) электр желісі тұрақтылығының бұзылуы;</w:t>
      </w:r>
    </w:p>
    <w:p>
      <w:pPr>
        <w:spacing w:after="0"/>
        <w:ind w:left="0"/>
        <w:jc w:val="both"/>
      </w:pPr>
      <w:r>
        <w:rPr>
          <w:rFonts w:ascii="Times New Roman"/>
          <w:b w:val="false"/>
          <w:i w:val="false"/>
          <w:color w:val="000000"/>
          <w:sz w:val="28"/>
        </w:rPr>
        <w:t>
      18) аварияға қарсы автоматиканың бұзылуы;</w:t>
      </w:r>
    </w:p>
    <w:p>
      <w:pPr>
        <w:spacing w:after="0"/>
        <w:ind w:left="0"/>
        <w:jc w:val="both"/>
      </w:pPr>
      <w:r>
        <w:rPr>
          <w:rFonts w:ascii="Times New Roman"/>
          <w:b w:val="false"/>
          <w:i w:val="false"/>
          <w:color w:val="000000"/>
          <w:sz w:val="28"/>
        </w:rPr>
        <w:t>
      19) жіктелмеген себептер (ресурстың жойылуы, қождануы және басқасы);</w:t>
      </w:r>
    </w:p>
    <w:p>
      <w:pPr>
        <w:spacing w:after="0"/>
        <w:ind w:left="0"/>
        <w:jc w:val="both"/>
      </w:pPr>
      <w:r>
        <w:rPr>
          <w:rFonts w:ascii="Times New Roman"/>
          <w:b w:val="false"/>
          <w:i w:val="false"/>
          <w:color w:val="000000"/>
          <w:sz w:val="28"/>
        </w:rPr>
        <w:t>
      20) өндірісті диспетчерлік және технологиялық басқару жүйелерінің жұмысындағы бұзушылықтар.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 w:id="117"/>
    <w:p>
      <w:pPr>
        <w:spacing w:after="0"/>
        <w:ind w:left="0"/>
        <w:jc w:val="both"/>
      </w:pPr>
      <w:r>
        <w:rPr>
          <w:rFonts w:ascii="Times New Roman"/>
          <w:b w:val="false"/>
          <w:i w:val="false"/>
          <w:color w:val="000000"/>
          <w:sz w:val="28"/>
        </w:rPr>
        <w:t>
      2. Технологиялық бұзушылықтарды ұйымдастыру себептерін жіктеу белгілері мыналар болып табылады:</w:t>
      </w:r>
    </w:p>
    <w:bookmarkEnd w:id="117"/>
    <w:bookmarkStart w:name="z200" w:id="118"/>
    <w:p>
      <w:pPr>
        <w:spacing w:after="0"/>
        <w:ind w:left="0"/>
        <w:jc w:val="both"/>
      </w:pPr>
      <w:r>
        <w:rPr>
          <w:rFonts w:ascii="Times New Roman"/>
          <w:b w:val="false"/>
          <w:i w:val="false"/>
          <w:color w:val="000000"/>
          <w:sz w:val="28"/>
        </w:rPr>
        <w:t>
      1) шұғыл персоналдың қате әрекеті;</w:t>
      </w:r>
    </w:p>
    <w:bookmarkEnd w:id="118"/>
    <w:bookmarkStart w:name="z201" w:id="119"/>
    <w:p>
      <w:pPr>
        <w:spacing w:after="0"/>
        <w:ind w:left="0"/>
        <w:jc w:val="both"/>
      </w:pPr>
      <w:r>
        <w:rPr>
          <w:rFonts w:ascii="Times New Roman"/>
          <w:b w:val="false"/>
          <w:i w:val="false"/>
          <w:color w:val="000000"/>
          <w:sz w:val="28"/>
        </w:rPr>
        <w:t>
      2) шұғыл емес персоналдың қате әрекеті;</w:t>
      </w:r>
    </w:p>
    <w:bookmarkEnd w:id="119"/>
    <w:bookmarkStart w:name="z202" w:id="120"/>
    <w:p>
      <w:pPr>
        <w:spacing w:after="0"/>
        <w:ind w:left="0"/>
        <w:jc w:val="both"/>
      </w:pPr>
      <w:r>
        <w:rPr>
          <w:rFonts w:ascii="Times New Roman"/>
          <w:b w:val="false"/>
          <w:i w:val="false"/>
          <w:color w:val="000000"/>
          <w:sz w:val="28"/>
        </w:rPr>
        <w:t>
      3) энергетикалық кәсіпорын және (немесе) оның құрылымдық бөлімшелері басшылық персоналының жұмысындағы кемшіліктер;</w:t>
      </w:r>
    </w:p>
    <w:bookmarkEnd w:id="120"/>
    <w:bookmarkStart w:name="z203" w:id="121"/>
    <w:p>
      <w:pPr>
        <w:spacing w:after="0"/>
        <w:ind w:left="0"/>
        <w:jc w:val="both"/>
      </w:pPr>
      <w:r>
        <w:rPr>
          <w:rFonts w:ascii="Times New Roman"/>
          <w:b w:val="false"/>
          <w:i w:val="false"/>
          <w:color w:val="000000"/>
          <w:sz w:val="28"/>
        </w:rPr>
        <w:t>
      4) жабдыққа техникалық қызмет көрсетуді және жөндеуді қанағаттанарлықсыз ұйымдастыру;</w:t>
      </w:r>
    </w:p>
    <w:bookmarkEnd w:id="121"/>
    <w:bookmarkStart w:name="z204" w:id="122"/>
    <w:p>
      <w:pPr>
        <w:spacing w:after="0"/>
        <w:ind w:left="0"/>
        <w:jc w:val="both"/>
      </w:pPr>
      <w:r>
        <w:rPr>
          <w:rFonts w:ascii="Times New Roman"/>
          <w:b w:val="false"/>
          <w:i w:val="false"/>
          <w:color w:val="000000"/>
          <w:sz w:val="28"/>
        </w:rPr>
        <w:t>
      5) пайдаланудағы басқа да кемшіліктер;</w:t>
      </w:r>
    </w:p>
    <w:bookmarkEnd w:id="122"/>
    <w:bookmarkStart w:name="z205" w:id="123"/>
    <w:p>
      <w:pPr>
        <w:spacing w:after="0"/>
        <w:ind w:left="0"/>
        <w:jc w:val="both"/>
      </w:pPr>
      <w:r>
        <w:rPr>
          <w:rFonts w:ascii="Times New Roman"/>
          <w:b w:val="false"/>
          <w:i w:val="false"/>
          <w:color w:val="000000"/>
          <w:sz w:val="28"/>
        </w:rPr>
        <w:t>
      6) жоба ақаулары;</w:t>
      </w:r>
    </w:p>
    <w:bookmarkEnd w:id="123"/>
    <w:bookmarkStart w:name="z206" w:id="124"/>
    <w:p>
      <w:pPr>
        <w:spacing w:after="0"/>
        <w:ind w:left="0"/>
        <w:jc w:val="both"/>
      </w:pPr>
      <w:r>
        <w:rPr>
          <w:rFonts w:ascii="Times New Roman"/>
          <w:b w:val="false"/>
          <w:i w:val="false"/>
          <w:color w:val="000000"/>
          <w:sz w:val="28"/>
        </w:rPr>
        <w:t>
      7) құрылым ақаулары;</w:t>
      </w:r>
    </w:p>
    <w:bookmarkEnd w:id="124"/>
    <w:bookmarkStart w:name="z207" w:id="125"/>
    <w:p>
      <w:pPr>
        <w:spacing w:after="0"/>
        <w:ind w:left="0"/>
        <w:jc w:val="both"/>
      </w:pPr>
      <w:r>
        <w:rPr>
          <w:rFonts w:ascii="Times New Roman"/>
          <w:b w:val="false"/>
          <w:i w:val="false"/>
          <w:color w:val="000000"/>
          <w:sz w:val="28"/>
        </w:rPr>
        <w:t>
      8) дайындаудағы ақаулар;</w:t>
      </w:r>
    </w:p>
    <w:bookmarkEnd w:id="125"/>
    <w:bookmarkStart w:name="z208" w:id="126"/>
    <w:p>
      <w:pPr>
        <w:spacing w:after="0"/>
        <w:ind w:left="0"/>
        <w:jc w:val="both"/>
      </w:pPr>
      <w:r>
        <w:rPr>
          <w:rFonts w:ascii="Times New Roman"/>
          <w:b w:val="false"/>
          <w:i w:val="false"/>
          <w:color w:val="000000"/>
          <w:sz w:val="28"/>
        </w:rPr>
        <w:t>
      9) монтаждау ақаулары;</w:t>
      </w:r>
    </w:p>
    <w:bookmarkEnd w:id="126"/>
    <w:bookmarkStart w:name="z209" w:id="127"/>
    <w:p>
      <w:pPr>
        <w:spacing w:after="0"/>
        <w:ind w:left="0"/>
        <w:jc w:val="both"/>
      </w:pPr>
      <w:r>
        <w:rPr>
          <w:rFonts w:ascii="Times New Roman"/>
          <w:b w:val="false"/>
          <w:i w:val="false"/>
          <w:color w:val="000000"/>
          <w:sz w:val="28"/>
        </w:rPr>
        <w:t>
      10) жөндеу ақаулары;</w:t>
      </w:r>
    </w:p>
    <w:bookmarkEnd w:id="127"/>
    <w:bookmarkStart w:name="z210" w:id="128"/>
    <w:p>
      <w:pPr>
        <w:spacing w:after="0"/>
        <w:ind w:left="0"/>
        <w:jc w:val="both"/>
      </w:pPr>
      <w:r>
        <w:rPr>
          <w:rFonts w:ascii="Times New Roman"/>
          <w:b w:val="false"/>
          <w:i w:val="false"/>
          <w:color w:val="000000"/>
          <w:sz w:val="28"/>
        </w:rPr>
        <w:t>
      11) құрылыс ақаулары;</w:t>
      </w:r>
    </w:p>
    <w:bookmarkEnd w:id="128"/>
    <w:bookmarkStart w:name="z211" w:id="129"/>
    <w:p>
      <w:pPr>
        <w:spacing w:after="0"/>
        <w:ind w:left="0"/>
        <w:jc w:val="both"/>
      </w:pPr>
      <w:r>
        <w:rPr>
          <w:rFonts w:ascii="Times New Roman"/>
          <w:b w:val="false"/>
          <w:i w:val="false"/>
          <w:color w:val="000000"/>
          <w:sz w:val="28"/>
        </w:rPr>
        <w:t>
      12) дүлей құбылыстың әсері;</w:t>
      </w:r>
    </w:p>
    <w:bookmarkEnd w:id="129"/>
    <w:bookmarkStart w:name="z212" w:id="130"/>
    <w:p>
      <w:pPr>
        <w:spacing w:after="0"/>
        <w:ind w:left="0"/>
        <w:jc w:val="both"/>
      </w:pPr>
      <w:r>
        <w:rPr>
          <w:rFonts w:ascii="Times New Roman"/>
          <w:b w:val="false"/>
          <w:i w:val="false"/>
          <w:color w:val="000000"/>
          <w:sz w:val="28"/>
        </w:rPr>
        <w:t>
      13) бөгде тұлғалар мен ұйымдардың ықпалы;</w:t>
      </w:r>
    </w:p>
    <w:bookmarkEnd w:id="130"/>
    <w:bookmarkStart w:name="z213" w:id="131"/>
    <w:p>
      <w:pPr>
        <w:spacing w:after="0"/>
        <w:ind w:left="0"/>
        <w:jc w:val="both"/>
      </w:pPr>
      <w:r>
        <w:rPr>
          <w:rFonts w:ascii="Times New Roman"/>
          <w:b w:val="false"/>
          <w:i w:val="false"/>
          <w:color w:val="000000"/>
          <w:sz w:val="28"/>
        </w:rPr>
        <w:t>
      14) жіктелмеген себептер (нормативтік пайдалану мерзімінен асып кеткен пайдаланудағы жабдықтың тозуы, құстардың, кеміргіштердің ықпалы).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электр энергетикасы </w:t>
            </w:r>
            <w:r>
              <w:br/>
            </w:r>
            <w:r>
              <w:rPr>
                <w:rFonts w:ascii="Times New Roman"/>
                <w:b w:val="false"/>
                <w:i w:val="false"/>
                <w:color w:val="000000"/>
                <w:sz w:val="20"/>
              </w:rPr>
              <w:t xml:space="preserve">жүйесінің, электр </w:t>
            </w:r>
            <w:r>
              <w:br/>
            </w:r>
            <w:r>
              <w:rPr>
                <w:rFonts w:ascii="Times New Roman"/>
                <w:b w:val="false"/>
                <w:i w:val="false"/>
                <w:color w:val="000000"/>
                <w:sz w:val="20"/>
              </w:rPr>
              <w:t xml:space="preserve">станцияларының, аудандық </w:t>
            </w:r>
            <w:r>
              <w:br/>
            </w:r>
            <w:r>
              <w:rPr>
                <w:rFonts w:ascii="Times New Roman"/>
                <w:b w:val="false"/>
                <w:i w:val="false"/>
                <w:color w:val="000000"/>
                <w:sz w:val="20"/>
              </w:rPr>
              <w:t xml:space="preserve">қазандықтардың, электр және </w:t>
            </w:r>
            <w:r>
              <w:br/>
            </w:r>
            <w:r>
              <w:rPr>
                <w:rFonts w:ascii="Times New Roman"/>
                <w:b w:val="false"/>
                <w:i w:val="false"/>
                <w:color w:val="000000"/>
                <w:sz w:val="20"/>
              </w:rPr>
              <w:t xml:space="preserve">жылу желілерінің жұмысындағы </w:t>
            </w:r>
            <w:r>
              <w:br/>
            </w:r>
            <w:r>
              <w:rPr>
                <w:rFonts w:ascii="Times New Roman"/>
                <w:b w:val="false"/>
                <w:i w:val="false"/>
                <w:color w:val="000000"/>
                <w:sz w:val="20"/>
              </w:rPr>
              <w:t xml:space="preserve">технологиялық бұзушылықтарға </w:t>
            </w:r>
            <w:r>
              <w:br/>
            </w:r>
            <w:r>
              <w:rPr>
                <w:rFonts w:ascii="Times New Roman"/>
                <w:b w:val="false"/>
                <w:i w:val="false"/>
                <w:color w:val="000000"/>
                <w:sz w:val="20"/>
              </w:rPr>
              <w:t xml:space="preserve">тергеп-тексеру жүргізу және </w:t>
            </w:r>
            <w:r>
              <w:br/>
            </w:r>
            <w:r>
              <w:rPr>
                <w:rFonts w:ascii="Times New Roman"/>
                <w:b w:val="false"/>
                <w:i w:val="false"/>
                <w:color w:val="000000"/>
                <w:sz w:val="20"/>
              </w:rPr>
              <w:t>оларды есепке алу қағидаларына</w:t>
            </w:r>
            <w:r>
              <w:br/>
            </w:r>
            <w:r>
              <w:rPr>
                <w:rFonts w:ascii="Times New Roman"/>
                <w:b w:val="false"/>
                <w:i w:val="false"/>
                <w:color w:val="000000"/>
                <w:sz w:val="20"/>
              </w:rPr>
              <w:t>3-қосымша</w:t>
            </w:r>
          </w:p>
        </w:tc>
      </w:tr>
    </w:tbl>
    <w:bookmarkStart w:name="z19" w:id="132"/>
    <w:p>
      <w:pPr>
        <w:spacing w:after="0"/>
        <w:ind w:left="0"/>
        <w:jc w:val="left"/>
      </w:pPr>
      <w:r>
        <w:rPr>
          <w:rFonts w:ascii="Times New Roman"/>
          <w:b/>
          <w:i w:val="false"/>
          <w:color w:val="000000"/>
        </w:rPr>
        <w:t xml:space="preserve"> Энергетикалық кәсіпорындардың Қазақстан Республикасының Бірыңғай электр энергетикасы жүйесінде орын алған технологиялық бұзушылықтар мен жазатайым оқиғалар туралы шұғыл хабарламаларды ұсыну  РЕГЛАМЕНТІ</w:t>
      </w:r>
    </w:p>
    <w:bookmarkEnd w:id="132"/>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06.01.2021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Қазақстан Республикасының Бірыңғай электр энергетикасы жүйесінде орын алған технологиялық бұзушылықтар мен жазатайым оқиғалар туралы ақпарат мына кестеге сәйкес хабарланады: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6278"/>
        <w:gridCol w:w="2669"/>
        <w:gridCol w:w="2609"/>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хабарламалар ұсынылатын бұзушылықтар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ұсыну реттілігі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жағдайлар туындаған сәттен бастап 1 сағат ішінде жедел хабар алмасу жөніндегі мобильді бағдарламалар арқылы қайталай отырып, телефон арқылы және 12 сағаттан кешіктірмей жазбаша түрде хабарланады: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және одан жоғары электр желілеріндегі бұзылулар мен ажырату және осы желілердегі қуат ағымын шектеу автоматикасының дұрыс жұмыс істемеуі;</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 ОДҚ-қа ЖО ӨДО-ға, жергілікті атқарушы органға және мемлекеттік энергетикалық қадағалау және бақылау жөніндегі органның АД-сына хабарлайды, </w:t>
            </w:r>
            <w:r>
              <w:br/>
            </w:r>
            <w:r>
              <w:rPr>
                <w:rFonts w:ascii="Times New Roman"/>
                <w:b w:val="false"/>
                <w:i w:val="false"/>
                <w:color w:val="000000"/>
                <w:sz w:val="20"/>
              </w:rPr>
              <w:t>
ЖО ӨДО ЖО ҰДО-ға, жергілікті атқарушы органға және мемлекеттік энергетикалық қадағалау және бақылау жөніндегі органның АД-сына хабарлайды.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 ҰДО мен мемлекеттік энергетикалық қадағалау және бақылау жөніндегі органның АД-сы мемлекеттік энергетикалық қадағалау және бақылау жөніндегі органның басшылығына хабарлайды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басшылығындағы энергетикалық кәсіпорындардағы (объектілердегі) жазатайым оқиғалар;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басқару жүйесіне кіретін энергетикалық объектілердегі жабдықтың бұзылуымен өрттің, жарылыстың пайда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жүктемесінің толық түсуі;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 үйіндісі дамбаларын немесе гидроқұрылыс бөгеттерін су шайып кету, сондай-ақ ғимараттар мен құрылыстардың негізгі конструкцияларының бұзылуы;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Біртұтас электр энергетикалық жүйесінің бірнеше бөлікке бөлінуі;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шұғыл-диспетчерлік басқаруды жүзеге асыру кезінде электр энергиясын өндіру, беру және тұтыну режимдері бойынша жүйелік оператор өкімдерінің орындалмауы;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 ҰДО-сы мемлекеттік энергетикалық қадағалау және бақылау жөніндегі органның басшылығына хабарлайды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маусымында жылу желілеріндегі айналымның тоқтауы немесе магистральдық құбырдың бұзылуы;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 ОДҚ-сы ЖО ӨДО-ға, жергілікті атқарушы органға және мемлекеттік энергетикалық қадағалау және бақылау жөніндегі органның АД-сына хабарлайды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 ҰДО мен мемлекеттік энергетикалық қадағалау және бақылау жөніндегі органның АД-сы мемлекеттік энергетикалық қадағалау және бақылау жөніндегі органның басшылығына хабарлайды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кәсіпорындардағы (объектілердегі) жазатайым оқиғалар;</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 ОДҚ-сы ЦДС ЭП мемлекеттік энергетикалық қадағалау және бақылау жөніндегі органның АД-сына және жергілікті атқарушы органға хабарлайды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қадағалау және бақылау жөніндегі органның АД-сы мемлекеттік энергетикалық қадағалау және бақылау жөніндегі органның басшылығына және/немесе басқарма басшысына хабарлайды</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объектілердегі жабдықтың бұзылуымен өрттің, жарылыстың пайда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электр желілеріндегі бұзылулар мен ажырату және осы желілердегі қуат ағымын шектеу автоматикасының дұрыс жұмыс істемеуі;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энергетикалық кәсіпорын шегінде 2 және одан да көп электр беру желілерінің, сондай-ақ кернеуі 6-35 кВ электр желілеріндегі немесе тұтынушыларды 0,5 МВт жоғары электр энергиясынан жаппай ажыратуға әкеп соққан немесе сұрапыл апат нәтижесіндегі ажыратылуы және/немесе бұзылуы;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диспетчердің басқарушы объектімен байланысын 1 сағаттан астам мерзімге толық жоғалтуға әкеп соққан диспетчерлік және технологиялық басқару құралдары жұмысының бұзылуы;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жабдығының, технологиялық ғимараттар мен құрылыстардың бұзылуы;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пен автоматиканың қате әрекеті;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автоматикалық қорғаныс құралдарының немесе технологиялық параметрлердің жол бергісіз ауытқуларынан персонал әрекетінен немесе өзге де себептерден электр станциясы, электр кіші станциясы жабдығының ажыратылуы;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ірі кәсіпорындарының, көлік, байланыс, газ бен мұнайды өндіру, оларды өңдеу; қалалардың (кенттердің) немесе тұрғын аудандардың энергиямен жабдықтаудың тоқтатылуы;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шұғыл-диспетчерлік басқаруды жүзеге асыру кезінде электр энергиясын өндіру, беру және тұтыну режимдері бойынша жүйелік оператор өкімдерінің орындалмауы.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Энергетикалық кәсіпорын технологиялық бұзушылық пайда болған сәттен бастап 15 минут ішінде мемлекеттік энергетикалық қадағалау және бақылау жөніндегі органның тиісті облысы және Нұр-Сұлтан, Алматы, Шымкент қалалары бойынша аумақтық департаментті және жергілікті атқарушы органды жедел хабарламалармен алмасу жөніндегі мобильді бағдарламалар арқылы қайталай отырып, телефон арқылы технологиялық бұзушылықтың туындау фактісі туралы хабардар етеді.</w:t>
      </w:r>
    </w:p>
    <w:p>
      <w:pPr>
        <w:spacing w:after="0"/>
        <w:ind w:left="0"/>
        <w:jc w:val="both"/>
      </w:pPr>
      <w:r>
        <w:rPr>
          <w:rFonts w:ascii="Times New Roman"/>
          <w:b w:val="false"/>
          <w:i w:val="false"/>
          <w:color w:val="000000"/>
          <w:sz w:val="28"/>
        </w:rPr>
        <w:t>
      2. Шұғыл және жазбаша хабарламалар мынадай мәліметтерден тұрады:</w:t>
      </w:r>
    </w:p>
    <w:p>
      <w:pPr>
        <w:spacing w:after="0"/>
        <w:ind w:left="0"/>
        <w:jc w:val="both"/>
      </w:pPr>
      <w:r>
        <w:rPr>
          <w:rFonts w:ascii="Times New Roman"/>
          <w:b w:val="false"/>
          <w:i w:val="false"/>
          <w:color w:val="000000"/>
          <w:sz w:val="28"/>
        </w:rPr>
        <w:t>
      1) энергетикалық кәсіпорынның атауы, технологиялық бұзушылықтың, жазатайым оқиғаның пайда болған күні мен уақыты;</w:t>
      </w:r>
    </w:p>
    <w:p>
      <w:pPr>
        <w:spacing w:after="0"/>
        <w:ind w:left="0"/>
        <w:jc w:val="both"/>
      </w:pPr>
      <w:r>
        <w:rPr>
          <w:rFonts w:ascii="Times New Roman"/>
          <w:b w:val="false"/>
          <w:i w:val="false"/>
          <w:color w:val="000000"/>
          <w:sz w:val="28"/>
        </w:rPr>
        <w:t>
      2) технологиялық бұзушылықтың, жазатайым оқиғаның болжанатын себептері;</w:t>
      </w:r>
    </w:p>
    <w:p>
      <w:pPr>
        <w:spacing w:after="0"/>
        <w:ind w:left="0"/>
        <w:jc w:val="both"/>
      </w:pPr>
      <w:r>
        <w:rPr>
          <w:rFonts w:ascii="Times New Roman"/>
          <w:b w:val="false"/>
          <w:i w:val="false"/>
          <w:color w:val="000000"/>
          <w:sz w:val="28"/>
        </w:rPr>
        <w:t>
      3) пайдаланылған қорғаныстардың, автоматика мен бұғаттаулардың тізбесі;</w:t>
      </w:r>
    </w:p>
    <w:p>
      <w:pPr>
        <w:spacing w:after="0"/>
        <w:ind w:left="0"/>
        <w:jc w:val="both"/>
      </w:pPr>
      <w:r>
        <w:rPr>
          <w:rFonts w:ascii="Times New Roman"/>
          <w:b w:val="false"/>
          <w:i w:val="false"/>
          <w:color w:val="000000"/>
          <w:sz w:val="28"/>
        </w:rPr>
        <w:t>
      4) істен шыққан және жұмыста қалған жабдықтың тізбесі;</w:t>
      </w:r>
    </w:p>
    <w:p>
      <w:pPr>
        <w:spacing w:after="0"/>
        <w:ind w:left="0"/>
        <w:jc w:val="both"/>
      </w:pPr>
      <w:r>
        <w:rPr>
          <w:rFonts w:ascii="Times New Roman"/>
          <w:b w:val="false"/>
          <w:i w:val="false"/>
          <w:color w:val="000000"/>
          <w:sz w:val="28"/>
        </w:rPr>
        <w:t>
      5) технологиялық бұзушылықтың салдары: бүлінген жабдықтың көлемі, толық жібермеу, ажыратылған тұтынушылардың саны, технологиялық бұзушылықты жою уақыты;</w:t>
      </w:r>
    </w:p>
    <w:p>
      <w:pPr>
        <w:spacing w:after="0"/>
        <w:ind w:left="0"/>
        <w:jc w:val="both"/>
      </w:pPr>
      <w:r>
        <w:rPr>
          <w:rFonts w:ascii="Times New Roman"/>
          <w:b w:val="false"/>
          <w:i w:val="false"/>
          <w:color w:val="000000"/>
          <w:sz w:val="28"/>
        </w:rPr>
        <w:t>
      6) жазатайым оқиғаның алдын алу салдары;</w:t>
      </w:r>
    </w:p>
    <w:p>
      <w:pPr>
        <w:spacing w:after="0"/>
        <w:ind w:left="0"/>
        <w:jc w:val="both"/>
      </w:pPr>
      <w:r>
        <w:rPr>
          <w:rFonts w:ascii="Times New Roman"/>
          <w:b w:val="false"/>
          <w:i w:val="false"/>
          <w:color w:val="000000"/>
          <w:sz w:val="28"/>
        </w:rPr>
        <w:t>
      7) ақпаратты берген адамның Тегі Аты Әкесінің аты (бар болған жағдайда) және лауазымы.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ЭК ОДҚ – энергия кәсіпорындарының орталық диспетчерлік қызметі;</w:t>
      </w:r>
    </w:p>
    <w:p>
      <w:pPr>
        <w:spacing w:after="0"/>
        <w:ind w:left="0"/>
        <w:jc w:val="both"/>
      </w:pPr>
      <w:r>
        <w:rPr>
          <w:rFonts w:ascii="Times New Roman"/>
          <w:b w:val="false"/>
          <w:i w:val="false"/>
          <w:color w:val="000000"/>
          <w:sz w:val="28"/>
        </w:rPr>
        <w:t>
      ЖО ӨДО – жүйелік оператордың өңірлік диспетчерлік орталығы;</w:t>
      </w:r>
    </w:p>
    <w:p>
      <w:pPr>
        <w:spacing w:after="0"/>
        <w:ind w:left="0"/>
        <w:jc w:val="both"/>
      </w:pPr>
      <w:r>
        <w:rPr>
          <w:rFonts w:ascii="Times New Roman"/>
          <w:b w:val="false"/>
          <w:i w:val="false"/>
          <w:color w:val="000000"/>
          <w:sz w:val="28"/>
        </w:rPr>
        <w:t>
      ЖО ҰДО – жүйелік оператордың ұлттық диспетчерлік орталығы;</w:t>
      </w:r>
    </w:p>
    <w:p>
      <w:pPr>
        <w:spacing w:after="0"/>
        <w:ind w:left="0"/>
        <w:jc w:val="both"/>
      </w:pPr>
      <w:r>
        <w:rPr>
          <w:rFonts w:ascii="Times New Roman"/>
          <w:b w:val="false"/>
          <w:i w:val="false"/>
          <w:color w:val="000000"/>
          <w:sz w:val="28"/>
        </w:rPr>
        <w:t>
      Мемлекеттік энергетикалық қадағалау және бақылау жөніндегі мемлекеттік органның басшылығы – Мемлекеттік энергетикалық қадағалау және бақылау жөніндегі мемлекеттік орган Орталық аппаратының басшылығы;</w:t>
      </w:r>
    </w:p>
    <w:p>
      <w:pPr>
        <w:spacing w:after="0"/>
        <w:ind w:left="0"/>
        <w:jc w:val="both"/>
      </w:pPr>
      <w:r>
        <w:rPr>
          <w:rFonts w:ascii="Times New Roman"/>
          <w:b w:val="false"/>
          <w:i w:val="false"/>
          <w:color w:val="000000"/>
          <w:sz w:val="28"/>
        </w:rPr>
        <w:t>
      Мемлекеттік энергетикалық қадағалау және бақылау жөніндегі мемлекеттік органның АД – Мемлекеттік энергетикалық қадағалау және бақылау жөніндегі мемлекеттік органның облыстар және Нұр-Сұлтан, Алматы және Шымкент қалалары бойынша аумақтық департаменттері.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электр энергетикасы</w:t>
            </w:r>
            <w:r>
              <w:br/>
            </w:r>
            <w:r>
              <w:rPr>
                <w:rFonts w:ascii="Times New Roman"/>
                <w:b w:val="false"/>
                <w:i w:val="false"/>
                <w:color w:val="000000"/>
                <w:sz w:val="20"/>
              </w:rPr>
              <w:t xml:space="preserve">жүйесінің, электр станцияларының, </w:t>
            </w:r>
            <w:r>
              <w:br/>
            </w:r>
            <w:r>
              <w:rPr>
                <w:rFonts w:ascii="Times New Roman"/>
                <w:b w:val="false"/>
                <w:i w:val="false"/>
                <w:color w:val="000000"/>
                <w:sz w:val="20"/>
              </w:rPr>
              <w:t>аудандық қазандықтардың, электр</w:t>
            </w:r>
            <w:r>
              <w:br/>
            </w:r>
            <w:r>
              <w:rPr>
                <w:rFonts w:ascii="Times New Roman"/>
                <w:b w:val="false"/>
                <w:i w:val="false"/>
                <w:color w:val="000000"/>
                <w:sz w:val="20"/>
              </w:rPr>
              <w:t>және жылу желілерінің жұмысындағы</w:t>
            </w:r>
            <w:r>
              <w:br/>
            </w:r>
            <w:r>
              <w:rPr>
                <w:rFonts w:ascii="Times New Roman"/>
                <w:b w:val="false"/>
                <w:i w:val="false"/>
                <w:color w:val="000000"/>
                <w:sz w:val="20"/>
              </w:rPr>
              <w:t>технологиялық бұзушылықтарға</w:t>
            </w:r>
            <w:r>
              <w:br/>
            </w:r>
            <w:r>
              <w:rPr>
                <w:rFonts w:ascii="Times New Roman"/>
                <w:b w:val="false"/>
                <w:i w:val="false"/>
                <w:color w:val="000000"/>
                <w:sz w:val="20"/>
              </w:rPr>
              <w:t>тергеп-тексеру жүргізу және оларды</w:t>
            </w:r>
            <w:r>
              <w:br/>
            </w:r>
            <w:r>
              <w:rPr>
                <w:rFonts w:ascii="Times New Roman"/>
                <w:b w:val="false"/>
                <w:i w:val="false"/>
                <w:color w:val="000000"/>
                <w:sz w:val="20"/>
              </w:rPr>
              <w:t>есепке алу қағидаларына</w:t>
            </w:r>
            <w:r>
              <w:br/>
            </w:r>
            <w:r>
              <w:rPr>
                <w:rFonts w:ascii="Times New Roman"/>
                <w:b w:val="false"/>
                <w:i w:val="false"/>
                <w:color w:val="000000"/>
                <w:sz w:val="20"/>
              </w:rPr>
              <w:t>4-қосымша</w:t>
            </w:r>
          </w:p>
        </w:tc>
      </w:tr>
    </w:tbl>
    <w:bookmarkStart w:name="z24" w:id="133"/>
    <w:p>
      <w:pPr>
        <w:spacing w:after="0"/>
        <w:ind w:left="0"/>
        <w:jc w:val="left"/>
      </w:pPr>
      <w:r>
        <w:rPr>
          <w:rFonts w:ascii="Times New Roman"/>
          <w:b/>
          <w:i w:val="false"/>
          <w:color w:val="000000"/>
        </w:rPr>
        <w:t xml:space="preserve"> Электр және жылу энергиясын толық жібермеуді анықтау тәртібі</w:t>
      </w:r>
    </w:p>
    <w:bookmarkEnd w:id="133"/>
    <w:bookmarkStart w:name="z25" w:id="134"/>
    <w:p>
      <w:pPr>
        <w:spacing w:after="0"/>
        <w:ind w:left="0"/>
        <w:jc w:val="both"/>
      </w:pPr>
      <w:r>
        <w:rPr>
          <w:rFonts w:ascii="Times New Roman"/>
          <w:b w:val="false"/>
          <w:i w:val="false"/>
          <w:color w:val="000000"/>
          <w:sz w:val="28"/>
        </w:rPr>
        <w:t>
      1. Жұмыс барысында технологиялық бұзушылықтың әсерінен тұтынушыларға электр және жылу энергиясын толық жібермеу электр энергиясын беру тоқтатылған немесе шектелген мезеттен бастап барлық тұтынушыларға қалыпты параметрлеріне қайта орнағанға дейінгі аралықта есептеледі.</w:t>
      </w:r>
    </w:p>
    <w:bookmarkEnd w:id="134"/>
    <w:bookmarkStart w:name="z22" w:id="135"/>
    <w:p>
      <w:pPr>
        <w:spacing w:after="0"/>
        <w:ind w:left="0"/>
        <w:jc w:val="both"/>
      </w:pPr>
      <w:r>
        <w:rPr>
          <w:rFonts w:ascii="Times New Roman"/>
          <w:b w:val="false"/>
          <w:i w:val="false"/>
          <w:color w:val="000000"/>
          <w:sz w:val="28"/>
        </w:rPr>
        <w:t>
      Энергияны толық жібермеу энергиямен жабдықтау үзілісі, сондай-ақ қалыпты режимнің бұзылуына байланысты шектеулер болған жағдайда есептеледі.</w:t>
      </w:r>
    </w:p>
    <w:bookmarkEnd w:id="135"/>
    <w:bookmarkStart w:name="z214" w:id="136"/>
    <w:p>
      <w:pPr>
        <w:spacing w:after="0"/>
        <w:ind w:left="0"/>
        <w:jc w:val="both"/>
      </w:pPr>
      <w:r>
        <w:rPr>
          <w:rFonts w:ascii="Times New Roman"/>
          <w:b w:val="false"/>
          <w:i w:val="false"/>
          <w:color w:val="000000"/>
          <w:sz w:val="28"/>
        </w:rPr>
        <w:t>
      2. Электр беру желісін (әуе немесе кабельді) өшіруге байланысты энергиямен жабдықтау үзілісі кезінде электр энергиясын толық жібермеу осы желілердің жүктемесіне және олардың өшірілген қалпында болу ұзақтығына байланысты есептеледі.</w:t>
      </w:r>
    </w:p>
    <w:bookmarkEnd w:id="136"/>
    <w:bookmarkStart w:name="z215" w:id="137"/>
    <w:p>
      <w:pPr>
        <w:spacing w:after="0"/>
        <w:ind w:left="0"/>
        <w:jc w:val="both"/>
      </w:pPr>
      <w:r>
        <w:rPr>
          <w:rFonts w:ascii="Times New Roman"/>
          <w:b w:val="false"/>
          <w:i w:val="false"/>
          <w:color w:val="000000"/>
          <w:sz w:val="28"/>
        </w:rPr>
        <w:t>
      3. Егер энергия тұтыну жоспары (лимиттер) болса, жабдықтың зақымдануына немесе ақаулығына байланысты, оның авариялық тоқтап қалуынан тұтынушыларға электр энергиясын толық жібермеу, осы толық жібермеу орын алған уақытта электр энергиясын жоспарлы және іс жүзінде тұтыну арасында айырмашылық ретінде айқындалады.</w:t>
      </w:r>
    </w:p>
    <w:bookmarkEnd w:id="137"/>
    <w:bookmarkStart w:name="z216" w:id="138"/>
    <w:p>
      <w:pPr>
        <w:spacing w:after="0"/>
        <w:ind w:left="0"/>
        <w:jc w:val="both"/>
      </w:pPr>
      <w:r>
        <w:rPr>
          <w:rFonts w:ascii="Times New Roman"/>
          <w:b w:val="false"/>
          <w:i w:val="false"/>
          <w:color w:val="000000"/>
          <w:sz w:val="28"/>
        </w:rPr>
        <w:t>
      Басқа барлық жағдайларда – өткен үш жұмыс күніне электр энергиясын орташа тәуліктік тұтыну мен толық жібермеу орын алған уақыттағы іс жүзінде тұтыну арасындағы айырмашылық ретінде.</w:t>
      </w:r>
    </w:p>
    <w:bookmarkEnd w:id="138"/>
    <w:bookmarkStart w:name="z217" w:id="139"/>
    <w:p>
      <w:pPr>
        <w:spacing w:after="0"/>
        <w:ind w:left="0"/>
        <w:jc w:val="both"/>
      </w:pPr>
      <w:r>
        <w:rPr>
          <w:rFonts w:ascii="Times New Roman"/>
          <w:b w:val="false"/>
          <w:i w:val="false"/>
          <w:color w:val="000000"/>
          <w:sz w:val="28"/>
        </w:rPr>
        <w:t>
      Электр энергиясын толық жібермеу шамасы тексеру актісінде есептеледі, ал есеп тексеру актісіне қосымшалардың бірі болып табылады.</w:t>
      </w:r>
    </w:p>
    <w:bookmarkEnd w:id="139"/>
    <w:bookmarkStart w:name="z218" w:id="140"/>
    <w:p>
      <w:pPr>
        <w:spacing w:after="0"/>
        <w:ind w:left="0"/>
        <w:jc w:val="both"/>
      </w:pPr>
      <w:r>
        <w:rPr>
          <w:rFonts w:ascii="Times New Roman"/>
          <w:b w:val="false"/>
          <w:i w:val="false"/>
          <w:color w:val="000000"/>
          <w:sz w:val="28"/>
        </w:rPr>
        <w:t>
      4. Тұтынушыларды ажырату кезінде жылу энергиясын толық жібермеу өткен үш күннің ішіндегі орташа жүктемеге және ажырату ұзақтығына байланысты есептеледі.</w:t>
      </w:r>
    </w:p>
    <w:bookmarkEnd w:id="140"/>
    <w:bookmarkStart w:name="z219" w:id="141"/>
    <w:p>
      <w:pPr>
        <w:spacing w:after="0"/>
        <w:ind w:left="0"/>
        <w:jc w:val="both"/>
      </w:pPr>
      <w:r>
        <w:rPr>
          <w:rFonts w:ascii="Times New Roman"/>
          <w:b w:val="false"/>
          <w:i w:val="false"/>
          <w:color w:val="000000"/>
          <w:sz w:val="28"/>
        </w:rPr>
        <w:t xml:space="preserve">
      5. Тұтынушыларға шектеу қойылған жағдайда жылу энергиясын толық жібермеу тұтынушыларға қалыпты параметрлермен жіберілуге тиіс жылу энергиясы мен тұтас шектеу кезеңі ішінде іс жүзінде жіберілген энергия арасындағы айырмашылыққа байланысты есептеледі. </w:t>
      </w:r>
    </w:p>
    <w:bookmarkEnd w:id="141"/>
    <w:bookmarkStart w:name="z220" w:id="142"/>
    <w:p>
      <w:pPr>
        <w:spacing w:after="0"/>
        <w:ind w:left="0"/>
        <w:jc w:val="both"/>
      </w:pPr>
      <w:r>
        <w:rPr>
          <w:rFonts w:ascii="Times New Roman"/>
          <w:b w:val="false"/>
          <w:i w:val="false"/>
          <w:color w:val="000000"/>
          <w:sz w:val="28"/>
        </w:rPr>
        <w:t>
      6. Электр және/немесе жылу энергиясын толық жібермеу есебіне кәсіпорынның техникалық басшысы қол қояды.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электр энергетикасы</w:t>
            </w:r>
            <w:r>
              <w:br/>
            </w:r>
            <w:r>
              <w:rPr>
                <w:rFonts w:ascii="Times New Roman"/>
                <w:b w:val="false"/>
                <w:i w:val="false"/>
                <w:color w:val="000000"/>
                <w:sz w:val="20"/>
              </w:rPr>
              <w:t xml:space="preserve">жүйесінің, электр станцияларының, </w:t>
            </w:r>
            <w:r>
              <w:br/>
            </w:r>
            <w:r>
              <w:rPr>
                <w:rFonts w:ascii="Times New Roman"/>
                <w:b w:val="false"/>
                <w:i w:val="false"/>
                <w:color w:val="000000"/>
                <w:sz w:val="20"/>
              </w:rPr>
              <w:t>аудандық қазандықтардың, электр</w:t>
            </w:r>
            <w:r>
              <w:br/>
            </w:r>
            <w:r>
              <w:rPr>
                <w:rFonts w:ascii="Times New Roman"/>
                <w:b w:val="false"/>
                <w:i w:val="false"/>
                <w:color w:val="000000"/>
                <w:sz w:val="20"/>
              </w:rPr>
              <w:t>және жылу желілерінің жұмысындағы</w:t>
            </w:r>
            <w:r>
              <w:br/>
            </w:r>
            <w:r>
              <w:rPr>
                <w:rFonts w:ascii="Times New Roman"/>
                <w:b w:val="false"/>
                <w:i w:val="false"/>
                <w:color w:val="000000"/>
                <w:sz w:val="20"/>
              </w:rPr>
              <w:t>технологиялық бұзушылықтарға</w:t>
            </w:r>
            <w:r>
              <w:br/>
            </w:r>
            <w:r>
              <w:rPr>
                <w:rFonts w:ascii="Times New Roman"/>
                <w:b w:val="false"/>
                <w:i w:val="false"/>
                <w:color w:val="000000"/>
                <w:sz w:val="20"/>
              </w:rPr>
              <w:t>тергеп-тексеру жүргізу және оларды</w:t>
            </w:r>
            <w:r>
              <w:br/>
            </w:r>
            <w:r>
              <w:rPr>
                <w:rFonts w:ascii="Times New Roman"/>
                <w:b w:val="false"/>
                <w:i w:val="false"/>
                <w:color w:val="000000"/>
                <w:sz w:val="20"/>
              </w:rPr>
              <w:t>есепке алу қағидаларына</w:t>
            </w:r>
            <w:r>
              <w:br/>
            </w:r>
            <w:r>
              <w:rPr>
                <w:rFonts w:ascii="Times New Roman"/>
                <w:b w:val="false"/>
                <w:i w:val="false"/>
                <w:color w:val="000000"/>
                <w:sz w:val="20"/>
              </w:rPr>
              <w:t>5-қосымша</w:t>
            </w:r>
          </w:p>
        </w:tc>
      </w:tr>
    </w:tbl>
    <w:bookmarkStart w:name="z27" w:id="143"/>
    <w:p>
      <w:pPr>
        <w:spacing w:after="0"/>
        <w:ind w:left="0"/>
        <w:jc w:val="both"/>
      </w:pPr>
      <w:r>
        <w:rPr>
          <w:rFonts w:ascii="Times New Roman"/>
          <w:b w:val="false"/>
          <w:i w:val="false"/>
          <w:color w:val="000000"/>
          <w:sz w:val="28"/>
        </w:rPr>
        <w:t>
      Нысан</w:t>
      </w:r>
    </w:p>
    <w:bookmarkEnd w:id="143"/>
    <w:bookmarkStart w:name="z28" w:id="144"/>
    <w:p>
      <w:pPr>
        <w:spacing w:after="0"/>
        <w:ind w:left="0"/>
        <w:jc w:val="left"/>
      </w:pPr>
      <w:r>
        <w:rPr>
          <w:rFonts w:ascii="Times New Roman"/>
          <w:b/>
          <w:i w:val="false"/>
          <w:color w:val="000000"/>
        </w:rPr>
        <w:t xml:space="preserve"> Технологиялық бұзушылықты тергеп-тексерудің</w:t>
      </w:r>
      <w:r>
        <w:br/>
      </w:r>
      <w:r>
        <w:rPr>
          <w:rFonts w:ascii="Times New Roman"/>
          <w:b/>
          <w:i w:val="false"/>
          <w:color w:val="000000"/>
        </w:rPr>
        <w:t>№ _____ актісі</w:t>
      </w:r>
    </w:p>
    <w:bookmarkEnd w:id="144"/>
    <w:bookmarkStart w:name="z29" w:id="145"/>
    <w:p>
      <w:pPr>
        <w:spacing w:after="0"/>
        <w:ind w:left="0"/>
        <w:jc w:val="both"/>
      </w:pPr>
      <w:r>
        <w:rPr>
          <w:rFonts w:ascii="Times New Roman"/>
          <w:b w:val="false"/>
          <w:i w:val="false"/>
          <w:color w:val="000000"/>
          <w:sz w:val="28"/>
        </w:rPr>
        <w:t>
      1. Технологиялық бұзушылық болған объектінің немесе қондырғының атауы.</w:t>
      </w:r>
    </w:p>
    <w:bookmarkEnd w:id="145"/>
    <w:bookmarkStart w:name="z30" w:id="146"/>
    <w:p>
      <w:pPr>
        <w:spacing w:after="0"/>
        <w:ind w:left="0"/>
        <w:jc w:val="both"/>
      </w:pPr>
      <w:r>
        <w:rPr>
          <w:rFonts w:ascii="Times New Roman"/>
          <w:b w:val="false"/>
          <w:i w:val="false"/>
          <w:color w:val="000000"/>
          <w:sz w:val="28"/>
        </w:rPr>
        <w:t>
      2. Технологиялық бұзушылықтың пайда болған күні және уақыты.</w:t>
      </w:r>
    </w:p>
    <w:bookmarkEnd w:id="146"/>
    <w:bookmarkStart w:name="z221" w:id="147"/>
    <w:p>
      <w:pPr>
        <w:spacing w:after="0"/>
        <w:ind w:left="0"/>
        <w:jc w:val="both"/>
      </w:pPr>
      <w:r>
        <w:rPr>
          <w:rFonts w:ascii="Times New Roman"/>
          <w:b w:val="false"/>
          <w:i w:val="false"/>
          <w:color w:val="000000"/>
          <w:sz w:val="28"/>
        </w:rPr>
        <w:t>
      3. Технологиялық бұзушылықты есепке алу белгісі.</w:t>
      </w:r>
    </w:p>
    <w:bookmarkEnd w:id="147"/>
    <w:bookmarkStart w:name="z222" w:id="148"/>
    <w:p>
      <w:pPr>
        <w:spacing w:after="0"/>
        <w:ind w:left="0"/>
        <w:jc w:val="both"/>
      </w:pPr>
      <w:r>
        <w:rPr>
          <w:rFonts w:ascii="Times New Roman"/>
          <w:b w:val="false"/>
          <w:i w:val="false"/>
          <w:color w:val="000000"/>
          <w:sz w:val="28"/>
        </w:rPr>
        <w:t>
      4. Энергияны толық жібермеу (мың киловатт сағат/гигакалорий).</w:t>
      </w:r>
    </w:p>
    <w:bookmarkEnd w:id="148"/>
    <w:bookmarkStart w:name="z223" w:id="149"/>
    <w:p>
      <w:pPr>
        <w:spacing w:after="0"/>
        <w:ind w:left="0"/>
        <w:jc w:val="both"/>
      </w:pPr>
      <w:r>
        <w:rPr>
          <w:rFonts w:ascii="Times New Roman"/>
          <w:b w:val="false"/>
          <w:i w:val="false"/>
          <w:color w:val="000000"/>
          <w:sz w:val="28"/>
        </w:rPr>
        <w:t>
      5. Жұмыс режимін сипаттау, персоналдың әрекетін сипаттау және бағалау.</w:t>
      </w:r>
    </w:p>
    <w:bookmarkEnd w:id="149"/>
    <w:bookmarkStart w:name="z224" w:id="150"/>
    <w:p>
      <w:pPr>
        <w:spacing w:after="0"/>
        <w:ind w:left="0"/>
        <w:jc w:val="both"/>
      </w:pPr>
      <w:r>
        <w:rPr>
          <w:rFonts w:ascii="Times New Roman"/>
          <w:b w:val="false"/>
          <w:i w:val="false"/>
          <w:color w:val="000000"/>
          <w:sz w:val="28"/>
        </w:rPr>
        <w:t>
      6. Технологиялық бұзушылықтың пайда болуын, оның дамуын, персоналдың әрекетін сипаттау және бағалау.</w:t>
      </w:r>
    </w:p>
    <w:bookmarkEnd w:id="150"/>
    <w:bookmarkStart w:name="z225" w:id="151"/>
    <w:p>
      <w:pPr>
        <w:spacing w:after="0"/>
        <w:ind w:left="0"/>
        <w:jc w:val="both"/>
      </w:pPr>
      <w:r>
        <w:rPr>
          <w:rFonts w:ascii="Times New Roman"/>
          <w:b w:val="false"/>
          <w:i w:val="false"/>
          <w:color w:val="000000"/>
          <w:sz w:val="28"/>
        </w:rPr>
        <w:t>
      7. Режимді қалпына келтіру күні мен уақыты.</w:t>
      </w:r>
    </w:p>
    <w:bookmarkEnd w:id="151"/>
    <w:bookmarkStart w:name="z226" w:id="152"/>
    <w:p>
      <w:pPr>
        <w:spacing w:after="0"/>
        <w:ind w:left="0"/>
        <w:jc w:val="both"/>
      </w:pPr>
      <w:r>
        <w:rPr>
          <w:rFonts w:ascii="Times New Roman"/>
          <w:b w:val="false"/>
          <w:i w:val="false"/>
          <w:color w:val="000000"/>
          <w:sz w:val="28"/>
        </w:rPr>
        <w:t>
      8. Технологиялық бұзушылықтың пайда болу және даму себебі.</w:t>
      </w:r>
    </w:p>
    <w:bookmarkEnd w:id="152"/>
    <w:bookmarkStart w:name="z227" w:id="153"/>
    <w:p>
      <w:pPr>
        <w:spacing w:after="0"/>
        <w:ind w:left="0"/>
        <w:jc w:val="both"/>
      </w:pPr>
      <w:r>
        <w:rPr>
          <w:rFonts w:ascii="Times New Roman"/>
          <w:b w:val="false"/>
          <w:i w:val="false"/>
          <w:color w:val="000000"/>
          <w:sz w:val="28"/>
        </w:rPr>
        <w:t>
      9. Технологиялық бұзушылықтың пайда болуына ықпал еткен немесе оны оқшаулап шектеуге кедергі келтірген пайдалану кемшіліктері.</w:t>
      </w:r>
    </w:p>
    <w:bookmarkEnd w:id="153"/>
    <w:bookmarkStart w:name="z228" w:id="154"/>
    <w:p>
      <w:pPr>
        <w:spacing w:after="0"/>
        <w:ind w:left="0"/>
        <w:jc w:val="both"/>
      </w:pPr>
      <w:r>
        <w:rPr>
          <w:rFonts w:ascii="Times New Roman"/>
          <w:b w:val="false"/>
          <w:i w:val="false"/>
          <w:color w:val="000000"/>
          <w:sz w:val="28"/>
        </w:rPr>
        <w:t>
      10. Технологиялық бұзушылықтың пайда болуына ықпал еткен немесе оны оқшаулап шектеуге кедергі келтірген жабдық жобасының, құрылымының, жабдықты дайындау, құрылыс-монтаждау және ретке келтіру жұмыстарының кемшіліктері.</w:t>
      </w:r>
    </w:p>
    <w:bookmarkEnd w:id="154"/>
    <w:bookmarkStart w:name="z229" w:id="155"/>
    <w:p>
      <w:pPr>
        <w:spacing w:after="0"/>
        <w:ind w:left="0"/>
        <w:jc w:val="both"/>
      </w:pPr>
      <w:r>
        <w:rPr>
          <w:rFonts w:ascii="Times New Roman"/>
          <w:b w:val="false"/>
          <w:i w:val="false"/>
          <w:color w:val="000000"/>
          <w:sz w:val="28"/>
        </w:rPr>
        <w:t>
      11. Осындай технологиялық бұзушылықтың алдын алу бойынша негізгі (ұйымдастырушылық және техникалық) іс-шаралар.</w:t>
      </w:r>
    </w:p>
    <w:bookmarkEnd w:id="155"/>
    <w:bookmarkStart w:name="z230" w:id="156"/>
    <w:p>
      <w:pPr>
        <w:spacing w:after="0"/>
        <w:ind w:left="0"/>
        <w:jc w:val="both"/>
      </w:pPr>
      <w:r>
        <w:rPr>
          <w:rFonts w:ascii="Times New Roman"/>
          <w:b w:val="false"/>
          <w:i w:val="false"/>
          <w:color w:val="000000"/>
          <w:sz w:val="28"/>
        </w:rPr>
        <w:t>
      12. Зақымдалған жабдықтар, тораптар мен құрылғылар тізбесі.</w:t>
      </w:r>
    </w:p>
    <w:bookmarkEnd w:id="15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 Зақымдалған жабдықтың қалпына келтірілген күні мен уақыты.</w:t>
      </w:r>
      <w:r>
        <w:br/>
      </w:r>
      <w:r>
        <w:rPr>
          <w:rFonts w:ascii="Times New Roman"/>
          <w:b w:val="false"/>
          <w:i w:val="false"/>
          <w:color w:val="000000"/>
          <w:sz w:val="28"/>
        </w:rPr>
        <w:t>
      Бұзушылықты тергеп-тексерген комиссия 20____ жылғы "____" №____</w:t>
      </w:r>
      <w:r>
        <w:br/>
      </w:r>
      <w:r>
        <w:rPr>
          <w:rFonts w:ascii="Times New Roman"/>
          <w:b w:val="false"/>
          <w:i w:val="false"/>
          <w:color w:val="000000"/>
          <w:sz w:val="28"/>
        </w:rPr>
        <w:t>
      _______________________________________ бұйрықпен тағайындалды.</w:t>
      </w:r>
      <w:r>
        <w:br/>
      </w:r>
      <w:r>
        <w:rPr>
          <w:rFonts w:ascii="Times New Roman"/>
          <w:b w:val="false"/>
          <w:i w:val="false"/>
          <w:color w:val="000000"/>
          <w:sz w:val="28"/>
        </w:rPr>
        <w:t>
      Төраға _________________________ ______________</w:t>
      </w:r>
      <w:r>
        <w:br/>
      </w:r>
      <w:r>
        <w:rPr>
          <w:rFonts w:ascii="Times New Roman"/>
          <w:b w:val="false"/>
          <w:i w:val="false"/>
          <w:color w:val="000000"/>
          <w:sz w:val="28"/>
        </w:rPr>
        <w:t>
      (Тегі Аты Әкесінің аты (бар болған жағдайда)) (лауазымы, қолы)</w:t>
      </w:r>
      <w:r>
        <w:br/>
      </w:r>
      <w:r>
        <w:rPr>
          <w:rFonts w:ascii="Times New Roman"/>
          <w:b w:val="false"/>
          <w:i w:val="false"/>
          <w:color w:val="000000"/>
          <w:sz w:val="28"/>
        </w:rPr>
        <w:t>
      Комиссия мүшесі ____________________ ______________</w:t>
      </w:r>
      <w:r>
        <w:br/>
      </w:r>
      <w:r>
        <w:rPr>
          <w:rFonts w:ascii="Times New Roman"/>
          <w:b w:val="false"/>
          <w:i w:val="false"/>
          <w:color w:val="000000"/>
          <w:sz w:val="28"/>
        </w:rPr>
        <w:t>
      (Тегі Аты Әкесінің аты (бар болған жағдайда)) (лауазымы, қолы)</w:t>
      </w:r>
      <w:r>
        <w:br/>
      </w:r>
      <w:r>
        <w:rPr>
          <w:rFonts w:ascii="Times New Roman"/>
          <w:b w:val="false"/>
          <w:i w:val="false"/>
          <w:color w:val="000000"/>
          <w:sz w:val="28"/>
        </w:rPr>
        <w:t>
      Акт 20____ жылғы "____" ______________ жасалды.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06.01.2021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электр энергетикасы</w:t>
            </w:r>
            <w:r>
              <w:br/>
            </w:r>
            <w:r>
              <w:rPr>
                <w:rFonts w:ascii="Times New Roman"/>
                <w:b w:val="false"/>
                <w:i w:val="false"/>
                <w:color w:val="000000"/>
                <w:sz w:val="20"/>
              </w:rPr>
              <w:t xml:space="preserve">жүйесінің, электр станцияларының, </w:t>
            </w:r>
            <w:r>
              <w:br/>
            </w:r>
            <w:r>
              <w:rPr>
                <w:rFonts w:ascii="Times New Roman"/>
                <w:b w:val="false"/>
                <w:i w:val="false"/>
                <w:color w:val="000000"/>
                <w:sz w:val="20"/>
              </w:rPr>
              <w:t>аудандық қазандықтардың, электр</w:t>
            </w:r>
            <w:r>
              <w:br/>
            </w:r>
            <w:r>
              <w:rPr>
                <w:rFonts w:ascii="Times New Roman"/>
                <w:b w:val="false"/>
                <w:i w:val="false"/>
                <w:color w:val="000000"/>
                <w:sz w:val="20"/>
              </w:rPr>
              <w:t>және жылу желілерінің жұмысындағы</w:t>
            </w:r>
            <w:r>
              <w:br/>
            </w:r>
            <w:r>
              <w:rPr>
                <w:rFonts w:ascii="Times New Roman"/>
                <w:b w:val="false"/>
                <w:i w:val="false"/>
                <w:color w:val="000000"/>
                <w:sz w:val="20"/>
              </w:rPr>
              <w:t>технологиялық бұзушылықтарға</w:t>
            </w:r>
            <w:r>
              <w:br/>
            </w:r>
            <w:r>
              <w:rPr>
                <w:rFonts w:ascii="Times New Roman"/>
                <w:b w:val="false"/>
                <w:i w:val="false"/>
                <w:color w:val="000000"/>
                <w:sz w:val="20"/>
              </w:rPr>
              <w:t>тергеп-тексеру жүргізу және оларды</w:t>
            </w:r>
            <w:r>
              <w:br/>
            </w:r>
            <w:r>
              <w:rPr>
                <w:rFonts w:ascii="Times New Roman"/>
                <w:b w:val="false"/>
                <w:i w:val="false"/>
                <w:color w:val="000000"/>
                <w:sz w:val="20"/>
              </w:rPr>
              <w:t>есепке алу қағидаларына</w:t>
            </w:r>
            <w:r>
              <w:br/>
            </w:r>
            <w:r>
              <w:rPr>
                <w:rFonts w:ascii="Times New Roman"/>
                <w:b w:val="false"/>
                <w:i w:val="false"/>
                <w:color w:val="000000"/>
                <w:sz w:val="20"/>
              </w:rPr>
              <w:t>6-қосымша</w:t>
            </w:r>
          </w:p>
        </w:tc>
      </w:tr>
    </w:tbl>
    <w:bookmarkStart w:name="z32" w:id="157"/>
    <w:p>
      <w:pPr>
        <w:spacing w:after="0"/>
        <w:ind w:left="0"/>
        <w:jc w:val="both"/>
      </w:pPr>
      <w:r>
        <w:rPr>
          <w:rFonts w:ascii="Times New Roman"/>
          <w:b w:val="false"/>
          <w:i w:val="false"/>
          <w:color w:val="000000"/>
          <w:sz w:val="28"/>
        </w:rPr>
        <w:t>
      Нысан</w:t>
      </w:r>
    </w:p>
    <w:bookmarkEnd w:id="157"/>
    <w:bookmarkStart w:name="z33" w:id="158"/>
    <w:p>
      <w:pPr>
        <w:spacing w:after="0"/>
        <w:ind w:left="0"/>
        <w:jc w:val="left"/>
      </w:pPr>
      <w:r>
        <w:rPr>
          <w:rFonts w:ascii="Times New Roman"/>
          <w:b/>
          <w:i w:val="false"/>
          <w:color w:val="000000"/>
        </w:rPr>
        <w:t xml:space="preserve"> Технологиялық бұзушылықтар журналы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053"/>
        <w:gridCol w:w="2119"/>
        <w:gridCol w:w="1053"/>
        <w:gridCol w:w="489"/>
        <w:gridCol w:w="1242"/>
        <w:gridCol w:w="865"/>
        <w:gridCol w:w="1681"/>
        <w:gridCol w:w="927"/>
        <w:gridCol w:w="1682"/>
        <w:gridCol w:w="678"/>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 күні және уақыты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 болған объект (технологиялық бұзушылықтың қысқаша сипаттамасы)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ұйымдастырушылық жіктеу белгілері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жабдық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энергиясының жеткіліксіз берілуі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бұзушылыққа әкелген кемшіліктер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технологиялық бұзушылықтардың алдын алу бойынша іс-шаралар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Тергеп-тексерудің аяқталған күні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тегі, аты-жөні, лауазымы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қолы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электр энергетикасы </w:t>
            </w:r>
            <w:r>
              <w:br/>
            </w:r>
            <w:r>
              <w:rPr>
                <w:rFonts w:ascii="Times New Roman"/>
                <w:b w:val="false"/>
                <w:i w:val="false"/>
                <w:color w:val="000000"/>
                <w:sz w:val="20"/>
              </w:rPr>
              <w:t xml:space="preserve">жүйесінің, электр </w:t>
            </w:r>
            <w:r>
              <w:br/>
            </w:r>
            <w:r>
              <w:rPr>
                <w:rFonts w:ascii="Times New Roman"/>
                <w:b w:val="false"/>
                <w:i w:val="false"/>
                <w:color w:val="000000"/>
                <w:sz w:val="20"/>
              </w:rPr>
              <w:t xml:space="preserve">станцияларының, аудандық </w:t>
            </w:r>
            <w:r>
              <w:br/>
            </w:r>
            <w:r>
              <w:rPr>
                <w:rFonts w:ascii="Times New Roman"/>
                <w:b w:val="false"/>
                <w:i w:val="false"/>
                <w:color w:val="000000"/>
                <w:sz w:val="20"/>
              </w:rPr>
              <w:t xml:space="preserve">қазандықтардың, электр және </w:t>
            </w:r>
            <w:r>
              <w:br/>
            </w:r>
            <w:r>
              <w:rPr>
                <w:rFonts w:ascii="Times New Roman"/>
                <w:b w:val="false"/>
                <w:i w:val="false"/>
                <w:color w:val="000000"/>
                <w:sz w:val="20"/>
              </w:rPr>
              <w:t xml:space="preserve">жылу желілерінің жұмысындағы </w:t>
            </w:r>
            <w:r>
              <w:br/>
            </w:r>
            <w:r>
              <w:rPr>
                <w:rFonts w:ascii="Times New Roman"/>
                <w:b w:val="false"/>
                <w:i w:val="false"/>
                <w:color w:val="000000"/>
                <w:sz w:val="20"/>
              </w:rPr>
              <w:t xml:space="preserve">технологиялық бұзушылықтарға </w:t>
            </w:r>
            <w:r>
              <w:br/>
            </w:r>
            <w:r>
              <w:rPr>
                <w:rFonts w:ascii="Times New Roman"/>
                <w:b w:val="false"/>
                <w:i w:val="false"/>
                <w:color w:val="000000"/>
                <w:sz w:val="20"/>
              </w:rPr>
              <w:t xml:space="preserve">тергеп-тексеру жүргізу және </w:t>
            </w:r>
            <w:r>
              <w:br/>
            </w:r>
            <w:r>
              <w:rPr>
                <w:rFonts w:ascii="Times New Roman"/>
                <w:b w:val="false"/>
                <w:i w:val="false"/>
                <w:color w:val="000000"/>
                <w:sz w:val="20"/>
              </w:rPr>
              <w:t>оларды есепке алу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 арналған нысан</w:t>
            </w:r>
          </w:p>
        </w:tc>
      </w:tr>
    </w:tbl>
    <w:bookmarkStart w:name="z36" w:id="159"/>
    <w:p>
      <w:pPr>
        <w:spacing w:after="0"/>
        <w:ind w:left="0"/>
        <w:jc w:val="left"/>
      </w:pPr>
      <w:r>
        <w:rPr>
          <w:rFonts w:ascii="Times New Roman"/>
          <w:b/>
          <w:i w:val="false"/>
          <w:color w:val="000000"/>
        </w:rPr>
        <w:t xml:space="preserve"> Технологиялық бұзушылықтар туралы есептілік</w:t>
      </w:r>
    </w:p>
    <w:bookmarkEnd w:id="159"/>
    <w:p>
      <w:pPr>
        <w:spacing w:after="0"/>
        <w:ind w:left="0"/>
        <w:jc w:val="both"/>
      </w:pPr>
      <w:r>
        <w:rPr>
          <w:rFonts w:ascii="Times New Roman"/>
          <w:b w:val="false"/>
          <w:i w:val="false"/>
          <w:color w:val="ff0000"/>
          <w:sz w:val="28"/>
        </w:rPr>
        <w:t xml:space="preserve">
      Ескерту. 7-қосымша жаңа редакцияда – ҚР Энергетика министрінің 06.01.2021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 кезең 20__ жылғы "_"_____ бастап 20__ жылғы "____"__________ қоса алғанда.</w:t>
      </w:r>
    </w:p>
    <w:p>
      <w:pPr>
        <w:spacing w:after="0"/>
        <w:ind w:left="0"/>
        <w:jc w:val="both"/>
      </w:pPr>
      <w:r>
        <w:rPr>
          <w:rFonts w:ascii="Times New Roman"/>
          <w:b w:val="false"/>
          <w:i w:val="false"/>
          <w:color w:val="000000"/>
          <w:sz w:val="28"/>
        </w:rPr>
        <w:t>
      Индекс: ТБ-1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Ақпаратты ұсынатын тұлғалар тобы: энергия беруші және энергия өндіруші ұйымдар.</w:t>
      </w:r>
    </w:p>
    <w:p>
      <w:pPr>
        <w:spacing w:after="0"/>
        <w:ind w:left="0"/>
        <w:jc w:val="both"/>
      </w:pPr>
      <w:r>
        <w:rPr>
          <w:rFonts w:ascii="Times New Roman"/>
          <w:b w:val="false"/>
          <w:i w:val="false"/>
          <w:color w:val="000000"/>
          <w:sz w:val="28"/>
        </w:rPr>
        <w:t>
      Қайда ұсынылады: энергетикалық қадағалау және бақылау жөніндегі мемлекеттік орган және жергілікті атқарушы орган (құзыреті бойынша).</w:t>
      </w:r>
    </w:p>
    <w:p>
      <w:pPr>
        <w:spacing w:after="0"/>
        <w:ind w:left="0"/>
        <w:jc w:val="both"/>
      </w:pPr>
      <w:r>
        <w:rPr>
          <w:rFonts w:ascii="Times New Roman"/>
          <w:b w:val="false"/>
          <w:i w:val="false"/>
          <w:color w:val="000000"/>
          <w:sz w:val="28"/>
        </w:rPr>
        <w:t>
      Тапсыру мерзімі: есепті кезеңнен кейінгі айдың жетінші күніне дейін ай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03"/>
        <w:gridCol w:w="643"/>
        <w:gridCol w:w="503"/>
        <w:gridCol w:w="643"/>
        <w:gridCol w:w="920"/>
        <w:gridCol w:w="921"/>
        <w:gridCol w:w="921"/>
        <w:gridCol w:w="921"/>
        <w:gridCol w:w="921"/>
        <w:gridCol w:w="921"/>
        <w:gridCol w:w="921"/>
        <w:gridCol w:w="921"/>
        <w:gridCol w:w="921"/>
        <w:gridCol w:w="1201"/>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себептері</w:t>
            </w:r>
          </w:p>
        </w:tc>
      </w:tr>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842"/>
        <w:gridCol w:w="842"/>
        <w:gridCol w:w="842"/>
        <w:gridCol w:w="842"/>
        <w:gridCol w:w="842"/>
        <w:gridCol w:w="842"/>
        <w:gridCol w:w="842"/>
        <w:gridCol w:w="842"/>
        <w:gridCol w:w="842"/>
        <w:gridCol w:w="646"/>
        <w:gridCol w:w="646"/>
        <w:gridCol w:w="647"/>
        <w:gridCol w:w="647"/>
        <w:gridCol w:w="647"/>
        <w:gridCol w:w="64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себептері</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83"/>
        <w:gridCol w:w="883"/>
        <w:gridCol w:w="1151"/>
        <w:gridCol w:w="1151"/>
        <w:gridCol w:w="1151"/>
        <w:gridCol w:w="1151"/>
        <w:gridCol w:w="1152"/>
        <w:gridCol w:w="1152"/>
        <w:gridCol w:w="661"/>
        <w:gridCol w:w="849"/>
        <w:gridCol w:w="483"/>
        <w:gridCol w:w="75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жіберілген</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(мың. кВт*с)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(Гкал/с)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74"/>
        <w:gridCol w:w="675"/>
        <w:gridCol w:w="795"/>
        <w:gridCol w:w="796"/>
        <w:gridCol w:w="796"/>
        <w:gridCol w:w="796"/>
        <w:gridCol w:w="796"/>
        <w:gridCol w:w="796"/>
        <w:gridCol w:w="796"/>
        <w:gridCol w:w="796"/>
        <w:gridCol w:w="796"/>
        <w:gridCol w:w="1038"/>
        <w:gridCol w:w="1038"/>
        <w:gridCol w:w="103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дәрежелі істен шығулар</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себептері</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825"/>
        <w:gridCol w:w="825"/>
        <w:gridCol w:w="825"/>
        <w:gridCol w:w="825"/>
        <w:gridCol w:w="825"/>
        <w:gridCol w:w="633"/>
        <w:gridCol w:w="633"/>
        <w:gridCol w:w="633"/>
        <w:gridCol w:w="633"/>
        <w:gridCol w:w="633"/>
        <w:gridCol w:w="633"/>
        <w:gridCol w:w="634"/>
        <w:gridCol w:w="634"/>
        <w:gridCol w:w="63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себептері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80"/>
        <w:gridCol w:w="1380"/>
        <w:gridCol w:w="1380"/>
        <w:gridCol w:w="1380"/>
        <w:gridCol w:w="904"/>
        <w:gridCol w:w="904"/>
        <w:gridCol w:w="898"/>
        <w:gridCol w:w="898"/>
        <w:gridCol w:w="898"/>
        <w:gridCol w:w="89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дәрежелі істен шығулар</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жіберілген</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(мың. кВт*с)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(Гкал/с)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96"/>
        <w:gridCol w:w="696"/>
        <w:gridCol w:w="696"/>
        <w:gridCol w:w="696"/>
        <w:gridCol w:w="696"/>
        <w:gridCol w:w="696"/>
        <w:gridCol w:w="696"/>
        <w:gridCol w:w="696"/>
        <w:gridCol w:w="696"/>
        <w:gridCol w:w="907"/>
        <w:gridCol w:w="907"/>
        <w:gridCol w:w="908"/>
        <w:gridCol w:w="908"/>
        <w:gridCol w:w="908"/>
        <w:gridCol w:w="90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себептері</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825"/>
        <w:gridCol w:w="825"/>
        <w:gridCol w:w="825"/>
        <w:gridCol w:w="633"/>
        <w:gridCol w:w="633"/>
        <w:gridCol w:w="633"/>
        <w:gridCol w:w="633"/>
        <w:gridCol w:w="633"/>
        <w:gridCol w:w="633"/>
        <w:gridCol w:w="633"/>
        <w:gridCol w:w="633"/>
        <w:gridCol w:w="633"/>
        <w:gridCol w:w="826"/>
        <w:gridCol w:w="826"/>
        <w:gridCol w:w="826"/>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себептері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564"/>
        <w:gridCol w:w="1025"/>
        <w:gridCol w:w="1025"/>
        <w:gridCol w:w="1017"/>
        <w:gridCol w:w="1017"/>
        <w:gridCol w:w="1017"/>
        <w:gridCol w:w="1017"/>
        <w:gridCol w:w="1018"/>
        <w:gridCol w:w="1018"/>
        <w:gridCol w:w="10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жіберілген</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өліммен аяқталатын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(мын. кВт*с)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(Гкал/с)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тиісті кезеңінде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_________________________________________________ </w:t>
      </w:r>
    </w:p>
    <w:p>
      <w:pPr>
        <w:spacing w:after="0"/>
        <w:ind w:left="0"/>
        <w:jc w:val="both"/>
      </w:pPr>
      <w:r>
        <w:rPr>
          <w:rFonts w:ascii="Times New Roman"/>
          <w:b w:val="false"/>
          <w:i w:val="false"/>
          <w:color w:val="000000"/>
          <w:sz w:val="28"/>
        </w:rPr>
        <w:t xml:space="preserve">
      Ұйымның мекенжайы ____________________________________________ </w:t>
      </w:r>
    </w:p>
    <w:p>
      <w:pPr>
        <w:spacing w:after="0"/>
        <w:ind w:left="0"/>
        <w:jc w:val="both"/>
      </w:pPr>
      <w:r>
        <w:rPr>
          <w:rFonts w:ascii="Times New Roman"/>
          <w:b w:val="false"/>
          <w:i w:val="false"/>
          <w:color w:val="000000"/>
          <w:sz w:val="28"/>
        </w:rPr>
        <w:t xml:space="preserve">
      Ұйымның телефоны ______________________________________________ </w:t>
      </w:r>
    </w:p>
    <w:p>
      <w:pPr>
        <w:spacing w:after="0"/>
        <w:ind w:left="0"/>
        <w:jc w:val="both"/>
      </w:pPr>
      <w:r>
        <w:rPr>
          <w:rFonts w:ascii="Times New Roman"/>
          <w:b w:val="false"/>
          <w:i w:val="false"/>
          <w:color w:val="000000"/>
          <w:sz w:val="28"/>
        </w:rPr>
        <w:t xml:space="preserve">
      Ұйымның электрондық пошта мекенжайы ___________________________ </w:t>
      </w:r>
    </w:p>
    <w:p>
      <w:pPr>
        <w:spacing w:after="0"/>
        <w:ind w:left="0"/>
        <w:jc w:val="both"/>
      </w:pPr>
      <w:r>
        <w:rPr>
          <w:rFonts w:ascii="Times New Roman"/>
          <w:b w:val="false"/>
          <w:i w:val="false"/>
          <w:color w:val="000000"/>
          <w:sz w:val="28"/>
        </w:rPr>
        <w:t xml:space="preserve">
      Орындаушы __________________________ ______________             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Орындаушының телефоны ________________________________________ </w:t>
      </w:r>
    </w:p>
    <w:p>
      <w:pPr>
        <w:spacing w:after="0"/>
        <w:ind w:left="0"/>
        <w:jc w:val="both"/>
      </w:pPr>
      <w:r>
        <w:rPr>
          <w:rFonts w:ascii="Times New Roman"/>
          <w:b w:val="false"/>
          <w:i w:val="false"/>
          <w:color w:val="000000"/>
          <w:sz w:val="28"/>
        </w:rPr>
        <w:t xml:space="preserve">
      Басшы немесе оның міндетін атқарушы адам ________________       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Ескертпе: "Технологиялық бұзушылықтар туралы есептілік" әкімшілік деректерді жинауға арналған нысанды толтыру жөніндегі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"Технологиялық бұзушылықтар </w:t>
            </w:r>
            <w:r>
              <w:br/>
            </w:r>
            <w:r>
              <w:rPr>
                <w:rFonts w:ascii="Times New Roman"/>
                <w:b w:val="false"/>
                <w:i w:val="false"/>
                <w:color w:val="000000"/>
                <w:sz w:val="20"/>
              </w:rPr>
              <w:t xml:space="preserve">туралы есептілік" әкімшілік </w:t>
            </w:r>
            <w:r>
              <w:br/>
            </w:r>
            <w:r>
              <w:rPr>
                <w:rFonts w:ascii="Times New Roman"/>
                <w:b w:val="false"/>
                <w:i w:val="false"/>
                <w:color w:val="000000"/>
                <w:sz w:val="20"/>
              </w:rPr>
              <w:t xml:space="preserve">деректерді жинауға арналған </w:t>
            </w:r>
            <w:r>
              <w:br/>
            </w:r>
            <w:r>
              <w:rPr>
                <w:rFonts w:ascii="Times New Roman"/>
                <w:b w:val="false"/>
                <w:i w:val="false"/>
                <w:color w:val="000000"/>
                <w:sz w:val="20"/>
              </w:rPr>
              <w:t>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"Технологиялық бұзушылықтар туралы есептілік" әкімшілік деректерді жинауға арналған нысанды толтыру жөніндегі түсіндірме</w:t>
      </w:r>
    </w:p>
    <w:p>
      <w:pPr>
        <w:spacing w:after="0"/>
        <w:ind w:left="0"/>
        <w:jc w:val="both"/>
      </w:pPr>
      <w:r>
        <w:rPr>
          <w:rFonts w:ascii="Times New Roman"/>
          <w:b w:val="false"/>
          <w:i w:val="false"/>
          <w:color w:val="000000"/>
          <w:sz w:val="28"/>
        </w:rPr>
        <w:t>
      1. Есеп беру айына нысанды толтыру жабдықтың жұмысындағы технологиялық бұзушылықтар жөніндегі есептік құжаттар негізінде жүргізіледі.</w:t>
      </w:r>
    </w:p>
    <w:p>
      <w:pPr>
        <w:spacing w:after="0"/>
        <w:ind w:left="0"/>
        <w:jc w:val="both"/>
      </w:pPr>
      <w:r>
        <w:rPr>
          <w:rFonts w:ascii="Times New Roman"/>
          <w:b w:val="false"/>
          <w:i w:val="false"/>
          <w:color w:val="000000"/>
          <w:sz w:val="28"/>
        </w:rPr>
        <w:t>
      Кестеге кернеуі 0,4 кВ электр станцияларының электр техникалық жабдығы өшуінің ІІ дәрежелі жіктелген істен шығулар енгізілмейді.</w:t>
      </w:r>
    </w:p>
    <w:p>
      <w:pPr>
        <w:spacing w:after="0"/>
        <w:ind w:left="0"/>
        <w:jc w:val="both"/>
      </w:pPr>
      <w:r>
        <w:rPr>
          <w:rFonts w:ascii="Times New Roman"/>
          <w:b w:val="false"/>
          <w:i w:val="false"/>
          <w:color w:val="000000"/>
          <w:sz w:val="28"/>
        </w:rPr>
        <w:t>
      2. "Авариялар" бөлімінде:</w:t>
      </w:r>
    </w:p>
    <w:p>
      <w:pPr>
        <w:spacing w:after="0"/>
        <w:ind w:left="0"/>
        <w:jc w:val="both"/>
      </w:pPr>
      <w:r>
        <w:rPr>
          <w:rFonts w:ascii="Times New Roman"/>
          <w:b w:val="false"/>
          <w:i w:val="false"/>
          <w:color w:val="000000"/>
          <w:sz w:val="28"/>
        </w:rPr>
        <w:t>
      "Жыл басынан бастап барлығы" бағанында жыл басынан бастап авариялар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 және өткен есептік жылдан кейінгі жылдың тиісті кезеңінде болған авариялар саны көрсетіледі;</w:t>
      </w:r>
    </w:p>
    <w:p>
      <w:pPr>
        <w:spacing w:after="0"/>
        <w:ind w:left="0"/>
        <w:jc w:val="both"/>
      </w:pPr>
      <w:r>
        <w:rPr>
          <w:rFonts w:ascii="Times New Roman"/>
          <w:b w:val="false"/>
          <w:i w:val="false"/>
          <w:color w:val="000000"/>
          <w:sz w:val="28"/>
        </w:rPr>
        <w:t>
      "ТБ себептері" бағанында осы Қағидаларға 2-қосымшаға сәйкес технологиялық бұзушылықтар жіктеу себептерінің белгілері көрсетіледі;</w:t>
      </w:r>
    </w:p>
    <w:p>
      <w:pPr>
        <w:spacing w:after="0"/>
        <w:ind w:left="0"/>
        <w:jc w:val="both"/>
      </w:pPr>
      <w:r>
        <w:rPr>
          <w:rFonts w:ascii="Times New Roman"/>
          <w:b w:val="false"/>
          <w:i w:val="false"/>
          <w:color w:val="000000"/>
          <w:sz w:val="28"/>
        </w:rPr>
        <w:t>
      "Жеткіліксіз жіберілген" кіші бөлімінде "Есеп беру кезеңінде" және "Өткен жылдың тиісті кезеңінде" бағандарында есеп беру кезеңіндегі және өткен жылдың тиісті кезеңіндегі авариялар салдарынан болған жеткіліксіз жіберілген электр және жылу энергиясы көрсетіледі.</w:t>
      </w:r>
    </w:p>
    <w:p>
      <w:pPr>
        <w:spacing w:after="0"/>
        <w:ind w:left="0"/>
        <w:jc w:val="both"/>
      </w:pPr>
      <w:r>
        <w:rPr>
          <w:rFonts w:ascii="Times New Roman"/>
          <w:b w:val="false"/>
          <w:i w:val="false"/>
          <w:color w:val="000000"/>
          <w:sz w:val="28"/>
        </w:rPr>
        <w:t>
      3. "І дәрежелі істен шығулар" бөлімінде:</w:t>
      </w:r>
    </w:p>
    <w:p>
      <w:pPr>
        <w:spacing w:after="0"/>
        <w:ind w:left="0"/>
        <w:jc w:val="both"/>
      </w:pPr>
      <w:r>
        <w:rPr>
          <w:rFonts w:ascii="Times New Roman"/>
          <w:b w:val="false"/>
          <w:i w:val="false"/>
          <w:color w:val="000000"/>
          <w:sz w:val="28"/>
        </w:rPr>
        <w:t>
      "Жыл басынан бастап барлығы" бағанында жыл басынан бастап І дәрежелі істен шығулар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кезеңіндегі болған және өткен жылдың тиісті кезеңінде болған І дәрежелі істен шығулар саны көрсетіледі;</w:t>
      </w:r>
    </w:p>
    <w:p>
      <w:pPr>
        <w:spacing w:after="0"/>
        <w:ind w:left="0"/>
        <w:jc w:val="both"/>
      </w:pPr>
      <w:r>
        <w:rPr>
          <w:rFonts w:ascii="Times New Roman"/>
          <w:b w:val="false"/>
          <w:i w:val="false"/>
          <w:color w:val="000000"/>
          <w:sz w:val="28"/>
        </w:rPr>
        <w:t>
      "ТБ себептері" бағанында осы Қағидаларға 2-қосымшаға сәйкес технологиялық бұзушылықтар жіктеу себептерінің белгілері көрсетіледі;</w:t>
      </w:r>
    </w:p>
    <w:p>
      <w:pPr>
        <w:spacing w:after="0"/>
        <w:ind w:left="0"/>
        <w:jc w:val="both"/>
      </w:pPr>
      <w:r>
        <w:rPr>
          <w:rFonts w:ascii="Times New Roman"/>
          <w:b w:val="false"/>
          <w:i w:val="false"/>
          <w:color w:val="000000"/>
          <w:sz w:val="28"/>
        </w:rPr>
        <w:t>
      "Жеткіліксіз жіберілген" кіші бөліміндегі "Есеп беру кезеңінде" және "Өткен жылдың тиісті кезеңінде" бағандарында есеп беру кезеңіндегі және өткен жылдың тиісті кезеңіндегі І дәрежелі істен шығулар салдарынан болған жеткіліксіз жіберілген электр және жылу энергиясы көрсетіледі.</w:t>
      </w:r>
    </w:p>
    <w:p>
      <w:pPr>
        <w:spacing w:after="0"/>
        <w:ind w:left="0"/>
        <w:jc w:val="both"/>
      </w:pPr>
      <w:r>
        <w:rPr>
          <w:rFonts w:ascii="Times New Roman"/>
          <w:b w:val="false"/>
          <w:i w:val="false"/>
          <w:color w:val="000000"/>
          <w:sz w:val="28"/>
        </w:rPr>
        <w:t>
      4. "ІІ дәрежелі істен шығулар" бөлімінде:</w:t>
      </w:r>
    </w:p>
    <w:p>
      <w:pPr>
        <w:spacing w:after="0"/>
        <w:ind w:left="0"/>
        <w:jc w:val="both"/>
      </w:pPr>
      <w:r>
        <w:rPr>
          <w:rFonts w:ascii="Times New Roman"/>
          <w:b w:val="false"/>
          <w:i w:val="false"/>
          <w:color w:val="000000"/>
          <w:sz w:val="28"/>
        </w:rPr>
        <w:t>
      "Жыл басынан бастап барлығы" бағанында жыл басынан бастап ІІ дәрежелі істен шығулар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кезеңіндегі және өткен жылдың тиісті кезеңіндегі ІІ дәрежелі істен шығулар саны көрсетіледі;</w:t>
      </w:r>
    </w:p>
    <w:p>
      <w:pPr>
        <w:spacing w:after="0"/>
        <w:ind w:left="0"/>
        <w:jc w:val="both"/>
      </w:pPr>
      <w:r>
        <w:rPr>
          <w:rFonts w:ascii="Times New Roman"/>
          <w:b w:val="false"/>
          <w:i w:val="false"/>
          <w:color w:val="000000"/>
          <w:sz w:val="28"/>
        </w:rPr>
        <w:t>
      "ТБ себептері" бағанында осы Қағидаларға 2-қосымшаға сәйкес технологиялық бұзушылықтар жіктеу себептерінің белгілері көрсетіледі;</w:t>
      </w:r>
    </w:p>
    <w:p>
      <w:pPr>
        <w:spacing w:after="0"/>
        <w:ind w:left="0"/>
        <w:jc w:val="both"/>
      </w:pPr>
      <w:r>
        <w:rPr>
          <w:rFonts w:ascii="Times New Roman"/>
          <w:b w:val="false"/>
          <w:i w:val="false"/>
          <w:color w:val="000000"/>
          <w:sz w:val="28"/>
        </w:rPr>
        <w:t>
      "Жеткіліксіз жіберілген" кіші бөліміндегі "Есеп беру кезеңінде" және "Өткен жылдың тиісті кезеңінде" бағандарында есеп беру кезеңіндегі және өткен жылдың тиісті кезеңіндегі ІІ дәрежелі істен шығулар салдарынан болған жеткіліксіз жіберілген электр және жылу энергиясы көрсетіледі.</w:t>
      </w:r>
    </w:p>
    <w:p>
      <w:pPr>
        <w:spacing w:after="0"/>
        <w:ind w:left="0"/>
        <w:jc w:val="both"/>
      </w:pPr>
      <w:r>
        <w:rPr>
          <w:rFonts w:ascii="Times New Roman"/>
          <w:b w:val="false"/>
          <w:i w:val="false"/>
          <w:color w:val="000000"/>
          <w:sz w:val="28"/>
        </w:rPr>
        <w:t>
      5. "Жазатайым оқиғалар" бөлімінде:</w:t>
      </w:r>
    </w:p>
    <w:p>
      <w:pPr>
        <w:spacing w:after="0"/>
        <w:ind w:left="0"/>
        <w:jc w:val="both"/>
      </w:pPr>
      <w:r>
        <w:rPr>
          <w:rFonts w:ascii="Times New Roman"/>
          <w:b w:val="false"/>
          <w:i w:val="false"/>
          <w:color w:val="000000"/>
          <w:sz w:val="28"/>
        </w:rPr>
        <w:t>
      "Жыл басынан бастап барлығы" бағанында жыл басынан бастап жазатайым оқиғалар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кезеңіндегі және өткен жылдың тиісті кезеңіндегі болған жазатайым оқиғалар саны көрсетіледі;</w:t>
      </w:r>
    </w:p>
    <w:p>
      <w:pPr>
        <w:spacing w:after="0"/>
        <w:ind w:left="0"/>
        <w:jc w:val="both"/>
      </w:pPr>
      <w:r>
        <w:rPr>
          <w:rFonts w:ascii="Times New Roman"/>
          <w:b w:val="false"/>
          <w:i w:val="false"/>
          <w:color w:val="000000"/>
          <w:sz w:val="28"/>
        </w:rPr>
        <w:t>
      "Оның ішінде өліммен аяқталатын" бағанында есеп беру кезеңіндегі және өткен жылдың тиісті кезеңіндегі өліммен аяқталатын жазатайым оқиғалар саны көрсетіледі.</w:t>
      </w:r>
    </w:p>
    <w:p>
      <w:pPr>
        <w:spacing w:after="0"/>
        <w:ind w:left="0"/>
        <w:jc w:val="both"/>
      </w:pPr>
      <w:r>
        <w:rPr>
          <w:rFonts w:ascii="Times New Roman"/>
          <w:b w:val="false"/>
          <w:i w:val="false"/>
          <w:color w:val="000000"/>
          <w:sz w:val="28"/>
        </w:rPr>
        <w:t>
      6. "Өрт" бөлімінде:</w:t>
      </w:r>
    </w:p>
    <w:p>
      <w:pPr>
        <w:spacing w:after="0"/>
        <w:ind w:left="0"/>
        <w:jc w:val="both"/>
      </w:pPr>
      <w:r>
        <w:rPr>
          <w:rFonts w:ascii="Times New Roman"/>
          <w:b w:val="false"/>
          <w:i w:val="false"/>
          <w:color w:val="000000"/>
          <w:sz w:val="28"/>
        </w:rPr>
        <w:t>
      "Жыл басынан бастап барлығы" бағанында жыл басынан бастап өрт саны көрсетіледі;</w:t>
      </w:r>
    </w:p>
    <w:p>
      <w:pPr>
        <w:spacing w:after="0"/>
        <w:ind w:left="0"/>
        <w:jc w:val="both"/>
      </w:pPr>
      <w:r>
        <w:rPr>
          <w:rFonts w:ascii="Times New Roman"/>
          <w:b w:val="false"/>
          <w:i w:val="false"/>
          <w:color w:val="000000"/>
          <w:sz w:val="28"/>
        </w:rPr>
        <w:t>
      "Есеп беру кезеңінде" және "Өткен жылдың тиісті кезеңінде" бағандарында есеп беру кезеңіндегі және өткен жылдың тиісті кезеңіндегі өрт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электр энергетикасы</w:t>
            </w:r>
            <w:r>
              <w:br/>
            </w:r>
            <w:r>
              <w:rPr>
                <w:rFonts w:ascii="Times New Roman"/>
                <w:b w:val="false"/>
                <w:i w:val="false"/>
                <w:color w:val="000000"/>
                <w:sz w:val="20"/>
              </w:rPr>
              <w:t xml:space="preserve">жүйесінің, электр станцияларының, </w:t>
            </w:r>
            <w:r>
              <w:br/>
            </w:r>
            <w:r>
              <w:rPr>
                <w:rFonts w:ascii="Times New Roman"/>
                <w:b w:val="false"/>
                <w:i w:val="false"/>
                <w:color w:val="000000"/>
                <w:sz w:val="20"/>
              </w:rPr>
              <w:t>аудандық қазандықтардың, электр</w:t>
            </w:r>
            <w:r>
              <w:br/>
            </w:r>
            <w:r>
              <w:rPr>
                <w:rFonts w:ascii="Times New Roman"/>
                <w:b w:val="false"/>
                <w:i w:val="false"/>
                <w:color w:val="000000"/>
                <w:sz w:val="20"/>
              </w:rPr>
              <w:t>және жылу желілерінің жұмысындағы</w:t>
            </w:r>
            <w:r>
              <w:br/>
            </w:r>
            <w:r>
              <w:rPr>
                <w:rFonts w:ascii="Times New Roman"/>
                <w:b w:val="false"/>
                <w:i w:val="false"/>
                <w:color w:val="000000"/>
                <w:sz w:val="20"/>
              </w:rPr>
              <w:t>технологиялық бұзушылықтарға</w:t>
            </w:r>
            <w:r>
              <w:br/>
            </w:r>
            <w:r>
              <w:rPr>
                <w:rFonts w:ascii="Times New Roman"/>
                <w:b w:val="false"/>
                <w:i w:val="false"/>
                <w:color w:val="000000"/>
                <w:sz w:val="20"/>
              </w:rPr>
              <w:t>тергеп-тексеру жүргізу және оларды</w:t>
            </w:r>
            <w:r>
              <w:br/>
            </w:r>
            <w:r>
              <w:rPr>
                <w:rFonts w:ascii="Times New Roman"/>
                <w:b w:val="false"/>
                <w:i w:val="false"/>
                <w:color w:val="000000"/>
                <w:sz w:val="20"/>
              </w:rPr>
              <w:t>есепке алу қағидаларына</w:t>
            </w:r>
            <w:r>
              <w:br/>
            </w:r>
            <w:r>
              <w:rPr>
                <w:rFonts w:ascii="Times New Roman"/>
                <w:b w:val="false"/>
                <w:i w:val="false"/>
                <w:color w:val="000000"/>
                <w:sz w:val="20"/>
              </w:rPr>
              <w:t>8-қосымша</w:t>
            </w:r>
          </w:p>
        </w:tc>
      </w:tr>
    </w:tbl>
    <w:bookmarkStart w:name="z40" w:id="160"/>
    <w:p>
      <w:pPr>
        <w:spacing w:after="0"/>
        <w:ind w:left="0"/>
        <w:jc w:val="both"/>
      </w:pPr>
      <w:r>
        <w:rPr>
          <w:rFonts w:ascii="Times New Roman"/>
          <w:b w:val="false"/>
          <w:i w:val="false"/>
          <w:color w:val="000000"/>
          <w:sz w:val="28"/>
        </w:rPr>
        <w:t>
      Нысан</w:t>
      </w:r>
    </w:p>
    <w:bookmarkEnd w:id="160"/>
    <w:bookmarkStart w:name="z41" w:id="161"/>
    <w:p>
      <w:pPr>
        <w:spacing w:after="0"/>
        <w:ind w:left="0"/>
        <w:jc w:val="left"/>
      </w:pPr>
      <w:r>
        <w:rPr>
          <w:rFonts w:ascii="Times New Roman"/>
          <w:b/>
          <w:i w:val="false"/>
          <w:color w:val="000000"/>
        </w:rPr>
        <w:t xml:space="preserve"> Технологиялық бұзушылықтарды (авариялар, бұзылыстар) есепке алу</w:t>
      </w:r>
      <w:r>
        <w:br/>
      </w:r>
      <w:r>
        <w:rPr>
          <w:rFonts w:ascii="Times New Roman"/>
          <w:b/>
          <w:i w:val="false"/>
          <w:color w:val="000000"/>
        </w:rPr>
        <w:t>ЖУРНАЛЫ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39"/>
        <w:gridCol w:w="533"/>
        <w:gridCol w:w="945"/>
        <w:gridCol w:w="533"/>
        <w:gridCol w:w="4161"/>
        <w:gridCol w:w="1654"/>
        <w:gridCol w:w="945"/>
        <w:gridCol w:w="807"/>
        <w:gridCol w:w="1425"/>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бұзушылық орны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күні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бұзушылықтың қысқаша сипаттамасы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 түрі (авария, I немесе II дәрежелі бұзылыс), жіктелу белгілері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толық жібермеу мың кВт-Гкал/сағ</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ұйымдастырушылық себептер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белгіленді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актісіне қол қою күні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Ескертпе</w:t>
      </w:r>
    </w:p>
    <w:p>
      <w:pPr>
        <w:spacing w:after="0"/>
        <w:ind w:left="0"/>
        <w:jc w:val="both"/>
      </w:pPr>
      <w:r>
        <w:rPr>
          <w:rFonts w:ascii="Times New Roman"/>
          <w:b w:val="false"/>
          <w:i w:val="false"/>
          <w:color w:val="000000"/>
          <w:sz w:val="28"/>
        </w:rPr>
        <w:t>
      1. Есепке алу электр станциялары үшін мыналар бойынша жүргізіледі:</w:t>
      </w:r>
    </w:p>
    <w:p>
      <w:pPr>
        <w:spacing w:after="0"/>
        <w:ind w:left="0"/>
        <w:jc w:val="both"/>
      </w:pPr>
      <w:r>
        <w:rPr>
          <w:rFonts w:ascii="Times New Roman"/>
          <w:b w:val="false"/>
          <w:i w:val="false"/>
          <w:color w:val="000000"/>
          <w:sz w:val="28"/>
        </w:rPr>
        <w:t>
      - қазандық агрегат;</w:t>
      </w:r>
    </w:p>
    <w:p>
      <w:pPr>
        <w:spacing w:after="0"/>
        <w:ind w:left="0"/>
        <w:jc w:val="both"/>
      </w:pPr>
      <w:r>
        <w:rPr>
          <w:rFonts w:ascii="Times New Roman"/>
          <w:b w:val="false"/>
          <w:i w:val="false"/>
          <w:color w:val="000000"/>
          <w:sz w:val="28"/>
        </w:rPr>
        <w:t>
      - қосалқы қазандық жабдығы;</w:t>
      </w:r>
    </w:p>
    <w:p>
      <w:pPr>
        <w:spacing w:after="0"/>
        <w:ind w:left="0"/>
        <w:jc w:val="both"/>
      </w:pPr>
      <w:r>
        <w:rPr>
          <w:rFonts w:ascii="Times New Roman"/>
          <w:b w:val="false"/>
          <w:i w:val="false"/>
          <w:color w:val="000000"/>
          <w:sz w:val="28"/>
        </w:rPr>
        <w:t>
      - турбиналар;</w:t>
      </w:r>
    </w:p>
    <w:p>
      <w:pPr>
        <w:spacing w:after="0"/>
        <w:ind w:left="0"/>
        <w:jc w:val="both"/>
      </w:pPr>
      <w:r>
        <w:rPr>
          <w:rFonts w:ascii="Times New Roman"/>
          <w:b w:val="false"/>
          <w:i w:val="false"/>
          <w:color w:val="000000"/>
          <w:sz w:val="28"/>
        </w:rPr>
        <w:t>
      - қосалқы турбиналық жабдық;</w:t>
      </w:r>
    </w:p>
    <w:p>
      <w:pPr>
        <w:spacing w:after="0"/>
        <w:ind w:left="0"/>
        <w:jc w:val="both"/>
      </w:pPr>
      <w:r>
        <w:rPr>
          <w:rFonts w:ascii="Times New Roman"/>
          <w:b w:val="false"/>
          <w:i w:val="false"/>
          <w:color w:val="000000"/>
          <w:sz w:val="28"/>
        </w:rPr>
        <w:t>
      - құбыржолдар;</w:t>
      </w:r>
    </w:p>
    <w:p>
      <w:pPr>
        <w:spacing w:after="0"/>
        <w:ind w:left="0"/>
        <w:jc w:val="both"/>
      </w:pPr>
      <w:r>
        <w:rPr>
          <w:rFonts w:ascii="Times New Roman"/>
          <w:b w:val="false"/>
          <w:i w:val="false"/>
          <w:color w:val="000000"/>
          <w:sz w:val="28"/>
        </w:rPr>
        <w:t>
      - генераторлар;</w:t>
      </w:r>
    </w:p>
    <w:p>
      <w:pPr>
        <w:spacing w:after="0"/>
        <w:ind w:left="0"/>
        <w:jc w:val="both"/>
      </w:pPr>
      <w:r>
        <w:rPr>
          <w:rFonts w:ascii="Times New Roman"/>
          <w:b w:val="false"/>
          <w:i w:val="false"/>
          <w:color w:val="000000"/>
          <w:sz w:val="28"/>
        </w:rPr>
        <w:t>
      - трансформаторлар;</w:t>
      </w:r>
    </w:p>
    <w:p>
      <w:pPr>
        <w:spacing w:after="0"/>
        <w:ind w:left="0"/>
        <w:jc w:val="both"/>
      </w:pPr>
      <w:r>
        <w:rPr>
          <w:rFonts w:ascii="Times New Roman"/>
          <w:b w:val="false"/>
          <w:i w:val="false"/>
          <w:color w:val="000000"/>
          <w:sz w:val="28"/>
        </w:rPr>
        <w:t>
      - сөндіргіштер және басқа электр жабдығы;</w:t>
      </w:r>
    </w:p>
    <w:p>
      <w:pPr>
        <w:spacing w:after="0"/>
        <w:ind w:left="0"/>
        <w:jc w:val="both"/>
      </w:pPr>
      <w:r>
        <w:rPr>
          <w:rFonts w:ascii="Times New Roman"/>
          <w:b w:val="false"/>
          <w:i w:val="false"/>
          <w:color w:val="000000"/>
          <w:sz w:val="28"/>
        </w:rPr>
        <w:t>
      - релелік қорғау және автоматика;</w:t>
      </w:r>
    </w:p>
    <w:p>
      <w:pPr>
        <w:spacing w:after="0"/>
        <w:ind w:left="0"/>
        <w:jc w:val="both"/>
      </w:pPr>
      <w:r>
        <w:rPr>
          <w:rFonts w:ascii="Times New Roman"/>
          <w:b w:val="false"/>
          <w:i w:val="false"/>
          <w:color w:val="000000"/>
          <w:sz w:val="28"/>
        </w:rPr>
        <w:t>
      - отын-көлік цехының жабдығы;</w:t>
      </w:r>
    </w:p>
    <w:p>
      <w:pPr>
        <w:spacing w:after="0"/>
        <w:ind w:left="0"/>
        <w:jc w:val="both"/>
      </w:pPr>
      <w:r>
        <w:rPr>
          <w:rFonts w:ascii="Times New Roman"/>
          <w:b w:val="false"/>
          <w:i w:val="false"/>
          <w:color w:val="000000"/>
          <w:sz w:val="28"/>
        </w:rPr>
        <w:t>
      - химиялық суды тазарту жабдығы;</w:t>
      </w:r>
    </w:p>
    <w:p>
      <w:pPr>
        <w:spacing w:after="0"/>
        <w:ind w:left="0"/>
        <w:jc w:val="both"/>
      </w:pPr>
      <w:r>
        <w:rPr>
          <w:rFonts w:ascii="Times New Roman"/>
          <w:b w:val="false"/>
          <w:i w:val="false"/>
          <w:color w:val="000000"/>
          <w:sz w:val="28"/>
        </w:rPr>
        <w:t>
      - жүктеменің толық түсірілуі, сондай-ақ электр станцияларының жүктемені 50 %-ға және төмен түсірулер бойынша есеп жеке жүргізіледі;</w:t>
      </w:r>
    </w:p>
    <w:p>
      <w:pPr>
        <w:spacing w:after="0"/>
        <w:ind w:left="0"/>
        <w:jc w:val="both"/>
      </w:pPr>
      <w:r>
        <w:rPr>
          <w:rFonts w:ascii="Times New Roman"/>
          <w:b w:val="false"/>
          <w:i w:val="false"/>
          <w:color w:val="000000"/>
          <w:sz w:val="28"/>
        </w:rPr>
        <w:t>
      2. Электр желілері үшін:</w:t>
      </w:r>
    </w:p>
    <w:p>
      <w:pPr>
        <w:spacing w:after="0"/>
        <w:ind w:left="0"/>
        <w:jc w:val="both"/>
      </w:pPr>
      <w:r>
        <w:rPr>
          <w:rFonts w:ascii="Times New Roman"/>
          <w:b w:val="false"/>
          <w:i w:val="false"/>
          <w:color w:val="000000"/>
          <w:sz w:val="28"/>
        </w:rPr>
        <w:t>
      - трансформаторлар;</w:t>
      </w:r>
    </w:p>
    <w:p>
      <w:pPr>
        <w:spacing w:after="0"/>
        <w:ind w:left="0"/>
        <w:jc w:val="both"/>
      </w:pPr>
      <w:r>
        <w:rPr>
          <w:rFonts w:ascii="Times New Roman"/>
          <w:b w:val="false"/>
          <w:i w:val="false"/>
          <w:color w:val="000000"/>
          <w:sz w:val="28"/>
        </w:rPr>
        <w:t>
      - әуе желілерінің тіреулері;</w:t>
      </w:r>
    </w:p>
    <w:p>
      <w:pPr>
        <w:spacing w:after="0"/>
        <w:ind w:left="0"/>
        <w:jc w:val="both"/>
      </w:pPr>
      <w:r>
        <w:rPr>
          <w:rFonts w:ascii="Times New Roman"/>
          <w:b w:val="false"/>
          <w:i w:val="false"/>
          <w:color w:val="000000"/>
          <w:sz w:val="28"/>
        </w:rPr>
        <w:t>
      - желілік өткізгіштер;</w:t>
      </w:r>
    </w:p>
    <w:p>
      <w:pPr>
        <w:spacing w:after="0"/>
        <w:ind w:left="0"/>
        <w:jc w:val="both"/>
      </w:pPr>
      <w:r>
        <w:rPr>
          <w:rFonts w:ascii="Times New Roman"/>
          <w:b w:val="false"/>
          <w:i w:val="false"/>
          <w:color w:val="000000"/>
          <w:sz w:val="28"/>
        </w:rPr>
        <w:t>
      - оқшаулағыштар;</w:t>
      </w:r>
    </w:p>
    <w:p>
      <w:pPr>
        <w:spacing w:after="0"/>
        <w:ind w:left="0"/>
        <w:jc w:val="both"/>
      </w:pPr>
      <w:r>
        <w:rPr>
          <w:rFonts w:ascii="Times New Roman"/>
          <w:b w:val="false"/>
          <w:i w:val="false"/>
          <w:color w:val="000000"/>
          <w:sz w:val="28"/>
        </w:rPr>
        <w:t>
      - шағын станцияның сөндіргіштері және басқа жабдығы;</w:t>
      </w:r>
    </w:p>
    <w:p>
      <w:pPr>
        <w:spacing w:after="0"/>
        <w:ind w:left="0"/>
        <w:jc w:val="both"/>
      </w:pPr>
      <w:r>
        <w:rPr>
          <w:rFonts w:ascii="Times New Roman"/>
          <w:b w:val="false"/>
          <w:i w:val="false"/>
          <w:color w:val="000000"/>
          <w:sz w:val="28"/>
        </w:rPr>
        <w:t>
      - кабельдік желілер;</w:t>
      </w:r>
    </w:p>
    <w:p>
      <w:pPr>
        <w:spacing w:after="0"/>
        <w:ind w:left="0"/>
        <w:jc w:val="both"/>
      </w:pPr>
      <w:r>
        <w:rPr>
          <w:rFonts w:ascii="Times New Roman"/>
          <w:b w:val="false"/>
          <w:i w:val="false"/>
          <w:color w:val="000000"/>
          <w:sz w:val="28"/>
        </w:rPr>
        <w:t>
      - релелік қорғау және автоматика бойынша.</w:t>
      </w:r>
    </w:p>
    <w:p>
      <w:pPr>
        <w:spacing w:after="0"/>
        <w:ind w:left="0"/>
        <w:jc w:val="both"/>
      </w:pPr>
      <w:r>
        <w:rPr>
          <w:rFonts w:ascii="Times New Roman"/>
          <w:b w:val="false"/>
          <w:i w:val="false"/>
          <w:color w:val="000000"/>
          <w:sz w:val="28"/>
        </w:rPr>
        <w:t>
      3. Жылу желілері үшін:</w:t>
      </w:r>
    </w:p>
    <w:p>
      <w:pPr>
        <w:spacing w:after="0"/>
        <w:ind w:left="0"/>
        <w:jc w:val="both"/>
      </w:pPr>
      <w:r>
        <w:rPr>
          <w:rFonts w:ascii="Times New Roman"/>
          <w:b w:val="false"/>
          <w:i w:val="false"/>
          <w:color w:val="000000"/>
          <w:sz w:val="28"/>
        </w:rPr>
        <w:t>
      - магистральды құбыр жолдар;</w:t>
      </w:r>
    </w:p>
    <w:p>
      <w:pPr>
        <w:spacing w:after="0"/>
        <w:ind w:left="0"/>
        <w:jc w:val="both"/>
      </w:pPr>
      <w:r>
        <w:rPr>
          <w:rFonts w:ascii="Times New Roman"/>
          <w:b w:val="false"/>
          <w:i w:val="false"/>
          <w:color w:val="000000"/>
          <w:sz w:val="28"/>
        </w:rPr>
        <w:t>
      - су ысытатын қазандықтар;</w:t>
      </w:r>
    </w:p>
    <w:p>
      <w:pPr>
        <w:spacing w:after="0"/>
        <w:ind w:left="0"/>
        <w:jc w:val="both"/>
      </w:pPr>
      <w:r>
        <w:rPr>
          <w:rFonts w:ascii="Times New Roman"/>
          <w:b w:val="false"/>
          <w:i w:val="false"/>
          <w:color w:val="000000"/>
          <w:sz w:val="28"/>
        </w:rPr>
        <w:t>
      - сорғылық агрегаттар бойынша.</w:t>
      </w:r>
    </w:p>
    <w:p>
      <w:pPr>
        <w:spacing w:after="0"/>
        <w:ind w:left="0"/>
        <w:jc w:val="both"/>
      </w:pPr>
      <w:r>
        <w:rPr>
          <w:rFonts w:ascii="Times New Roman"/>
          <w:b w:val="false"/>
          <w:i w:val="false"/>
          <w:color w:val="000000"/>
          <w:sz w:val="28"/>
        </w:rPr>
        <w:t>
      4. Персоналдың қате іс-әрекеттері.</w:t>
      </w:r>
    </w:p>
    <w:p>
      <w:pPr>
        <w:spacing w:after="0"/>
        <w:ind w:left="0"/>
        <w:jc w:val="both"/>
      </w:pPr>
      <w:r>
        <w:rPr>
          <w:rFonts w:ascii="Times New Roman"/>
          <w:b w:val="false"/>
          <w:i w:val="false"/>
          <w:color w:val="000000"/>
          <w:sz w:val="28"/>
        </w:rPr>
        <w:t>
      5. Өрттер және жанулар.</w:t>
      </w:r>
    </w:p>
    <w:p>
      <w:pPr>
        <w:spacing w:after="0"/>
        <w:ind w:left="0"/>
        <w:jc w:val="both"/>
      </w:pPr>
      <w:r>
        <w:rPr>
          <w:rFonts w:ascii="Times New Roman"/>
          <w:b w:val="false"/>
          <w:i w:val="false"/>
          <w:color w:val="000000"/>
          <w:sz w:val="28"/>
        </w:rPr>
        <w:t>
      6. Ғимараттар мен құрылыс конструкцияларының бұзылуы.</w:t>
      </w:r>
    </w:p>
    <w:p>
      <w:pPr>
        <w:spacing w:after="0"/>
        <w:ind w:left="0"/>
        <w:jc w:val="both"/>
      </w:pPr>
      <w:r>
        <w:rPr>
          <w:rFonts w:ascii="Times New Roman"/>
          <w:b w:val="false"/>
          <w:i w:val="false"/>
          <w:color w:val="000000"/>
          <w:sz w:val="28"/>
        </w:rPr>
        <w:t>
      7. Қысқа тұйықтауышқа қосу және жүктемемен ажыратқыштарды сөндіру.</w:t>
      </w:r>
    </w:p>
    <w:p>
      <w:pPr>
        <w:spacing w:after="0"/>
        <w:ind w:left="0"/>
        <w:jc w:val="both"/>
      </w:pPr>
      <w:r>
        <w:rPr>
          <w:rFonts w:ascii="Times New Roman"/>
          <w:b w:val="false"/>
          <w:i w:val="false"/>
          <w:color w:val="000000"/>
          <w:sz w:val="28"/>
        </w:rPr>
        <w:t>
      8. Қорғау және автоматиканың істен шығу жағдайлары.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