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41a0a" w14:textId="b541a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биржаларының күнделікті электрондық есептілік нысандарын, оларды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26 ақпандағы № 140 бұйрығы. Қазақстан Республикасының Әділет министрлігінде 2015 жылы 1 сәуірде № 10599 тіркелді. Күші жойылды - Қазақстан Республикасы Ұлттық экономика министрінің 2018 жылғы 10 тамыздағы № 10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10.08.2018 </w:t>
      </w:r>
      <w:r>
        <w:rPr>
          <w:rFonts w:ascii="Times New Roman"/>
          <w:b w:val="false"/>
          <w:i w:val="false"/>
          <w:color w:val="ff0000"/>
          <w:sz w:val="28"/>
        </w:rPr>
        <w:t xml:space="preserve">№ 10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"Тауар биржалары туралы" Қазақстан Республикасының 2009 жылғы  4 мамырдағы Заңының </w:t>
      </w:r>
      <w:r>
        <w:rPr>
          <w:rFonts w:ascii="Times New Roman"/>
          <w:b w:val="false"/>
          <w:i w:val="false"/>
          <w:color w:val="000000"/>
          <w:sz w:val="28"/>
        </w:rPr>
        <w:t>4-бабының</w:t>
      </w:r>
      <w:r>
        <w:rPr>
          <w:rFonts w:ascii="Times New Roman"/>
          <w:b w:val="false"/>
          <w:i w:val="false"/>
          <w:color w:val="000000"/>
          <w:sz w:val="28"/>
        </w:rPr>
        <w:t xml:space="preserve"> 3-3)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9"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тауар биржаларының күнделікті электрондық есептілік нысандары;</w:t>
      </w:r>
    </w:p>
    <w:bookmarkEnd w:id="2"/>
    <w:bookmarkStart w:name="z10"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тауар биржаларының күнделікті электрондық есептілік нысандарын ұсыну қағидалары бекітілсін.</w:t>
      </w:r>
    </w:p>
    <w:bookmarkEnd w:id="3"/>
    <w:bookmarkStart w:name="z11" w:id="4"/>
    <w:p>
      <w:pPr>
        <w:spacing w:after="0"/>
        <w:ind w:left="0"/>
        <w:jc w:val="both"/>
      </w:pPr>
      <w:r>
        <w:rPr>
          <w:rFonts w:ascii="Times New Roman"/>
          <w:b w:val="false"/>
          <w:i w:val="false"/>
          <w:color w:val="000000"/>
          <w:sz w:val="28"/>
        </w:rPr>
        <w:t>
      2. Қазақстан Республикасы Ұлттық экономика министрлігінің Сауда қызметін реттеу департаменті:</w:t>
      </w:r>
    </w:p>
    <w:bookmarkEnd w:id="4"/>
    <w:bookmarkStart w:name="z12"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13" w:id="6"/>
    <w:p>
      <w:pPr>
        <w:spacing w:after="0"/>
        <w:ind w:left="0"/>
        <w:jc w:val="both"/>
      </w:pPr>
      <w:r>
        <w:rPr>
          <w:rFonts w:ascii="Times New Roman"/>
          <w:b w:val="false"/>
          <w:i w:val="false"/>
          <w:color w:val="000000"/>
          <w:sz w:val="28"/>
        </w:rPr>
        <w:t>
      2) осы бұйрық Қазақстан Республикасы Әділет министрлігінде ресми тіркелгеннен кейін он күнтізбелік күн ішінде оның мерзімді баспа басылымдарында және "Әділет" ақпараттық-құқықтық жүйесінде ресми жариялауға жіберілуін;</w:t>
      </w:r>
    </w:p>
    <w:bookmarkEnd w:id="6"/>
    <w:bookmarkStart w:name="z14" w:id="7"/>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жариялануын қамтамасыз етсін.</w:t>
      </w:r>
    </w:p>
    <w:bookmarkEnd w:id="7"/>
    <w:bookmarkStart w:name="z15"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8"/>
    <w:bookmarkStart w:name="z16" w:id="9"/>
    <w:p>
      <w:pPr>
        <w:spacing w:after="0"/>
        <w:ind w:left="0"/>
        <w:jc w:val="both"/>
      </w:pPr>
      <w:r>
        <w:rPr>
          <w:rFonts w:ascii="Times New Roman"/>
          <w:b w:val="false"/>
          <w:i w:val="false"/>
          <w:color w:val="000000"/>
          <w:sz w:val="28"/>
        </w:rPr>
        <w:t>
      4. Осы бұйрық алғашқы ресми жарияланған күннен кейін он күнтізбелік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26 ақпандағы</w:t>
            </w:r>
            <w:r>
              <w:br/>
            </w:r>
            <w:r>
              <w:rPr>
                <w:rFonts w:ascii="Times New Roman"/>
                <w:b w:val="false"/>
                <w:i w:val="false"/>
                <w:color w:val="000000"/>
                <w:sz w:val="20"/>
              </w:rPr>
              <w:t>№ 140 бұйрығына</w:t>
            </w:r>
            <w:r>
              <w:br/>
            </w:r>
            <w:r>
              <w:rPr>
                <w:rFonts w:ascii="Times New Roman"/>
                <w:b w:val="false"/>
                <w:i w:val="false"/>
                <w:color w:val="000000"/>
                <w:sz w:val="20"/>
              </w:rPr>
              <w:t>1-қосымша</w:t>
            </w:r>
          </w:p>
        </w:tc>
      </w:tr>
    </w:tbl>
    <w:bookmarkStart w:name="z4" w:id="10"/>
    <w:p>
      <w:pPr>
        <w:spacing w:after="0"/>
        <w:ind w:left="0"/>
        <w:jc w:val="left"/>
      </w:pPr>
      <w:r>
        <w:rPr>
          <w:rFonts w:ascii="Times New Roman"/>
          <w:b/>
          <w:i w:val="false"/>
          <w:color w:val="000000"/>
        </w:rPr>
        <w:t xml:space="preserve"> Тауар биржаларының күнделікті электрондық есептілік нысандары*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7"/>
        <w:gridCol w:w="2507"/>
        <w:gridCol w:w="7745"/>
        <w:gridCol w:w="301"/>
      </w:tblGrid>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сауда сессиясының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әрбір биржалық мәміле бөлінісіндегі ақпарат</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мәміле нөмірі (биржаның есепке алуы бойынша)</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мәмілені тіркеу күні мен уақыты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мәміле жасалған биржалық тауардың атауы немесе коды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тауардың өлшем бірлігі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мәміле жасалған тауардың саны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мәміле жасалған тауардың бір бірлігінің бағасы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мәміленің жалпы бағасы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мәміленің валютасы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мәміле бойынша сатып алушыға/сатушыға қызмет көрсететін брокердің атауы және оның салық төлеушінің тіркеу нөмірі (СТТН)</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биржалық тауар бөлінісіндегі ақпарат</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 саны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тоннадағы көлемі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теңгедегі айналымы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ұсыну күні мен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 w:id="11"/>
    <w:p>
      <w:pPr>
        <w:spacing w:after="0"/>
        <w:ind w:left="0"/>
        <w:jc w:val="both"/>
      </w:pPr>
      <w:r>
        <w:rPr>
          <w:rFonts w:ascii="Times New Roman"/>
          <w:b w:val="false"/>
          <w:i w:val="false"/>
          <w:color w:val="000000"/>
          <w:sz w:val="28"/>
        </w:rPr>
        <w:t>
      Ескертпе*:</w:t>
      </w:r>
    </w:p>
    <w:bookmarkEnd w:id="11"/>
    <w:p>
      <w:pPr>
        <w:spacing w:after="0"/>
        <w:ind w:left="0"/>
        <w:jc w:val="both"/>
      </w:pPr>
      <w:r>
        <w:rPr>
          <w:rFonts w:ascii="Times New Roman"/>
          <w:b w:val="false"/>
          <w:i w:val="false"/>
          <w:color w:val="000000"/>
          <w:sz w:val="28"/>
        </w:rPr>
        <w:t>
      есепте кодтар пайдаланылған жағдайда олардың толық жазылуы келтірілуі тиіс;</w:t>
      </w:r>
    </w:p>
    <w:p>
      <w:pPr>
        <w:spacing w:after="0"/>
        <w:ind w:left="0"/>
        <w:jc w:val="both"/>
      </w:pPr>
      <w:r>
        <w:rPr>
          <w:rFonts w:ascii="Times New Roman"/>
          <w:b w:val="false"/>
          <w:i w:val="false"/>
          <w:color w:val="000000"/>
          <w:sz w:val="28"/>
        </w:rPr>
        <w:t>
      есептегі деректер Қазақстан Республикасының ұлттық валютасы – теңгемен көрсетіледі;</w:t>
      </w:r>
    </w:p>
    <w:p>
      <w:pPr>
        <w:spacing w:after="0"/>
        <w:ind w:left="0"/>
        <w:jc w:val="both"/>
      </w:pPr>
      <w:r>
        <w:rPr>
          <w:rFonts w:ascii="Times New Roman"/>
          <w:b w:val="false"/>
          <w:i w:val="false"/>
          <w:color w:val="000000"/>
          <w:sz w:val="28"/>
        </w:rPr>
        <w:t>
      есепті жасау кезінде қолданылатын өлшем бірлігі мың теңгемен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26 ақпандағы</w:t>
            </w:r>
            <w:r>
              <w:br/>
            </w:r>
            <w:r>
              <w:rPr>
                <w:rFonts w:ascii="Times New Roman"/>
                <w:b w:val="false"/>
                <w:i w:val="false"/>
                <w:color w:val="000000"/>
                <w:sz w:val="20"/>
              </w:rPr>
              <w:t>№ 140 бұйрығына</w:t>
            </w:r>
            <w:r>
              <w:br/>
            </w:r>
            <w:r>
              <w:rPr>
                <w:rFonts w:ascii="Times New Roman"/>
                <w:b w:val="false"/>
                <w:i w:val="false"/>
                <w:color w:val="000000"/>
                <w:sz w:val="20"/>
              </w:rPr>
              <w:t>2-қосымша</w:t>
            </w:r>
          </w:p>
        </w:tc>
      </w:tr>
    </w:tbl>
    <w:bookmarkStart w:name="z7" w:id="12"/>
    <w:p>
      <w:pPr>
        <w:spacing w:after="0"/>
        <w:ind w:left="0"/>
        <w:jc w:val="left"/>
      </w:pPr>
      <w:r>
        <w:rPr>
          <w:rFonts w:ascii="Times New Roman"/>
          <w:b/>
          <w:i w:val="false"/>
          <w:color w:val="000000"/>
        </w:rPr>
        <w:t xml:space="preserve"> Тауар биржаларының күнделікті электрондық есептілік нысандарын ұсыну қағидалары</w:t>
      </w:r>
    </w:p>
    <w:bookmarkEnd w:id="12"/>
    <w:bookmarkStart w:name="z8" w:id="13"/>
    <w:p>
      <w:pPr>
        <w:spacing w:after="0"/>
        <w:ind w:left="0"/>
        <w:jc w:val="both"/>
      </w:pPr>
      <w:r>
        <w:rPr>
          <w:rFonts w:ascii="Times New Roman"/>
          <w:b w:val="false"/>
          <w:i w:val="false"/>
          <w:color w:val="000000"/>
          <w:sz w:val="28"/>
        </w:rPr>
        <w:t xml:space="preserve">
      1. Тауар биржаларының күнделікті электрондық есептілік нысандарын ұсыну қағидалары (бұдан әрi – Қағидалар) "Тауар биржалары туралы" 2009 жылғы 4 мамырдағы Қазақстан Республикасы Заңының </w:t>
      </w:r>
      <w:r>
        <w:rPr>
          <w:rFonts w:ascii="Times New Roman"/>
          <w:b w:val="false"/>
          <w:i w:val="false"/>
          <w:color w:val="000000"/>
          <w:sz w:val="28"/>
        </w:rPr>
        <w:t>4-бабының</w:t>
      </w:r>
      <w:r>
        <w:rPr>
          <w:rFonts w:ascii="Times New Roman"/>
          <w:b w:val="false"/>
          <w:i w:val="false"/>
          <w:color w:val="000000"/>
          <w:sz w:val="28"/>
        </w:rPr>
        <w:t xml:space="preserve"> 3-3) тармақшасына сәйкес әзірленді және тауар биржаларының күнделікті электрондық есептілік нысандарын ұсыну тәртібін айқындайды.</w:t>
      </w:r>
    </w:p>
    <w:bookmarkEnd w:id="13"/>
    <w:bookmarkStart w:name="z17" w:id="14"/>
    <w:p>
      <w:pPr>
        <w:spacing w:after="0"/>
        <w:ind w:left="0"/>
        <w:jc w:val="both"/>
      </w:pPr>
      <w:r>
        <w:rPr>
          <w:rFonts w:ascii="Times New Roman"/>
          <w:b w:val="false"/>
          <w:i w:val="false"/>
          <w:color w:val="000000"/>
          <w:sz w:val="28"/>
        </w:rPr>
        <w:t>
      2. Тауар биржалары сауда қызметiн реттеу саласындағы уәкiлеттi органға (бұдан әрi – уәкiлеттi орган) мерзімді келісімшарттарды қоспағанда, тауар биржаларының күнделікті электрондық есептілік нысандарын (бұдан әрi – есеп) ұсынады.</w:t>
      </w:r>
    </w:p>
    <w:bookmarkEnd w:id="14"/>
    <w:bookmarkStart w:name="z18" w:id="15"/>
    <w:p>
      <w:pPr>
        <w:spacing w:after="0"/>
        <w:ind w:left="0"/>
        <w:jc w:val="both"/>
      </w:pPr>
      <w:r>
        <w:rPr>
          <w:rFonts w:ascii="Times New Roman"/>
          <w:b w:val="false"/>
          <w:i w:val="false"/>
          <w:color w:val="000000"/>
          <w:sz w:val="28"/>
        </w:rPr>
        <w:t>
      3. Есеп тауар биржасының уәкілетті тұлғасының электрондық цифрлық қолтаңбасымен куәландырылған электрондық құжат нысанында күн сайын, есепті күннен кейінгі жұмыс күні Астана уақытымен сағат 10.00-ден кешіктірілмей уәкiлеттi органға ұсынылады.</w:t>
      </w:r>
    </w:p>
    <w:bookmarkEnd w:id="15"/>
    <w:bookmarkStart w:name="z19" w:id="16"/>
    <w:p>
      <w:pPr>
        <w:spacing w:after="0"/>
        <w:ind w:left="0"/>
        <w:jc w:val="both"/>
      </w:pPr>
      <w:r>
        <w:rPr>
          <w:rFonts w:ascii="Times New Roman"/>
          <w:b w:val="false"/>
          <w:i w:val="false"/>
          <w:color w:val="000000"/>
          <w:sz w:val="28"/>
        </w:rPr>
        <w:t>
      4. Есеп ұсынылатын деректердің құпиялылығын және түзетілмейтіндігін қамтамасыз ететін ақпараттық-коммуникациялық желi бойынша уәкілетті органның электрондық мекенжайына берілген сәттен бастап жіберілген болып саналады.</w:t>
      </w:r>
    </w:p>
    <w:bookmarkEnd w:id="16"/>
    <w:bookmarkStart w:name="z20" w:id="17"/>
    <w:p>
      <w:pPr>
        <w:spacing w:after="0"/>
        <w:ind w:left="0"/>
        <w:jc w:val="both"/>
      </w:pPr>
      <w:r>
        <w:rPr>
          <w:rFonts w:ascii="Times New Roman"/>
          <w:b w:val="false"/>
          <w:i w:val="false"/>
          <w:color w:val="000000"/>
          <w:sz w:val="28"/>
        </w:rPr>
        <w:t>
      5. Электрондық құжат нысанындағы есеп уәкілетті органның ақпараттық-коммуникациялық желiсінде тіркелгеннен кейін келіп түскен болып саналады.</w:t>
      </w:r>
    </w:p>
    <w:bookmarkEnd w:id="17"/>
    <w:bookmarkStart w:name="z21" w:id="18"/>
    <w:p>
      <w:pPr>
        <w:spacing w:after="0"/>
        <w:ind w:left="0"/>
        <w:jc w:val="both"/>
      </w:pPr>
      <w:r>
        <w:rPr>
          <w:rFonts w:ascii="Times New Roman"/>
          <w:b w:val="false"/>
          <w:i w:val="false"/>
          <w:color w:val="000000"/>
          <w:sz w:val="28"/>
        </w:rPr>
        <w:t>
      6. Есепті алу туралы хабарлама есепті алу фактісі мен уақыты және тауар биржасы уәкілетті тұлғасының жіберушісі туралы деректерді қамтиды. Егер тауар биржасының уәкілетті тұлғасына хабарлама келіп түспеген жағдайда уәкілетті орган есепті алмаған болып саналады.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