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d957" w14:textId="8acd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Әкімшінің қызметін жүзеге асыру құқығы бар тұлғаларды тіркеуге, тіркеуден шығаруға, тіркелген тұлғаның деректеріне өзгерістер енгізуге арналған өтініштер нысандарын, сондай-ақ тiркелгендiгiн растау және тіркеуден бас тарту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26 ақпандағы № 130 бұйрығы. Қазақстан Республикасының Әділет министрлігінде 2015 жылы 1 сәуірде № 10607 тіркелді. Күші жойылды - Қазақстан Республикасы Премьер-Министрінің Бірінші орынбасары - Қазақстан Республикасы Қаржы министрінің 2019 жылғы 18 маусымдағы № 591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Бірінші орынбасары – ҚР Қаржы министрінің 18.06.2019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Қазақстан Республикасының 2014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уақытша әкімшінің, оңалтуды, уақытша және банкроттықты басқарушылардың қызметін жүзеге асыру құқығы бар тұлғаларды тіркеуге арналған өтініш;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уақытша әкімшінің, оңалтуды, уақытша және банкроттықты басқарушылардың қызметін жүзеге асыру мақсатында тіркелген тұлғаларды тіркеуден шығару туралы өтініш;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уақытша әкімшінің, оңалтуды, уақытша және банкроттықты басқарушылардың қызметін жүзеге асыру мақсатында тіркелген тұлғаның деректеріне өзгерістер енгізу туралы өтініш;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уақытша әкімшінің, оңалтуды, уақытша және банкроттықты басқарушылардың қызметін жүзеге асыру құқығы бар тұлғаның тiркелгендігі туралы растау;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уақытша әкімшінің, оңалтуды, уақытша және банкроттықты басқарушылардың қызметін жүзеге асыруға тіркеуден бас тарту нысандары бекітілсін.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күнтізбелік он күн ішінде оны мерзімді баспа басылымдарына және "Әділет" ақпараттық-құқықтық жүйесіне ресми жариялауға жіберуді;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ресми интернет-ресурсында жариялауды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министрлігінің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(болған жағдайда))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(нақты тұрғылықты мекенжайы)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(байланыс телефондары)   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әкімшінің, оңалтуды, уақытша және банкроттықты басқарушылардың қызметін жүзеге асыру құқығы бар тұлғаларды тіркеуге арналған өтініш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Қазақстан Республикасының 2015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әкімшінің қызметін жүзеге асыру мақсатында тіркеу жүргізуді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 туралы мәліметтер: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Туған күні, айы, жылы_______________________________________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басын куәландыратын құжаттың деректері_________________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(сериясы, нөмірі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күні, құжатты берген органның атауы).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Жеке сәйкестендіру нөмірі (ЖСН)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Біліктілік емтиханын тапсырғаны туралы мәліметтер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(Комиссия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күні).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 орны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Тұрғылықты мекенжайы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(облыс, аудан, қала (ауыл), көше (шағын аудан),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 нөмірі, пәтер нөмірі).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Өтелмеген немесе алынбаған сотталғандығының болмауы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 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Наркологиялық немесе психиатриялық диспансерлерде есепте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тұратыны туралы мәліметтердің болмауы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Сот әрекетке қабілетсіз немесе әрекет қабілеті шектеулі деп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танығаны туралы мәліметтердің болмауы_______________________________.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Электрондық пошта мекенжайы (е-mail)______________________.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Қоса берілетін құжаттар: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басын куәландыратын құжаттың көшірмесі;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біліктілік емтиханын тапсырғаны туралы Комиссия шешімінің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тұрғылықты жері бойынша берілгеніне бір ай өтпеген өтелмеген немесе алынбаған сотталғандығының болмауы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тұрғылықты жері бойынша берілгеніне бір ай өтпеген наркологиялық және психиатриялық диспансерлердің медициналық анықтамалары;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тұрғылықты жері бойынша берілгеніне бір ай өтпеген сот әрекетке қабілетсіз немесе әрекет қабілеті шектеулі деп танығаны туралы мәліметтердің болмауы туралы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құжаттардың көшірмелері салыстырып тексеру үшін түпнұсқасымен бірге не құжаттардың нотариалды куәландырылған көшірмелері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жүйелерде қамтылған заңмен қорғалатын құпияны құрайтын мәліметтерді пайдалануға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(қолы)      (аты-жөні)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"____"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министрлігінің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(болған жағдайда))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(нақты тұрғылықты мекенжайы)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(байланыс телефондары)    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әкімшінің, оңалтуды, уақытша және банкроттықты басқарушылардың қызметін жүзеге асыру мақсатында тіркелген тұлғаның деректерiне өзгерiстер енгізу туралы өтiнiш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Қазақстан Республикасының 2015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(тіркелген күні және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әкімші, оңалтуды, уақытша және банкроттықты басқарушы ретінде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 жүзеге асыру мақсатында тіркелген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(тегі,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деректеріне өзгерістерді енгізуді сұраймын, атап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(тіркеу туралы өтініште көрсетілген өзгертуге жататын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мәліметтер көрсетіледі).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               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                                              (аты-жөні)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"____"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(күні)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министрлігінің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(болған жағдайда))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(нақты тұрғылықты мекенжайы)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(байланыс телефондары)    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әкімшінің, оңалтуды, уақытша және банкроттықты басқарушылардың қызметiн жүзеге асыру мақсатында тіркелген тұлғаны тiркеуден шығару туралы өтініш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"Оңалту және банкроттық туралы" Қазақстан Республикасының 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8-тармағының 5) тармақшасына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сәйкес ____________________________уақытша әкімші, оңалтуды, уақытша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(тіркелген күні және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банкроттықты басқарушылар ретіндегі қызметті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мақсатында тіркелген_________________________________________________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(тегі, аты, әкесінің аты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_________________________________байланысты тіркеуден алуды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(негіздеме)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Әкімшінінің қызметін жүзеге асырудан шеттету және жаңа кандидатураны таңдау туралы кредиторлар жиналысы хаттамасының көшірмелері.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(қолы)      (аты-жөні)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"____"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(күні)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әкімшінің, оңалтуды, уақытша және банкроттықты басқарушылардың қызметін жүзеге асыру құқығы бар тұлғаның тiркелгендігі туралы растау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 ___" _______       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Қазақстан Республикасының 2015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Қазақстан Республикасы Қаржы министрлігінің Мемлекеттік кірістер комитеті,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әкімшінің, оңалтуды, уақытша және банкроттықты басқарушыларының қызметін жүзеге асыруға құқығы бар адам ретінде тіркегенін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"Оңалту және банкроттық туралы" Қазақстан Республикасының 2015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тіркеу туралы өтiнiште көрсетілген деректер өзгерген кезде, уәкiлеттi органда тіркелген адам өзгерістер туралы уәкiлеттi органға бес жұмыс күні iшiнде хабарлауға мiндеттi.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(Т.А.Ә.)   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 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әкімшінің, оңалтуды, уақытша және банкроттықты басқарушылардың қызметін жүзеге асыруға тіркеуден бас тарту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 ___" _______                                    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"Оңалту және банкроттық туралы" Қазақстан Республикасының 2015 жылғы 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Қазақстан Республикасы Қаржы министрлігінің Мемлекеттік кірістер комитеті,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Заңның ____-бабы ___-тармағының __) тармақшасына сәйкес _______________________________________________________ байланысты, уақытша әкімші, оңалтуды, уақытша және банкроттықты басқарушылар ретінде қызметті жүзеге асыруға тіркеуден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орынбасары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(Т. А. Ә.)         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