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8469" w14:textId="d188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аңықталған бұзушылықтарды жою туралы хабарламаларды жіберу, әкімшінің қызметін камералдық бақылау нәтижелері бойынша анықталған бұзушылықтарды жою туралы хабарламаның орындалуы туралы есепті беру қағидаларын, сондай-ақ қызметін тексеру нәтижелері бойынша анықталған бұзушылықтар үшін шеттетілген алдыңғы әкімшінің осы бұзушылықтарын, әкімшінің қызметін камералдық бақылау нәтижелері бойынша аңықталған бұзушылықтарды жою туралы хабарламалардың, әкімшінің қызметін камералдық бақылау нәтижелері бойынша анықталған бұзушылықтарды жою туралы хабарламаның орындалуы туралы есептің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ақпандағы № 132 бұйрығы. Қазақстан Республикасының Әділет министрлігінде 2015 жылы 1 сәуірде № 10608 тіркелді. Күші жойылды - Қазақстан Республикасы Премьер-Министрінің Бірінші орынбасары - Қазақстан Республикасы Қаржы министрінің 2020 жылғы 8 сәуірдегі № 368 бұйрығымен (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08.04.2020 </w:t>
      </w:r>
      <w:r>
        <w:rPr>
          <w:rFonts w:ascii="Times New Roman"/>
          <w:b w:val="false"/>
          <w:i w:val="false"/>
          <w:color w:val="ff0000"/>
          <w:sz w:val="28"/>
        </w:rPr>
        <w:t>№ 368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Бұйрықтың тақырыбы жаңа редакцияда – ҚР Қаржы министрінің 14.11.2017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0"/>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Қызметін тексеру нәтижелері бойынша анықталған бұзушылықтар үшін шеттетілген алдыңғы әкімшінің осы бұзушылықтарын жою туралы хабарламаларды жіберу қағидалары;</w:t>
      </w:r>
    </w:p>
    <w:bookmarkEnd w:id="2"/>
    <w:bookmarkStart w:name="z1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қызметін тексеру нәтижелері бойынша анықталған бұзушылықтар үшін шеттетілген алдыңғы әкімшінің осы бұзушылықтарын жою туралы хабарламаның нысаны;</w:t>
      </w:r>
    </w:p>
    <w:bookmarkEnd w:id="3"/>
    <w:bookmarkStart w:name="z11"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Әкімшінің қызметін камералдық бақылау нәтижелері бойынша анықталған бұзушылықтарды жою туралы хабарламаларды жіберу қағидалары;</w:t>
      </w:r>
    </w:p>
    <w:bookmarkEnd w:id="4"/>
    <w:bookmarkStart w:name="z12"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әкімшінің қызметін камералдық бақылау нәтижелері бойынша анықталған бұзушылықтарды жою туралы хабарламаның нысаны;</w:t>
      </w:r>
    </w:p>
    <w:bookmarkEnd w:id="5"/>
    <w:bookmarkStart w:name="z13"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Әкімшінің қызметін камералдық бақылау нәтижелері бойынша анықталған бұзушылықтарды жою туралы хабарламаның орындалуы туралы есепті беру қағидалары;</w:t>
      </w:r>
    </w:p>
    <w:bookmarkEnd w:id="6"/>
    <w:bookmarkStart w:name="z14"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әкімшінің қызметін камералдық бақылау нәтижелері бойынша анықталған бұзушылықтарды жою туралы хабарламаның орындалуы туралы есептің нысаны бекітілсін.</w:t>
      </w:r>
    </w:p>
    <w:bookmarkEnd w:id="7"/>
    <w:bookmarkStart w:name="z15" w:id="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8"/>
    <w:bookmarkStart w:name="z16"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9"/>
    <w:bookmarkStart w:name="z17" w:id="10"/>
    <w:p>
      <w:pPr>
        <w:spacing w:after="0"/>
        <w:ind w:left="0"/>
        <w:jc w:val="both"/>
      </w:pPr>
      <w:r>
        <w:rPr>
          <w:rFonts w:ascii="Times New Roman"/>
          <w:b w:val="false"/>
          <w:i w:val="false"/>
          <w:color w:val="000000"/>
          <w:sz w:val="28"/>
        </w:rPr>
        <w:t>
      2) осы бұйрықтың мемлекеттік тіркелуден өткеннен кейін күнтізбелік он күн ішінде оны мерзімді баспа басылымдарына және "Әділет" ақпараттық-құқықтық жүйесіне ресми жариялауға жіберуді;</w:t>
      </w:r>
    </w:p>
    <w:bookmarkEnd w:id="10"/>
    <w:bookmarkStart w:name="z18" w:id="11"/>
    <w:p>
      <w:pPr>
        <w:spacing w:after="0"/>
        <w:ind w:left="0"/>
        <w:jc w:val="both"/>
      </w:pPr>
      <w:r>
        <w:rPr>
          <w:rFonts w:ascii="Times New Roman"/>
          <w:b w:val="false"/>
          <w:i w:val="false"/>
          <w:color w:val="000000"/>
          <w:sz w:val="28"/>
        </w:rPr>
        <w:t>
      3) осы бұйрықты Қазақстан Республикасы Қаржы министрлігінің ресми интернет-ресурсында жариялауды қамтамасыз етсін.</w:t>
      </w:r>
    </w:p>
    <w:bookmarkEnd w:id="11"/>
    <w:bookmarkStart w:name="z19" w:id="12"/>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ішінде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132 бұйрығына</w:t>
            </w:r>
            <w:r>
              <w:br/>
            </w:r>
            <w:r>
              <w:rPr>
                <w:rFonts w:ascii="Times New Roman"/>
                <w:b w:val="false"/>
                <w:i w:val="false"/>
                <w:color w:val="000000"/>
                <w:sz w:val="20"/>
              </w:rPr>
              <w:t>1-қосымша</w:t>
            </w:r>
          </w:p>
        </w:tc>
      </w:tr>
    </w:tbl>
    <w:bookmarkStart w:name="z20" w:id="13"/>
    <w:p>
      <w:pPr>
        <w:spacing w:after="0"/>
        <w:ind w:left="0"/>
        <w:jc w:val="left"/>
      </w:pPr>
      <w:r>
        <w:rPr>
          <w:rFonts w:ascii="Times New Roman"/>
          <w:b/>
          <w:i w:val="false"/>
          <w:color w:val="000000"/>
        </w:rPr>
        <w:t xml:space="preserve"> Қызметін тексеру нәтижелері бойынша анықталған бұзушылықтар үшін шеттетілген алдыңғы әкімшінің осы бұзушылықтарын жою туралы хабарламаларды жіберу қағидалары</w:t>
      </w:r>
    </w:p>
    <w:bookmarkEnd w:id="13"/>
    <w:bookmarkStart w:name="z21" w:id="14"/>
    <w:p>
      <w:pPr>
        <w:spacing w:after="0"/>
        <w:ind w:left="0"/>
        <w:jc w:val="left"/>
      </w:pPr>
      <w:r>
        <w:rPr>
          <w:rFonts w:ascii="Times New Roman"/>
          <w:b/>
          <w:i w:val="false"/>
          <w:color w:val="000000"/>
        </w:rPr>
        <w:t xml:space="preserve"> 1. Жалпы ережелер</w:t>
      </w:r>
    </w:p>
    <w:bookmarkEnd w:id="14"/>
    <w:bookmarkStart w:name="z22" w:id="15"/>
    <w:p>
      <w:pPr>
        <w:spacing w:after="0"/>
        <w:ind w:left="0"/>
        <w:jc w:val="both"/>
      </w:pPr>
      <w:r>
        <w:rPr>
          <w:rFonts w:ascii="Times New Roman"/>
          <w:b w:val="false"/>
          <w:i w:val="false"/>
          <w:color w:val="000000"/>
          <w:sz w:val="28"/>
        </w:rPr>
        <w:t xml:space="preserve">
      1. Осы Қызметін тексеру нәтижелері бойынша анықталған бұзушылықтар үшін шеттетілген алдыңғы әкімшінің осы бұзушылықтарын жою туралы хабарламаларды жіберу қағидалары "Оңалту және банкроттық туралы" 2014 жылғы 7 наурыздағы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 және қызметін тексеру нәтижелері бойынша анықталған бұзушылықтар үшін шеттетілген алдыңғы уақытша әкімшінің, оңалтуды, уақытша және банкроттықты басқарушылардың (бұдан әрі – әкімші) осы бұзушылықтарын жою туралы хабарламаларды жіберудің бірыңғай тәртібін айқындайды.</w:t>
      </w:r>
    </w:p>
    <w:bookmarkEnd w:id="15"/>
    <w:bookmarkStart w:name="z23" w:id="16"/>
    <w:p>
      <w:pPr>
        <w:spacing w:after="0"/>
        <w:ind w:left="0"/>
        <w:jc w:val="left"/>
      </w:pPr>
      <w:r>
        <w:rPr>
          <w:rFonts w:ascii="Times New Roman"/>
          <w:b/>
          <w:i w:val="false"/>
          <w:color w:val="000000"/>
        </w:rPr>
        <w:t xml:space="preserve"> 2. Хабарламаларды жіберу тәртібі және мерзімдері</w:t>
      </w:r>
    </w:p>
    <w:bookmarkEnd w:id="16"/>
    <w:bookmarkStart w:name="z24" w:id="17"/>
    <w:p>
      <w:pPr>
        <w:spacing w:after="0"/>
        <w:ind w:left="0"/>
        <w:jc w:val="both"/>
      </w:pPr>
      <w:r>
        <w:rPr>
          <w:rFonts w:ascii="Times New Roman"/>
          <w:b w:val="false"/>
          <w:i w:val="false"/>
          <w:color w:val="000000"/>
          <w:sz w:val="28"/>
        </w:rPr>
        <w:t xml:space="preserve">
      2. Әкімші қызметінің банкроттық рәсімі мен оңалту рәсімінің өткізілуін тексеру нәтижелері бойынша бұзушылықтар анықталған жағдайда, оңалту және банкроттық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қызметін тексеру нәтижелері бойынша анықталған бұзушылықтар үшін шеттетілген алдыңғы әкімшінің осы бұзушылықтарын жою туралы хабарламаны ресімдейді.</w:t>
      </w:r>
    </w:p>
    <w:bookmarkEnd w:id="17"/>
    <w:bookmarkStart w:name="z25" w:id="18"/>
    <w:p>
      <w:pPr>
        <w:spacing w:after="0"/>
        <w:ind w:left="0"/>
        <w:jc w:val="both"/>
      </w:pPr>
      <w:r>
        <w:rPr>
          <w:rFonts w:ascii="Times New Roman"/>
          <w:b w:val="false"/>
          <w:i w:val="false"/>
          <w:color w:val="000000"/>
          <w:sz w:val="28"/>
        </w:rPr>
        <w:t>
      Қызметін тексеру нәтижелері бойынша анықталған бұзушылықтар үшін шеттетілген алдыңғы әкімшінің осы бұзушылықтарын жою туралы хабарлама мемлекеттік немесе орыс тілінде екі данада толтырылады, оларға уәкілетті орган басшының орынбасары қол қойып, мөрмен куәландырады.</w:t>
      </w:r>
    </w:p>
    <w:bookmarkEnd w:id="18"/>
    <w:bookmarkStart w:name="z26" w:id="19"/>
    <w:p>
      <w:pPr>
        <w:spacing w:after="0"/>
        <w:ind w:left="0"/>
        <w:jc w:val="both"/>
      </w:pPr>
      <w:r>
        <w:rPr>
          <w:rFonts w:ascii="Times New Roman"/>
          <w:b w:val="false"/>
          <w:i w:val="false"/>
          <w:color w:val="000000"/>
          <w:sz w:val="28"/>
        </w:rPr>
        <w:t>
      Қызметін тексеру нәтижелері бойынша анықталған бұзушылықтар үшін шеттетілген алдыңғы әкімшінің осы бұзушылықтарын жою туралы хабарлама Тексеру нәтижелері бойынша хабарламаларды тіркеу журналында тіркеледі, ол нөмірленеді, тігіледі, уәкілетті орган басшысының қолымен және мөрмен бекітіледі.</w:t>
      </w:r>
    </w:p>
    <w:bookmarkEnd w:id="19"/>
    <w:bookmarkStart w:name="z27" w:id="20"/>
    <w:p>
      <w:pPr>
        <w:spacing w:after="0"/>
        <w:ind w:left="0"/>
        <w:jc w:val="both"/>
      </w:pPr>
      <w:r>
        <w:rPr>
          <w:rFonts w:ascii="Times New Roman"/>
          <w:b w:val="false"/>
          <w:i w:val="false"/>
          <w:color w:val="000000"/>
          <w:sz w:val="28"/>
        </w:rPr>
        <w:t>
      Тексеру нәтижелері бойынша хабарламаларды тіркеу журналында мынадай мәліметтер қамтылады:</w:t>
      </w:r>
    </w:p>
    <w:bookmarkEnd w:id="20"/>
    <w:bookmarkStart w:name="z28" w:id="21"/>
    <w:p>
      <w:pPr>
        <w:spacing w:after="0"/>
        <w:ind w:left="0"/>
        <w:jc w:val="both"/>
      </w:pPr>
      <w:r>
        <w:rPr>
          <w:rFonts w:ascii="Times New Roman"/>
          <w:b w:val="false"/>
          <w:i w:val="false"/>
          <w:color w:val="000000"/>
          <w:sz w:val="28"/>
        </w:rPr>
        <w:t>
      1) реттік нөмірі;</w:t>
      </w:r>
    </w:p>
    <w:bookmarkEnd w:id="21"/>
    <w:bookmarkStart w:name="z29" w:id="22"/>
    <w:p>
      <w:pPr>
        <w:spacing w:after="0"/>
        <w:ind w:left="0"/>
        <w:jc w:val="both"/>
      </w:pPr>
      <w:r>
        <w:rPr>
          <w:rFonts w:ascii="Times New Roman"/>
          <w:b w:val="false"/>
          <w:i w:val="false"/>
          <w:color w:val="000000"/>
          <w:sz w:val="28"/>
        </w:rPr>
        <w:t>
      2) хабарламаның тіркелген күні;</w:t>
      </w:r>
    </w:p>
    <w:bookmarkEnd w:id="22"/>
    <w:bookmarkStart w:name="z30" w:id="23"/>
    <w:p>
      <w:pPr>
        <w:spacing w:after="0"/>
        <w:ind w:left="0"/>
        <w:jc w:val="both"/>
      </w:pPr>
      <w:r>
        <w:rPr>
          <w:rFonts w:ascii="Times New Roman"/>
          <w:b w:val="false"/>
          <w:i w:val="false"/>
          <w:color w:val="000000"/>
          <w:sz w:val="28"/>
        </w:rPr>
        <w:t>
      3) әкімшінің тегі, аты, әкесінің аты (бар болса);</w:t>
      </w:r>
    </w:p>
    <w:bookmarkEnd w:id="23"/>
    <w:bookmarkStart w:name="z31" w:id="24"/>
    <w:p>
      <w:pPr>
        <w:spacing w:after="0"/>
        <w:ind w:left="0"/>
        <w:jc w:val="both"/>
      </w:pPr>
      <w:r>
        <w:rPr>
          <w:rFonts w:ascii="Times New Roman"/>
          <w:b w:val="false"/>
          <w:i w:val="false"/>
          <w:color w:val="000000"/>
          <w:sz w:val="28"/>
        </w:rPr>
        <w:t>
      4) әкімшінің ЖСН;</w:t>
      </w:r>
    </w:p>
    <w:bookmarkEnd w:id="24"/>
    <w:bookmarkStart w:name="z32" w:id="25"/>
    <w:p>
      <w:pPr>
        <w:spacing w:after="0"/>
        <w:ind w:left="0"/>
        <w:jc w:val="both"/>
      </w:pPr>
      <w:r>
        <w:rPr>
          <w:rFonts w:ascii="Times New Roman"/>
          <w:b w:val="false"/>
          <w:i w:val="false"/>
          <w:color w:val="000000"/>
          <w:sz w:val="28"/>
        </w:rPr>
        <w:t>
      5) борышкердің тегі, аты, әкесінің аты (бар болса) немесе атауы;</w:t>
      </w:r>
    </w:p>
    <w:bookmarkEnd w:id="25"/>
    <w:bookmarkStart w:name="z33" w:id="26"/>
    <w:p>
      <w:pPr>
        <w:spacing w:after="0"/>
        <w:ind w:left="0"/>
        <w:jc w:val="both"/>
      </w:pPr>
      <w:r>
        <w:rPr>
          <w:rFonts w:ascii="Times New Roman"/>
          <w:b w:val="false"/>
          <w:i w:val="false"/>
          <w:color w:val="000000"/>
          <w:sz w:val="28"/>
        </w:rPr>
        <w:t>
      6) борышкердің ЖСН/БСН;</w:t>
      </w:r>
    </w:p>
    <w:bookmarkEnd w:id="26"/>
    <w:bookmarkStart w:name="z34" w:id="27"/>
    <w:p>
      <w:pPr>
        <w:spacing w:after="0"/>
        <w:ind w:left="0"/>
        <w:jc w:val="both"/>
      </w:pPr>
      <w:r>
        <w:rPr>
          <w:rFonts w:ascii="Times New Roman"/>
          <w:b w:val="false"/>
          <w:i w:val="false"/>
          <w:color w:val="000000"/>
          <w:sz w:val="28"/>
        </w:rPr>
        <w:t>
      7) рәсімнің түрі;</w:t>
      </w:r>
    </w:p>
    <w:bookmarkEnd w:id="27"/>
    <w:bookmarkStart w:name="z35" w:id="28"/>
    <w:p>
      <w:pPr>
        <w:spacing w:after="0"/>
        <w:ind w:left="0"/>
        <w:jc w:val="both"/>
      </w:pPr>
      <w:r>
        <w:rPr>
          <w:rFonts w:ascii="Times New Roman"/>
          <w:b w:val="false"/>
          <w:i w:val="false"/>
          <w:color w:val="000000"/>
          <w:sz w:val="28"/>
        </w:rPr>
        <w:t>
      8) тексеру актісінің нөмірі мен күні;</w:t>
      </w:r>
    </w:p>
    <w:bookmarkEnd w:id="28"/>
    <w:bookmarkStart w:name="z36" w:id="29"/>
    <w:p>
      <w:pPr>
        <w:spacing w:after="0"/>
        <w:ind w:left="0"/>
        <w:jc w:val="both"/>
      </w:pPr>
      <w:r>
        <w:rPr>
          <w:rFonts w:ascii="Times New Roman"/>
          <w:b w:val="false"/>
          <w:i w:val="false"/>
          <w:color w:val="000000"/>
          <w:sz w:val="28"/>
        </w:rPr>
        <w:t>
      9) табыс ету тәсілі;</w:t>
      </w:r>
    </w:p>
    <w:bookmarkEnd w:id="29"/>
    <w:bookmarkStart w:name="z37" w:id="30"/>
    <w:p>
      <w:pPr>
        <w:spacing w:after="0"/>
        <w:ind w:left="0"/>
        <w:jc w:val="both"/>
      </w:pPr>
      <w:r>
        <w:rPr>
          <w:rFonts w:ascii="Times New Roman"/>
          <w:b w:val="false"/>
          <w:i w:val="false"/>
          <w:color w:val="000000"/>
          <w:sz w:val="28"/>
        </w:rPr>
        <w:t>
      10) алынған күні;</w:t>
      </w:r>
    </w:p>
    <w:bookmarkEnd w:id="30"/>
    <w:bookmarkStart w:name="z38" w:id="31"/>
    <w:p>
      <w:pPr>
        <w:spacing w:after="0"/>
        <w:ind w:left="0"/>
        <w:jc w:val="both"/>
      </w:pPr>
      <w:r>
        <w:rPr>
          <w:rFonts w:ascii="Times New Roman"/>
          <w:b w:val="false"/>
          <w:i w:val="false"/>
          <w:color w:val="000000"/>
          <w:sz w:val="28"/>
        </w:rPr>
        <w:t>
      11) орындалған күні.</w:t>
      </w:r>
    </w:p>
    <w:bookmarkEnd w:id="31"/>
    <w:bookmarkStart w:name="z39" w:id="32"/>
    <w:p>
      <w:pPr>
        <w:spacing w:after="0"/>
        <w:ind w:left="0"/>
        <w:jc w:val="both"/>
      </w:pPr>
      <w:r>
        <w:rPr>
          <w:rFonts w:ascii="Times New Roman"/>
          <w:b w:val="false"/>
          <w:i w:val="false"/>
          <w:color w:val="000000"/>
          <w:sz w:val="28"/>
        </w:rPr>
        <w:t>
      Қызметін тексеру нәтижелері бойынша анықталған бұзушылықтар үшін шеттетілген алдыңғы әкімшінің осы бұзушылықтарын жою туралы хабарламаның көшірмесі оңалту рәсімін қолдану немесе борышкердi банкрот деп тану туралы шешiм шығарған сотқа жіберіледі.</w:t>
      </w:r>
    </w:p>
    <w:bookmarkEnd w:id="32"/>
    <w:bookmarkStart w:name="z40" w:id="33"/>
    <w:p>
      <w:pPr>
        <w:spacing w:after="0"/>
        <w:ind w:left="0"/>
        <w:jc w:val="both"/>
      </w:pPr>
      <w:r>
        <w:rPr>
          <w:rFonts w:ascii="Times New Roman"/>
          <w:b w:val="false"/>
          <w:i w:val="false"/>
          <w:color w:val="000000"/>
          <w:sz w:val="28"/>
        </w:rPr>
        <w:t>
      3. Қызметін тексеру нәтижелері бойынша анықталған бұзушылықтар үшін шеттетілген алдыңғы әкімшінің осы бұзушылықтарын жою туралы хабарлама жаңадан тағайындалған әкімшіге қолын қойдыра отырып, жеке өзіне немесе жөнелту мен алу фактісін растайтын өзге де тәсілмен беріледі.</w:t>
      </w:r>
    </w:p>
    <w:bookmarkEnd w:id="33"/>
    <w:bookmarkStart w:name="z41" w:id="34"/>
    <w:p>
      <w:pPr>
        <w:spacing w:after="0"/>
        <w:ind w:left="0"/>
        <w:jc w:val="both"/>
      </w:pPr>
      <w:r>
        <w:rPr>
          <w:rFonts w:ascii="Times New Roman"/>
          <w:b w:val="false"/>
          <w:i w:val="false"/>
          <w:color w:val="000000"/>
          <w:sz w:val="28"/>
        </w:rPr>
        <w:t>
      Бұл ретте төменде тізбеленген тәсілдердің бірі арқылы жіберілген қызметін тексеру нәтижелері бойынша анықталған бұзушылықтар үшін шеттетілген алдыңғы әкімшінің осы бұзушылықтарын жою туралы хабарлама әкімшіге мынадай жағдайларда:</w:t>
      </w:r>
    </w:p>
    <w:bookmarkEnd w:id="34"/>
    <w:bookmarkStart w:name="z42" w:id="35"/>
    <w:p>
      <w:pPr>
        <w:spacing w:after="0"/>
        <w:ind w:left="0"/>
        <w:jc w:val="both"/>
      </w:pPr>
      <w:r>
        <w:rPr>
          <w:rFonts w:ascii="Times New Roman"/>
          <w:b w:val="false"/>
          <w:i w:val="false"/>
          <w:color w:val="000000"/>
          <w:sz w:val="28"/>
        </w:rPr>
        <w:t>
      1) қолма-қол – әкімшінің алғаны туралы белгі қойған күнінен бастап;</w:t>
      </w:r>
    </w:p>
    <w:bookmarkEnd w:id="35"/>
    <w:bookmarkStart w:name="z43" w:id="36"/>
    <w:p>
      <w:pPr>
        <w:spacing w:after="0"/>
        <w:ind w:left="0"/>
        <w:jc w:val="both"/>
      </w:pPr>
      <w:r>
        <w:rPr>
          <w:rFonts w:ascii="Times New Roman"/>
          <w:b w:val="false"/>
          <w:i w:val="false"/>
          <w:color w:val="000000"/>
          <w:sz w:val="28"/>
        </w:rPr>
        <w:t>
      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берілген болып есептеледі.</w:t>
      </w:r>
    </w:p>
    <w:bookmarkEnd w:id="36"/>
    <w:bookmarkStart w:name="z44" w:id="37"/>
    <w:p>
      <w:pPr>
        <w:spacing w:after="0"/>
        <w:ind w:left="0"/>
        <w:jc w:val="both"/>
      </w:pPr>
      <w:r>
        <w:rPr>
          <w:rFonts w:ascii="Times New Roman"/>
          <w:b w:val="false"/>
          <w:i w:val="false"/>
          <w:color w:val="000000"/>
          <w:sz w:val="28"/>
        </w:rPr>
        <w:t>
      4. Қызметін тексеру нәтижелері бойынша анықталған бұзушылықтар үшін шеттетілген алдыңғы әкімшінің осы бұзушылықтарын жою туралы хабарлама жаңа әкімші тағайындалған күннен кейінгі күннен бастап бес жұмыс күні ішінде жіберілуге тиіс.</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xml:space="preserve">№ 132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8"/>
    <w:p>
      <w:pPr>
        <w:spacing w:after="0"/>
        <w:ind w:left="0"/>
        <w:jc w:val="left"/>
      </w:pPr>
      <w:r>
        <w:rPr>
          <w:rFonts w:ascii="Times New Roman"/>
          <w:b/>
          <w:i w:val="false"/>
          <w:color w:val="000000"/>
        </w:rPr>
        <w:t xml:space="preserve"> Қызметін тексеру нәтижелері бойынша анықталған бұзушылықтар үшін шеттетілген алдыңғы әкімшінің осы бұзушылықтарын жою туралы хабарлама</w:t>
      </w:r>
    </w:p>
    <w:bookmarkEnd w:id="38"/>
    <w:p>
      <w:pPr>
        <w:spacing w:after="0"/>
        <w:ind w:left="0"/>
        <w:jc w:val="both"/>
      </w:pPr>
      <w:r>
        <w:rPr>
          <w:rFonts w:ascii="Times New Roman"/>
          <w:b w:val="false"/>
          <w:i w:val="false"/>
          <w:color w:val="ff0000"/>
          <w:sz w:val="28"/>
        </w:rPr>
        <w:t xml:space="preserve">
      Ескерту. 2-қосымша жаңа редакцияда – ҚР Қаржы министрінің 14.11.2017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__________                               №_________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 )</w:t>
      </w:r>
    </w:p>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 xml:space="preserve">20-бабы </w:t>
      </w:r>
      <w:r>
        <w:rPr>
          <w:rFonts w:ascii="Times New Roman"/>
          <w:b w:val="false"/>
          <w:i w:val="false"/>
          <w:color w:val="000000"/>
          <w:sz w:val="28"/>
        </w:rPr>
        <w:t xml:space="preserve"> 1-тармағының 1) тармақшасына сәйкес және тексеру нәтижелері туралы </w:t>
      </w:r>
    </w:p>
    <w:p>
      <w:pPr>
        <w:spacing w:after="0"/>
        <w:ind w:left="0"/>
        <w:jc w:val="both"/>
      </w:pPr>
      <w:r>
        <w:rPr>
          <w:rFonts w:ascii="Times New Roman"/>
          <w:b w:val="false"/>
          <w:i w:val="false"/>
          <w:color w:val="000000"/>
          <w:sz w:val="28"/>
        </w:rPr>
        <w:t xml:space="preserve">
      20__ жылғы "____" ____________ №____ актінің негізінде "Оңалту және банкроттық туралы" </w:t>
      </w:r>
    </w:p>
    <w:p>
      <w:pPr>
        <w:spacing w:after="0"/>
        <w:ind w:left="0"/>
        <w:jc w:val="both"/>
      </w:pPr>
      <w:r>
        <w:rPr>
          <w:rFonts w:ascii="Times New Roman"/>
          <w:b w:val="false"/>
          <w:i w:val="false"/>
          <w:color w:val="000000"/>
          <w:sz w:val="28"/>
        </w:rPr>
        <w:t xml:space="preserve">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рәсімді жүзеге </w:t>
      </w:r>
    </w:p>
    <w:p>
      <w:pPr>
        <w:spacing w:after="0"/>
        <w:ind w:left="0"/>
        <w:jc w:val="both"/>
      </w:pPr>
      <w:r>
        <w:rPr>
          <w:rFonts w:ascii="Times New Roman"/>
          <w:b w:val="false"/>
          <w:i w:val="false"/>
          <w:color w:val="000000"/>
          <w:sz w:val="28"/>
        </w:rPr>
        <w:t>
      асыратын _______________________________________________________________ қатысты</w:t>
      </w:r>
    </w:p>
    <w:p>
      <w:pPr>
        <w:spacing w:after="0"/>
        <w:ind w:left="0"/>
        <w:jc w:val="both"/>
      </w:pPr>
      <w:r>
        <w:rPr>
          <w:rFonts w:ascii="Times New Roman"/>
          <w:b w:val="false"/>
          <w:i w:val="false"/>
          <w:color w:val="000000"/>
          <w:sz w:val="28"/>
        </w:rPr>
        <w:t>
       (борышкердің тегі, аты, әкесінің аты (бар болса) немесе атауы)</w:t>
      </w:r>
    </w:p>
    <w:p>
      <w:pPr>
        <w:spacing w:after="0"/>
        <w:ind w:left="0"/>
        <w:jc w:val="both"/>
      </w:pPr>
      <w:r>
        <w:rPr>
          <w:rFonts w:ascii="Times New Roman"/>
          <w:b w:val="false"/>
          <w:i w:val="false"/>
          <w:color w:val="000000"/>
          <w:sz w:val="28"/>
        </w:rPr>
        <w:t xml:space="preserve">
      Сізді, _____________________________________________________________________ </w:t>
      </w:r>
    </w:p>
    <w:p>
      <w:pPr>
        <w:spacing w:after="0"/>
        <w:ind w:left="0"/>
        <w:jc w:val="both"/>
      </w:pPr>
      <w:r>
        <w:rPr>
          <w:rFonts w:ascii="Times New Roman"/>
          <w:b w:val="false"/>
          <w:i w:val="false"/>
          <w:color w:val="000000"/>
          <w:sz w:val="28"/>
        </w:rPr>
        <w:t xml:space="preserve">
      (уақытша әкімшінің, оңалтуды, уақытша және банкроттықты басқарушылардың тегі, </w:t>
      </w:r>
    </w:p>
    <w:p>
      <w:pPr>
        <w:spacing w:after="0"/>
        <w:ind w:left="0"/>
        <w:jc w:val="both"/>
      </w:pPr>
      <w:r>
        <w:rPr>
          <w:rFonts w:ascii="Times New Roman"/>
          <w:b w:val="false"/>
          <w:i w:val="false"/>
          <w:color w:val="000000"/>
          <w:sz w:val="28"/>
        </w:rPr>
        <w:t>
                              аты, әкесінің аты (бар болса), 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Борышкердің ЖСН/БСН: ____________________________________________________</w:t>
      </w:r>
    </w:p>
    <w:p>
      <w:pPr>
        <w:spacing w:after="0"/>
        <w:ind w:left="0"/>
        <w:jc w:val="both"/>
      </w:pPr>
      <w:r>
        <w:rPr>
          <w:rFonts w:ascii="Times New Roman"/>
          <w:b w:val="false"/>
          <w:i w:val="false"/>
          <w:color w:val="000000"/>
          <w:sz w:val="28"/>
        </w:rPr>
        <w:t>
      борышкердің мекенжайы: ___________________________________________________</w:t>
      </w:r>
    </w:p>
    <w:p>
      <w:pPr>
        <w:spacing w:after="0"/>
        <w:ind w:left="0"/>
        <w:jc w:val="both"/>
      </w:pPr>
      <w:r>
        <w:rPr>
          <w:rFonts w:ascii="Times New Roman"/>
          <w:b w:val="false"/>
          <w:i w:val="false"/>
          <w:color w:val="000000"/>
          <w:sz w:val="28"/>
        </w:rPr>
        <w:t>
       (индексі, облыс, қала, мекенжайы)</w:t>
      </w:r>
    </w:p>
    <w:p>
      <w:pPr>
        <w:spacing w:after="0"/>
        <w:ind w:left="0"/>
        <w:jc w:val="both"/>
      </w:pPr>
      <w:r>
        <w:rPr>
          <w:rFonts w:ascii="Times New Roman"/>
          <w:b w:val="false"/>
          <w:i w:val="false"/>
          <w:color w:val="000000"/>
          <w:sz w:val="28"/>
        </w:rPr>
        <w:t>
      Рәсім түрі: _______________________________________________________________</w:t>
      </w:r>
    </w:p>
    <w:p>
      <w:pPr>
        <w:spacing w:after="0"/>
        <w:ind w:left="0"/>
        <w:jc w:val="both"/>
      </w:pPr>
      <w:r>
        <w:rPr>
          <w:rFonts w:ascii="Times New Roman"/>
          <w:b w:val="false"/>
          <w:i w:val="false"/>
          <w:color w:val="000000"/>
          <w:sz w:val="28"/>
        </w:rPr>
        <w:t xml:space="preserve">
      20__жылғы "___" ____ №___ тексеру нәтижелері бойынша анықталған бұзушылықтар </w:t>
      </w:r>
    </w:p>
    <w:p>
      <w:pPr>
        <w:spacing w:after="0"/>
        <w:ind w:left="0"/>
        <w:jc w:val="both"/>
      </w:pPr>
      <w:r>
        <w:rPr>
          <w:rFonts w:ascii="Times New Roman"/>
          <w:b w:val="false"/>
          <w:i w:val="false"/>
          <w:color w:val="000000"/>
          <w:sz w:val="28"/>
        </w:rPr>
        <w:t>
      туралы__________________________________________________________________________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хабардар етеді.</w:t>
      </w:r>
    </w:p>
    <w:p>
      <w:pPr>
        <w:spacing w:after="0"/>
        <w:ind w:left="0"/>
        <w:jc w:val="both"/>
      </w:pPr>
      <w:r>
        <w:rPr>
          <w:rFonts w:ascii="Times New Roman"/>
          <w:b w:val="false"/>
          <w:i w:val="false"/>
          <w:color w:val="000000"/>
          <w:sz w:val="28"/>
        </w:rPr>
        <w:t>
      (оңалту және банкроттық туралы заңнаманың нормаларын бұзушылықтар)</w:t>
      </w:r>
    </w:p>
    <w:p>
      <w:pPr>
        <w:spacing w:after="0"/>
        <w:ind w:left="0"/>
        <w:jc w:val="both"/>
      </w:pPr>
      <w:r>
        <w:rPr>
          <w:rFonts w:ascii="Times New Roman"/>
          <w:b w:val="false"/>
          <w:i w:val="false"/>
          <w:color w:val="000000"/>
          <w:sz w:val="28"/>
        </w:rPr>
        <w:t xml:space="preserve">
      Уақытша әкімші, оңалтуды, уақытша және банкроттықты басқарушылар </w:t>
      </w:r>
    </w:p>
    <w:p>
      <w:pPr>
        <w:spacing w:after="0"/>
        <w:ind w:left="0"/>
        <w:jc w:val="both"/>
      </w:pPr>
      <w:r>
        <w:rPr>
          <w:rFonts w:ascii="Times New Roman"/>
          <w:b w:val="false"/>
          <w:i w:val="false"/>
          <w:color w:val="000000"/>
          <w:sz w:val="28"/>
        </w:rPr>
        <w:t xml:space="preserve">
      хабарламаларды орындауды хабарлама табыс етілген (алынған) күннен кейінгі күннен бастап </w:t>
      </w:r>
    </w:p>
    <w:p>
      <w:pPr>
        <w:spacing w:after="0"/>
        <w:ind w:left="0"/>
        <w:jc w:val="both"/>
      </w:pPr>
      <w:r>
        <w:rPr>
          <w:rFonts w:ascii="Times New Roman"/>
          <w:b w:val="false"/>
          <w:i w:val="false"/>
          <w:color w:val="000000"/>
          <w:sz w:val="28"/>
        </w:rPr>
        <w:t xml:space="preserve">
      жиырма жұмыс күні ішінде хабарламада көрсетілген бұзушылықтарды жою, сондай-ақ </w:t>
      </w:r>
    </w:p>
    <w:p>
      <w:pPr>
        <w:spacing w:after="0"/>
        <w:ind w:left="0"/>
        <w:jc w:val="both"/>
      </w:pPr>
      <w:r>
        <w:rPr>
          <w:rFonts w:ascii="Times New Roman"/>
          <w:b w:val="false"/>
          <w:i w:val="false"/>
          <w:color w:val="000000"/>
          <w:sz w:val="28"/>
        </w:rPr>
        <w:t>
      уәкілетті органға хабарламаның орындалғаны туралы есепті беру арқылы жүзеге асырады.</w:t>
      </w:r>
    </w:p>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w:t>
      </w:r>
      <w:r>
        <w:rPr>
          <w:rFonts w:ascii="Times New Roman"/>
          <w:b w:val="false"/>
          <w:i w:val="false"/>
          <w:color w:val="000000"/>
          <w:sz w:val="28"/>
        </w:rPr>
        <w:t>157-бабының</w:t>
      </w:r>
      <w:r>
        <w:rPr>
          <w:rFonts w:ascii="Times New Roman"/>
          <w:b w:val="false"/>
          <w:i w:val="false"/>
          <w:color w:val="000000"/>
          <w:sz w:val="28"/>
        </w:rPr>
        <w:t xml:space="preserve"> 1-тармағына сәйкес бақылауды және қадағалауды жүзеге асыру кезiнде тексерілетін </w:t>
      </w:r>
    </w:p>
    <w:p>
      <w:pPr>
        <w:spacing w:after="0"/>
        <w:ind w:left="0"/>
        <w:jc w:val="both"/>
      </w:pPr>
      <w:r>
        <w:rPr>
          <w:rFonts w:ascii="Times New Roman"/>
          <w:b w:val="false"/>
          <w:i w:val="false"/>
          <w:color w:val="000000"/>
          <w:sz w:val="28"/>
        </w:rPr>
        <w:t xml:space="preserve">
      субъектiлердiң құқықтары мен заңды мүдделерi бұзылған жағдайда тексерілетін субъектi </w:t>
      </w:r>
    </w:p>
    <w:p>
      <w:pPr>
        <w:spacing w:after="0"/>
        <w:ind w:left="0"/>
        <w:jc w:val="both"/>
      </w:pPr>
      <w:r>
        <w:rPr>
          <w:rFonts w:ascii="Times New Roman"/>
          <w:b w:val="false"/>
          <w:i w:val="false"/>
          <w:color w:val="000000"/>
          <w:sz w:val="28"/>
        </w:rPr>
        <w:t xml:space="preserve">
      тиісті бақылау және қадағалау органының және (немесе) лауазымды адамның шешімдеріне, </w:t>
      </w:r>
    </w:p>
    <w:p>
      <w:pPr>
        <w:spacing w:after="0"/>
        <w:ind w:left="0"/>
        <w:jc w:val="both"/>
      </w:pPr>
      <w:r>
        <w:rPr>
          <w:rFonts w:ascii="Times New Roman"/>
          <w:b w:val="false"/>
          <w:i w:val="false"/>
          <w:color w:val="000000"/>
          <w:sz w:val="28"/>
        </w:rPr>
        <w:t xml:space="preserve">
      iс-әрекеттерiне (әрекетсiздiгiне) Қазақстан Республикасының заңнамасында белгiленген </w:t>
      </w:r>
    </w:p>
    <w:p>
      <w:pPr>
        <w:spacing w:after="0"/>
        <w:ind w:left="0"/>
        <w:jc w:val="both"/>
      </w:pPr>
      <w:r>
        <w:rPr>
          <w:rFonts w:ascii="Times New Roman"/>
          <w:b w:val="false"/>
          <w:i w:val="false"/>
          <w:color w:val="000000"/>
          <w:sz w:val="28"/>
        </w:rPr>
        <w:t>
      тәртiппен жоғары тұрған мемлекеттiк органға не сотқа шағымдануға құқылы.</w:t>
      </w:r>
    </w:p>
    <w:p>
      <w:pPr>
        <w:spacing w:after="0"/>
        <w:ind w:left="0"/>
        <w:jc w:val="both"/>
      </w:pPr>
      <w:r>
        <w:rPr>
          <w:rFonts w:ascii="Times New Roman"/>
          <w:b w:val="false"/>
          <w:i w:val="false"/>
          <w:color w:val="000000"/>
          <w:sz w:val="28"/>
        </w:rPr>
        <w:t>
      Қосымша: анықталған бұзушылықтардың сипаттамасы ____ парақта.</w:t>
      </w:r>
    </w:p>
    <w:p>
      <w:pPr>
        <w:spacing w:after="0"/>
        <w:ind w:left="0"/>
        <w:jc w:val="both"/>
      </w:pPr>
      <w:r>
        <w:rPr>
          <w:rFonts w:ascii="Times New Roman"/>
          <w:b w:val="false"/>
          <w:i w:val="false"/>
          <w:color w:val="000000"/>
          <w:sz w:val="28"/>
        </w:rPr>
        <w:t xml:space="preserve">
      Уәкілетті органның басшысы (басшының орынбасары):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мөрі)</w:t>
      </w:r>
    </w:p>
    <w:p>
      <w:pPr>
        <w:spacing w:after="0"/>
        <w:ind w:left="0"/>
        <w:jc w:val="both"/>
      </w:pPr>
      <w:r>
        <w:rPr>
          <w:rFonts w:ascii="Times New Roman"/>
          <w:b w:val="false"/>
          <w:i w:val="false"/>
          <w:color w:val="000000"/>
          <w:sz w:val="28"/>
        </w:rPr>
        <w:t xml:space="preserve">
      Хабарламаны алды: 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(Уақытша әкімшінің, оңалтуды, уақытша және банкроттықты басқарушылардың тегі,</w:t>
      </w:r>
    </w:p>
    <w:p>
      <w:pPr>
        <w:spacing w:after="0"/>
        <w:ind w:left="0"/>
        <w:jc w:val="both"/>
      </w:pPr>
      <w:r>
        <w:rPr>
          <w:rFonts w:ascii="Times New Roman"/>
          <w:b w:val="false"/>
          <w:i w:val="false"/>
          <w:color w:val="000000"/>
          <w:sz w:val="28"/>
        </w:rPr>
        <w:t>
      аты, әкесінің аты (бар болса), күні, қолы)</w:t>
      </w:r>
    </w:p>
    <w:p>
      <w:pPr>
        <w:spacing w:after="0"/>
        <w:ind w:left="0"/>
        <w:jc w:val="both"/>
      </w:pPr>
      <w:r>
        <w:rPr>
          <w:rFonts w:ascii="Times New Roman"/>
          <w:b w:val="false"/>
          <w:i w:val="false"/>
          <w:color w:val="000000"/>
          <w:sz w:val="28"/>
        </w:rPr>
        <w:t>
      Хабарлама әкімшіге берілді: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лауазымды адамының тегі, аты, әкесінің аты (бар болса), күні, қолы)</w:t>
      </w:r>
    </w:p>
    <w:p>
      <w:pPr>
        <w:spacing w:after="0"/>
        <w:ind w:left="0"/>
        <w:jc w:val="both"/>
      </w:pPr>
      <w:r>
        <w:rPr>
          <w:rFonts w:ascii="Times New Roman"/>
          <w:b w:val="false"/>
          <w:i w:val="false"/>
          <w:color w:val="000000"/>
          <w:sz w:val="28"/>
        </w:rPr>
        <w:t>
      Хабарлама әкімшіге жіберілді: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(жіберілгенін және (немесе) алынғанын дәлелдейтін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132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46" w:id="39"/>
    <w:p>
      <w:pPr>
        <w:spacing w:after="0"/>
        <w:ind w:left="0"/>
        <w:jc w:val="left"/>
      </w:pPr>
      <w:r>
        <w:rPr>
          <w:rFonts w:ascii="Times New Roman"/>
          <w:b/>
          <w:i w:val="false"/>
          <w:color w:val="000000"/>
        </w:rPr>
        <w:t xml:space="preserve"> Әкімшінің қызметін камералдық бақылау нәтижелері бойынша бұзушылықтарды жою туралы хабарламаларды жіберу қағидалары 1. Жалпы ережелер</w:t>
      </w:r>
    </w:p>
    <w:bookmarkEnd w:id="39"/>
    <w:bookmarkStart w:name="z47" w:id="40"/>
    <w:p>
      <w:pPr>
        <w:spacing w:after="0"/>
        <w:ind w:left="0"/>
        <w:jc w:val="both"/>
      </w:pPr>
      <w:r>
        <w:rPr>
          <w:rFonts w:ascii="Times New Roman"/>
          <w:b w:val="false"/>
          <w:i w:val="false"/>
          <w:color w:val="000000"/>
          <w:sz w:val="28"/>
        </w:rPr>
        <w:t xml:space="preserve">
      1. Осы Әкімшінің қызметін камералдық бақылау нәтижелері бойынша бұзушылықтарды жою туралы хабарламаларды жіберу қағидалары "Оңалту және банкроттық туралы" 2014 жылғы 7 наурыздағы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әзірленді және уақытша әкімшінің, оңалтуды, уақытша және банкроттықты басқарушылардың (бұдан әрі – әкімші) қызметін камералдық бақылау нәтижелері бойынша бұзушылықтарды жою туралы хабарламаларды жіберудің бірыңғай тәртібін белгілейді.</w:t>
      </w:r>
    </w:p>
    <w:bookmarkEnd w:id="40"/>
    <w:bookmarkStart w:name="z48" w:id="41"/>
    <w:p>
      <w:pPr>
        <w:spacing w:after="0"/>
        <w:ind w:left="0"/>
        <w:jc w:val="left"/>
      </w:pPr>
      <w:r>
        <w:rPr>
          <w:rFonts w:ascii="Times New Roman"/>
          <w:b/>
          <w:i w:val="false"/>
          <w:color w:val="000000"/>
        </w:rPr>
        <w:t xml:space="preserve"> 2. Хабарламаларды жіберу тәртібі және мерзімдері</w:t>
      </w:r>
    </w:p>
    <w:bookmarkEnd w:id="41"/>
    <w:bookmarkStart w:name="z49" w:id="42"/>
    <w:p>
      <w:pPr>
        <w:spacing w:after="0"/>
        <w:ind w:left="0"/>
        <w:jc w:val="both"/>
      </w:pPr>
      <w:r>
        <w:rPr>
          <w:rFonts w:ascii="Times New Roman"/>
          <w:b w:val="false"/>
          <w:i w:val="false"/>
          <w:color w:val="000000"/>
          <w:sz w:val="28"/>
        </w:rPr>
        <w:t xml:space="preserve">
      2. Әкімші қызметінің банкроттық рәсімі мен оңалту рәсімінің өткізілуін камералдық бақылау нәтижелері бойынша бұзушылықтар анықталған жағдайда, оңалту және банкроттық саласындағы </w:t>
      </w:r>
      <w:r>
        <w:rPr>
          <w:rFonts w:ascii="Times New Roman"/>
          <w:b w:val="false"/>
          <w:i w:val="false"/>
          <w:color w:val="000000"/>
          <w:sz w:val="28"/>
        </w:rPr>
        <w:t xml:space="preserve"> уәкілетті орган</w:t>
      </w:r>
      <w:r>
        <w:rPr>
          <w:rFonts w:ascii="Times New Roman"/>
          <w:b w:val="false"/>
          <w:i w:val="false"/>
          <w:color w:val="000000"/>
          <w:sz w:val="28"/>
        </w:rPr>
        <w:t xml:space="preserve"> (бұдан әрі – уәкілетті орган) әкімшінің қызметін </w:t>
      </w:r>
      <w:r>
        <w:rPr>
          <w:rFonts w:ascii="Times New Roman"/>
          <w:b w:val="false"/>
          <w:i w:val="false"/>
          <w:color w:val="000000"/>
          <w:sz w:val="28"/>
        </w:rPr>
        <w:t xml:space="preserve"> камералдық бақылау</w:t>
      </w:r>
      <w:r>
        <w:rPr>
          <w:rFonts w:ascii="Times New Roman"/>
          <w:b w:val="false"/>
          <w:i w:val="false"/>
          <w:color w:val="000000"/>
          <w:sz w:val="28"/>
        </w:rPr>
        <w:t xml:space="preserve"> нәтижелері бойынша бұзушылықтарды жою туралы хабарламаны ресімдейді.</w:t>
      </w:r>
    </w:p>
    <w:bookmarkEnd w:id="42"/>
    <w:bookmarkStart w:name="z50" w:id="43"/>
    <w:p>
      <w:pPr>
        <w:spacing w:after="0"/>
        <w:ind w:left="0"/>
        <w:jc w:val="both"/>
      </w:pPr>
      <w:r>
        <w:rPr>
          <w:rFonts w:ascii="Times New Roman"/>
          <w:b w:val="false"/>
          <w:i w:val="false"/>
          <w:color w:val="000000"/>
          <w:sz w:val="28"/>
        </w:rPr>
        <w:t>
      Әкімшінің қызметін камералдық бақылау нәтижелері бойынша бұзушылықтарды жою туралы хабарлама мемлекеттік немесе орыс тілінде екі данада толтырылады, оларға уәкілетті орган басшының орынбасары қол қойып, мөрмен куәландырады.</w:t>
      </w:r>
    </w:p>
    <w:bookmarkEnd w:id="43"/>
    <w:bookmarkStart w:name="z51" w:id="44"/>
    <w:p>
      <w:pPr>
        <w:spacing w:after="0"/>
        <w:ind w:left="0"/>
        <w:jc w:val="both"/>
      </w:pPr>
      <w:r>
        <w:rPr>
          <w:rFonts w:ascii="Times New Roman"/>
          <w:b w:val="false"/>
          <w:i w:val="false"/>
          <w:color w:val="000000"/>
          <w:sz w:val="28"/>
        </w:rPr>
        <w:t>
      Әкімшінің қызметін камералдық бақылау нәтижелері бойынша бұзушылықтарды жою туралы хабарлама Камералдық бақылау нәтижелері бойынша хабарламаларды тіркеу журналында тіркеледі, ол нөмірленеді, тігіледі, уәкілетті орган басшысының қолымен және мөрмен бекітіледі.</w:t>
      </w:r>
    </w:p>
    <w:bookmarkEnd w:id="44"/>
    <w:bookmarkStart w:name="z52" w:id="45"/>
    <w:p>
      <w:pPr>
        <w:spacing w:after="0"/>
        <w:ind w:left="0"/>
        <w:jc w:val="both"/>
      </w:pPr>
      <w:r>
        <w:rPr>
          <w:rFonts w:ascii="Times New Roman"/>
          <w:b w:val="false"/>
          <w:i w:val="false"/>
          <w:color w:val="000000"/>
          <w:sz w:val="28"/>
        </w:rPr>
        <w:t>
      Камералдық бақылау нәтижелері бойынша хабарламаларды тіркеу журналында мынадай мәліметтер қамтылады:</w:t>
      </w:r>
    </w:p>
    <w:bookmarkEnd w:id="45"/>
    <w:bookmarkStart w:name="z53" w:id="46"/>
    <w:p>
      <w:pPr>
        <w:spacing w:after="0"/>
        <w:ind w:left="0"/>
        <w:jc w:val="both"/>
      </w:pPr>
      <w:r>
        <w:rPr>
          <w:rFonts w:ascii="Times New Roman"/>
          <w:b w:val="false"/>
          <w:i w:val="false"/>
          <w:color w:val="000000"/>
          <w:sz w:val="28"/>
        </w:rPr>
        <w:t>
      1) реттік нөмірі;</w:t>
      </w:r>
    </w:p>
    <w:bookmarkEnd w:id="46"/>
    <w:bookmarkStart w:name="z54" w:id="47"/>
    <w:p>
      <w:pPr>
        <w:spacing w:after="0"/>
        <w:ind w:left="0"/>
        <w:jc w:val="both"/>
      </w:pPr>
      <w:r>
        <w:rPr>
          <w:rFonts w:ascii="Times New Roman"/>
          <w:b w:val="false"/>
          <w:i w:val="false"/>
          <w:color w:val="000000"/>
          <w:sz w:val="28"/>
        </w:rPr>
        <w:t>
      2) хабарламаның тіркелген күні;</w:t>
      </w:r>
    </w:p>
    <w:bookmarkEnd w:id="47"/>
    <w:bookmarkStart w:name="z55" w:id="48"/>
    <w:p>
      <w:pPr>
        <w:spacing w:after="0"/>
        <w:ind w:left="0"/>
        <w:jc w:val="both"/>
      </w:pPr>
      <w:r>
        <w:rPr>
          <w:rFonts w:ascii="Times New Roman"/>
          <w:b w:val="false"/>
          <w:i w:val="false"/>
          <w:color w:val="000000"/>
          <w:sz w:val="28"/>
        </w:rPr>
        <w:t>
      3) әкімшінің тегі, аты, әкесінің аты (бар болса);</w:t>
      </w:r>
    </w:p>
    <w:bookmarkEnd w:id="48"/>
    <w:bookmarkStart w:name="z56" w:id="49"/>
    <w:p>
      <w:pPr>
        <w:spacing w:after="0"/>
        <w:ind w:left="0"/>
        <w:jc w:val="both"/>
      </w:pPr>
      <w:r>
        <w:rPr>
          <w:rFonts w:ascii="Times New Roman"/>
          <w:b w:val="false"/>
          <w:i w:val="false"/>
          <w:color w:val="000000"/>
          <w:sz w:val="28"/>
        </w:rPr>
        <w:t>
      4) әкімшінің ЖСН;</w:t>
      </w:r>
    </w:p>
    <w:bookmarkEnd w:id="49"/>
    <w:bookmarkStart w:name="z57" w:id="50"/>
    <w:p>
      <w:pPr>
        <w:spacing w:after="0"/>
        <w:ind w:left="0"/>
        <w:jc w:val="both"/>
      </w:pPr>
      <w:r>
        <w:rPr>
          <w:rFonts w:ascii="Times New Roman"/>
          <w:b w:val="false"/>
          <w:i w:val="false"/>
          <w:color w:val="000000"/>
          <w:sz w:val="28"/>
        </w:rPr>
        <w:t>
      5) борышкердің тегі, аты, әкесінің аты (бар болса) немесе атауы;</w:t>
      </w:r>
    </w:p>
    <w:bookmarkEnd w:id="50"/>
    <w:bookmarkStart w:name="z58" w:id="51"/>
    <w:p>
      <w:pPr>
        <w:spacing w:after="0"/>
        <w:ind w:left="0"/>
        <w:jc w:val="both"/>
      </w:pPr>
      <w:r>
        <w:rPr>
          <w:rFonts w:ascii="Times New Roman"/>
          <w:b w:val="false"/>
          <w:i w:val="false"/>
          <w:color w:val="000000"/>
          <w:sz w:val="28"/>
        </w:rPr>
        <w:t>
      6) борышкердің ЖСН/БСН;</w:t>
      </w:r>
    </w:p>
    <w:bookmarkEnd w:id="51"/>
    <w:bookmarkStart w:name="z59" w:id="52"/>
    <w:p>
      <w:pPr>
        <w:spacing w:after="0"/>
        <w:ind w:left="0"/>
        <w:jc w:val="both"/>
      </w:pPr>
      <w:r>
        <w:rPr>
          <w:rFonts w:ascii="Times New Roman"/>
          <w:b w:val="false"/>
          <w:i w:val="false"/>
          <w:color w:val="000000"/>
          <w:sz w:val="28"/>
        </w:rPr>
        <w:t>
      7) рәсім түрі;</w:t>
      </w:r>
    </w:p>
    <w:bookmarkEnd w:id="52"/>
    <w:bookmarkStart w:name="z60" w:id="53"/>
    <w:p>
      <w:pPr>
        <w:spacing w:after="0"/>
        <w:ind w:left="0"/>
        <w:jc w:val="both"/>
      </w:pPr>
      <w:r>
        <w:rPr>
          <w:rFonts w:ascii="Times New Roman"/>
          <w:b w:val="false"/>
          <w:i w:val="false"/>
          <w:color w:val="000000"/>
          <w:sz w:val="28"/>
        </w:rPr>
        <w:t>
      8) кезеңі;</w:t>
      </w:r>
    </w:p>
    <w:bookmarkEnd w:id="53"/>
    <w:bookmarkStart w:name="z61" w:id="54"/>
    <w:p>
      <w:pPr>
        <w:spacing w:after="0"/>
        <w:ind w:left="0"/>
        <w:jc w:val="both"/>
      </w:pPr>
      <w:r>
        <w:rPr>
          <w:rFonts w:ascii="Times New Roman"/>
          <w:b w:val="false"/>
          <w:i w:val="false"/>
          <w:color w:val="000000"/>
          <w:sz w:val="28"/>
        </w:rPr>
        <w:t>
      9) оңалту және банкроттық туралы заңнаманың нормаларын бұзушылық;</w:t>
      </w:r>
    </w:p>
    <w:bookmarkEnd w:id="54"/>
    <w:bookmarkStart w:name="z62" w:id="55"/>
    <w:p>
      <w:pPr>
        <w:spacing w:after="0"/>
        <w:ind w:left="0"/>
        <w:jc w:val="both"/>
      </w:pPr>
      <w:r>
        <w:rPr>
          <w:rFonts w:ascii="Times New Roman"/>
          <w:b w:val="false"/>
          <w:i w:val="false"/>
          <w:color w:val="000000"/>
          <w:sz w:val="28"/>
        </w:rPr>
        <w:t>
      10) табыс ету тәсілі;</w:t>
      </w:r>
    </w:p>
    <w:bookmarkEnd w:id="55"/>
    <w:bookmarkStart w:name="z63" w:id="56"/>
    <w:p>
      <w:pPr>
        <w:spacing w:after="0"/>
        <w:ind w:left="0"/>
        <w:jc w:val="both"/>
      </w:pPr>
      <w:r>
        <w:rPr>
          <w:rFonts w:ascii="Times New Roman"/>
          <w:b w:val="false"/>
          <w:i w:val="false"/>
          <w:color w:val="000000"/>
          <w:sz w:val="28"/>
        </w:rPr>
        <w:t>
      11) алынған күні;</w:t>
      </w:r>
    </w:p>
    <w:bookmarkEnd w:id="56"/>
    <w:bookmarkStart w:name="z64" w:id="57"/>
    <w:p>
      <w:pPr>
        <w:spacing w:after="0"/>
        <w:ind w:left="0"/>
        <w:jc w:val="both"/>
      </w:pPr>
      <w:r>
        <w:rPr>
          <w:rFonts w:ascii="Times New Roman"/>
          <w:b w:val="false"/>
          <w:i w:val="false"/>
          <w:color w:val="000000"/>
          <w:sz w:val="28"/>
        </w:rPr>
        <w:t>
      12) орындалған күні.</w:t>
      </w:r>
    </w:p>
    <w:bookmarkEnd w:id="57"/>
    <w:bookmarkStart w:name="z65" w:id="58"/>
    <w:p>
      <w:pPr>
        <w:spacing w:after="0"/>
        <w:ind w:left="0"/>
        <w:jc w:val="both"/>
      </w:pPr>
      <w:r>
        <w:rPr>
          <w:rFonts w:ascii="Times New Roman"/>
          <w:b w:val="false"/>
          <w:i w:val="false"/>
          <w:color w:val="000000"/>
          <w:sz w:val="28"/>
        </w:rPr>
        <w:t>
      Әкімшінің қызметін камералдық бақылау нәтижелері бойынша бұзушылықтарды жою туралы хабарламаның көшірмесі оңалту рәсімін қолдану немесе борышкердi банкрот деп тану туралы шешiм шығарған сотқа жіберіледі.</w:t>
      </w:r>
    </w:p>
    <w:bookmarkEnd w:id="58"/>
    <w:bookmarkStart w:name="z66" w:id="59"/>
    <w:p>
      <w:pPr>
        <w:spacing w:after="0"/>
        <w:ind w:left="0"/>
        <w:jc w:val="both"/>
      </w:pPr>
      <w:r>
        <w:rPr>
          <w:rFonts w:ascii="Times New Roman"/>
          <w:b w:val="false"/>
          <w:i w:val="false"/>
          <w:color w:val="000000"/>
          <w:sz w:val="28"/>
        </w:rPr>
        <w:t>
      3. Әкімшінің қызметін камералдық бақылау нәтижелері бойынша бұзушылықтарды жою туралы хабарлама жаңадан тағайындалған әкімшіге қолын қойдыра отырып, жеке өзіне немесе жөнелту мен алу фактісін растайтын өзге де тәсілмен беріледі.</w:t>
      </w:r>
    </w:p>
    <w:bookmarkEnd w:id="59"/>
    <w:bookmarkStart w:name="z67" w:id="60"/>
    <w:p>
      <w:pPr>
        <w:spacing w:after="0"/>
        <w:ind w:left="0"/>
        <w:jc w:val="both"/>
      </w:pPr>
      <w:r>
        <w:rPr>
          <w:rFonts w:ascii="Times New Roman"/>
          <w:b w:val="false"/>
          <w:i w:val="false"/>
          <w:color w:val="000000"/>
          <w:sz w:val="28"/>
        </w:rPr>
        <w:t>
      Бұл ретте төменде тізбеленген тәсілдердің бірі арқылы жіберілген әкімшінің қызметін камералдық бақылау нәтижелері бойынша бұзушылықтарды жою туралы хабарлама әкімшіге мынадай жағдайларда:</w:t>
      </w:r>
    </w:p>
    <w:bookmarkEnd w:id="60"/>
    <w:bookmarkStart w:name="z68" w:id="61"/>
    <w:p>
      <w:pPr>
        <w:spacing w:after="0"/>
        <w:ind w:left="0"/>
        <w:jc w:val="both"/>
      </w:pPr>
      <w:r>
        <w:rPr>
          <w:rFonts w:ascii="Times New Roman"/>
          <w:b w:val="false"/>
          <w:i w:val="false"/>
          <w:color w:val="000000"/>
          <w:sz w:val="28"/>
        </w:rPr>
        <w:t>
      1) қолма-қол – әкімшінің алғаны туралы белгі қойған күнінен бастап;</w:t>
      </w:r>
    </w:p>
    <w:bookmarkEnd w:id="61"/>
    <w:bookmarkStart w:name="z69" w:id="62"/>
    <w:p>
      <w:pPr>
        <w:spacing w:after="0"/>
        <w:ind w:left="0"/>
        <w:jc w:val="both"/>
      </w:pPr>
      <w:r>
        <w:rPr>
          <w:rFonts w:ascii="Times New Roman"/>
          <w:b w:val="false"/>
          <w:i w:val="false"/>
          <w:color w:val="000000"/>
          <w:sz w:val="28"/>
        </w:rPr>
        <w:t>
      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берілген болып есептеледі.</w:t>
      </w:r>
    </w:p>
    <w:bookmarkEnd w:id="62"/>
    <w:bookmarkStart w:name="z70" w:id="63"/>
    <w:p>
      <w:pPr>
        <w:spacing w:after="0"/>
        <w:ind w:left="0"/>
        <w:jc w:val="both"/>
      </w:pPr>
      <w:r>
        <w:rPr>
          <w:rFonts w:ascii="Times New Roman"/>
          <w:b w:val="false"/>
          <w:i w:val="false"/>
          <w:color w:val="000000"/>
          <w:sz w:val="28"/>
        </w:rPr>
        <w:t>
      4. Әкімшінің қызметін камералдық бақылау нәтижелері бойынша бұзушылықтарды жою туралы хабарлама жаңа әкімші тағайындалған күннен кейінгі күннен бастап бес жұмыс күні ішінде жіберілуге тиіс.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2015 жылғы 26 ақпандағы </w:t>
            </w:r>
            <w:r>
              <w:br/>
            </w:r>
            <w:r>
              <w:rPr>
                <w:rFonts w:ascii="Times New Roman"/>
                <w:b w:val="false"/>
                <w:i w:val="false"/>
                <w:color w:val="000000"/>
                <w:sz w:val="20"/>
              </w:rPr>
              <w:t xml:space="preserve">№ 132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Әкімшінің қызметін камералдық бақылау нәтижелері бойынша анықталған </w:t>
      </w:r>
      <w:r>
        <w:br/>
      </w:r>
      <w:r>
        <w:rPr>
          <w:rFonts w:ascii="Times New Roman"/>
          <w:b/>
          <w:i w:val="false"/>
          <w:color w:val="000000"/>
        </w:rPr>
        <w:t xml:space="preserve">бұзушылықтарды жою туралы хабарлама     </w:t>
      </w:r>
    </w:p>
    <w:p>
      <w:pPr>
        <w:spacing w:after="0"/>
        <w:ind w:left="0"/>
        <w:jc w:val="both"/>
      </w:pPr>
      <w:r>
        <w:rPr>
          <w:rFonts w:ascii="Times New Roman"/>
          <w:b w:val="false"/>
          <w:i w:val="false"/>
          <w:color w:val="ff0000"/>
          <w:sz w:val="28"/>
        </w:rPr>
        <w:t xml:space="preserve">
      Ескерту. 4-қосымша жаңа редакцияда – ҚР Қаржы министрінің 14.11.2017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__________                                           №______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 )</w:t>
      </w:r>
    </w:p>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w:t>
      </w:r>
      <w:r>
        <w:rPr>
          <w:rFonts w:ascii="Times New Roman"/>
          <w:b w:val="false"/>
          <w:i w:val="false"/>
          <w:color w:val="000000"/>
          <w:sz w:val="28"/>
        </w:rPr>
        <w:t xml:space="preserve"> 1-тармағының 2) тармақшасына сәйкес "Оңалту және банкроттық туралы" </w:t>
      </w:r>
    </w:p>
    <w:p>
      <w:pPr>
        <w:spacing w:after="0"/>
        <w:ind w:left="0"/>
        <w:jc w:val="both"/>
      </w:pPr>
      <w:r>
        <w:rPr>
          <w:rFonts w:ascii="Times New Roman"/>
          <w:b w:val="false"/>
          <w:i w:val="false"/>
          <w:color w:val="000000"/>
          <w:sz w:val="28"/>
        </w:rPr>
        <w:t xml:space="preserve">
      2014 жылғы 7 наурыздағы Қазақстан Республикасының Заңына сәйкес рәсімді жүзеге </w:t>
      </w:r>
    </w:p>
    <w:p>
      <w:pPr>
        <w:spacing w:after="0"/>
        <w:ind w:left="0"/>
        <w:jc w:val="both"/>
      </w:pPr>
      <w:r>
        <w:rPr>
          <w:rFonts w:ascii="Times New Roman"/>
          <w:b w:val="false"/>
          <w:i w:val="false"/>
          <w:color w:val="000000"/>
          <w:sz w:val="28"/>
        </w:rPr>
        <w:t>
      асыратын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қатысты</w:t>
      </w:r>
    </w:p>
    <w:p>
      <w:pPr>
        <w:spacing w:after="0"/>
        <w:ind w:left="0"/>
        <w:jc w:val="both"/>
      </w:pPr>
      <w:r>
        <w:rPr>
          <w:rFonts w:ascii="Times New Roman"/>
          <w:b w:val="false"/>
          <w:i w:val="false"/>
          <w:color w:val="000000"/>
          <w:sz w:val="28"/>
        </w:rPr>
        <w:t>
       (борышкердің тегі, аты, әкесінің аты (бар болса) немесе атауы)</w:t>
      </w:r>
    </w:p>
    <w:p>
      <w:pPr>
        <w:spacing w:after="0"/>
        <w:ind w:left="0"/>
        <w:jc w:val="both"/>
      </w:pPr>
      <w:r>
        <w:rPr>
          <w:rFonts w:ascii="Times New Roman"/>
          <w:b w:val="false"/>
          <w:i w:val="false"/>
          <w:color w:val="000000"/>
          <w:sz w:val="28"/>
        </w:rPr>
        <w:t xml:space="preserve">
      Сізді, _____________________________________________________________________ </w:t>
      </w:r>
    </w:p>
    <w:p>
      <w:pPr>
        <w:spacing w:after="0"/>
        <w:ind w:left="0"/>
        <w:jc w:val="both"/>
      </w:pPr>
      <w:r>
        <w:rPr>
          <w:rFonts w:ascii="Times New Roman"/>
          <w:b w:val="false"/>
          <w:i w:val="false"/>
          <w:color w:val="000000"/>
          <w:sz w:val="28"/>
        </w:rPr>
        <w:t xml:space="preserve">
       (уақытша әкімшінің, оңалтуды, уақытша және банкроттықты басқарушылардың </w:t>
      </w:r>
    </w:p>
    <w:p>
      <w:pPr>
        <w:spacing w:after="0"/>
        <w:ind w:left="0"/>
        <w:jc w:val="both"/>
      </w:pPr>
      <w:r>
        <w:rPr>
          <w:rFonts w:ascii="Times New Roman"/>
          <w:b w:val="false"/>
          <w:i w:val="false"/>
          <w:color w:val="000000"/>
          <w:sz w:val="28"/>
        </w:rPr>
        <w:t>
                        тегі, аты, әкесінің аты (бар болса), ЖСН)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Борышкердің ЖСН/БСН: ____________________________________________________</w:t>
      </w:r>
    </w:p>
    <w:p>
      <w:pPr>
        <w:spacing w:after="0"/>
        <w:ind w:left="0"/>
        <w:jc w:val="both"/>
      </w:pPr>
      <w:r>
        <w:rPr>
          <w:rFonts w:ascii="Times New Roman"/>
          <w:b w:val="false"/>
          <w:i w:val="false"/>
          <w:color w:val="000000"/>
          <w:sz w:val="28"/>
        </w:rPr>
        <w:t>
      борышкердің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(индексі, облыс, қала, мекенжайы)</w:t>
      </w:r>
    </w:p>
    <w:p>
      <w:pPr>
        <w:spacing w:after="0"/>
        <w:ind w:left="0"/>
        <w:jc w:val="both"/>
      </w:pPr>
      <w:r>
        <w:rPr>
          <w:rFonts w:ascii="Times New Roman"/>
          <w:b w:val="false"/>
          <w:i w:val="false"/>
          <w:color w:val="000000"/>
          <w:sz w:val="28"/>
        </w:rPr>
        <w:t>
      Рәсім түрі: ___________________________________</w:t>
      </w:r>
    </w:p>
    <w:p>
      <w:pPr>
        <w:spacing w:after="0"/>
        <w:ind w:left="0"/>
        <w:jc w:val="both"/>
      </w:pPr>
      <w:r>
        <w:rPr>
          <w:rFonts w:ascii="Times New Roman"/>
          <w:b w:val="false"/>
          <w:i w:val="false"/>
          <w:color w:val="000000"/>
          <w:sz w:val="28"/>
        </w:rPr>
        <w:t xml:space="preserve">
      Сізді 20__жылғы "___" _______ бұзушылықтар туралы 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хабардар етеді.</w:t>
      </w:r>
    </w:p>
    <w:p>
      <w:pPr>
        <w:spacing w:after="0"/>
        <w:ind w:left="0"/>
        <w:jc w:val="both"/>
      </w:pPr>
      <w:r>
        <w:rPr>
          <w:rFonts w:ascii="Times New Roman"/>
          <w:b w:val="false"/>
          <w:i w:val="false"/>
          <w:color w:val="000000"/>
          <w:sz w:val="28"/>
        </w:rPr>
        <w:t>
      (оңалту және банкроттық туралы заңнаманың нормаларын бұзушылықтар)</w:t>
      </w:r>
    </w:p>
    <w:p>
      <w:pPr>
        <w:spacing w:after="0"/>
        <w:ind w:left="0"/>
        <w:jc w:val="both"/>
      </w:pPr>
      <w:r>
        <w:rPr>
          <w:rFonts w:ascii="Times New Roman"/>
          <w:b w:val="false"/>
          <w:i w:val="false"/>
          <w:color w:val="000000"/>
          <w:sz w:val="28"/>
        </w:rPr>
        <w:t xml:space="preserve">
      Уақытша әкімші, оңалтуды, уақытша және банкроттықты басқарушылар </w:t>
      </w:r>
    </w:p>
    <w:p>
      <w:pPr>
        <w:spacing w:after="0"/>
        <w:ind w:left="0"/>
        <w:jc w:val="both"/>
      </w:pPr>
      <w:r>
        <w:rPr>
          <w:rFonts w:ascii="Times New Roman"/>
          <w:b w:val="false"/>
          <w:i w:val="false"/>
          <w:color w:val="000000"/>
          <w:sz w:val="28"/>
        </w:rPr>
        <w:t xml:space="preserve">
      хабарламаларды орындауды хабарлама табыс етілген (алынған) күннен кейінгі күннен бастап </w:t>
      </w:r>
    </w:p>
    <w:p>
      <w:pPr>
        <w:spacing w:after="0"/>
        <w:ind w:left="0"/>
        <w:jc w:val="both"/>
      </w:pPr>
      <w:r>
        <w:rPr>
          <w:rFonts w:ascii="Times New Roman"/>
          <w:b w:val="false"/>
          <w:i w:val="false"/>
          <w:color w:val="000000"/>
          <w:sz w:val="28"/>
        </w:rPr>
        <w:t xml:space="preserve">
      жиырма жұмыс күні ішінде хабарламада көрсетілген бұзушылықтарды жою, сондай-ақ </w:t>
      </w:r>
    </w:p>
    <w:p>
      <w:pPr>
        <w:spacing w:after="0"/>
        <w:ind w:left="0"/>
        <w:jc w:val="both"/>
      </w:pPr>
      <w:r>
        <w:rPr>
          <w:rFonts w:ascii="Times New Roman"/>
          <w:b w:val="false"/>
          <w:i w:val="false"/>
          <w:color w:val="000000"/>
          <w:sz w:val="28"/>
        </w:rPr>
        <w:t>
      уәкілетті органға хабарламаның орындалғаны туралы есепті беру арқылы жүзеге асырады.</w:t>
      </w:r>
    </w:p>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w:t>
      </w:r>
    </w:p>
    <w:p>
      <w:pPr>
        <w:spacing w:after="0"/>
        <w:ind w:left="0"/>
        <w:jc w:val="both"/>
      </w:pPr>
      <w:r>
        <w:rPr>
          <w:rFonts w:ascii="Times New Roman"/>
          <w:b w:val="false"/>
          <w:i w:val="false"/>
          <w:color w:val="000000"/>
          <w:sz w:val="28"/>
        </w:rPr>
        <w:t xml:space="preserve">
      бабының 3-тармағы 1) тармақшасына сәйкес тексерудің нәтижесінде және бақылау мен </w:t>
      </w:r>
    </w:p>
    <w:p>
      <w:pPr>
        <w:spacing w:after="0"/>
        <w:ind w:left="0"/>
        <w:jc w:val="both"/>
      </w:pPr>
      <w:r>
        <w:rPr>
          <w:rFonts w:ascii="Times New Roman"/>
          <w:b w:val="false"/>
          <w:i w:val="false"/>
          <w:color w:val="000000"/>
          <w:sz w:val="28"/>
        </w:rPr>
        <w:t xml:space="preserve">
      қадағалаудың өзге де нысандарының нәтижелері бойынша анықталған бұзушылықтарды жою </w:t>
      </w:r>
    </w:p>
    <w:p>
      <w:pPr>
        <w:spacing w:after="0"/>
        <w:ind w:left="0"/>
        <w:jc w:val="both"/>
      </w:pPr>
      <w:r>
        <w:rPr>
          <w:rFonts w:ascii="Times New Roman"/>
          <w:b w:val="false"/>
          <w:i w:val="false"/>
          <w:color w:val="000000"/>
          <w:sz w:val="28"/>
        </w:rPr>
        <w:t xml:space="preserve">
      туралы нұсқамалардың (қаулылардың, ұсынулардың, хабарламалардың) орындалуын бақылау </w:t>
      </w:r>
    </w:p>
    <w:p>
      <w:pPr>
        <w:spacing w:after="0"/>
        <w:ind w:left="0"/>
        <w:jc w:val="both"/>
      </w:pPr>
      <w:r>
        <w:rPr>
          <w:rFonts w:ascii="Times New Roman"/>
          <w:b w:val="false"/>
          <w:i w:val="false"/>
          <w:color w:val="000000"/>
          <w:sz w:val="28"/>
        </w:rPr>
        <w:t>
      тексерілетін субъектілерді жоспардан тыс тексеруге негіз болып табылады.</w:t>
      </w:r>
    </w:p>
    <w:p>
      <w:pPr>
        <w:spacing w:after="0"/>
        <w:ind w:left="0"/>
        <w:jc w:val="both"/>
      </w:pPr>
      <w:r>
        <w:rPr>
          <w:rFonts w:ascii="Times New Roman"/>
          <w:b w:val="false"/>
          <w:i w:val="false"/>
          <w:color w:val="000000"/>
          <w:sz w:val="28"/>
        </w:rPr>
        <w:t>
      Қосымша: анықталған бұзушылықтардың сипаттамасы ____ парақта.</w:t>
      </w:r>
    </w:p>
    <w:p>
      <w:pPr>
        <w:spacing w:after="0"/>
        <w:ind w:left="0"/>
        <w:jc w:val="both"/>
      </w:pPr>
      <w:r>
        <w:rPr>
          <w:rFonts w:ascii="Times New Roman"/>
          <w:b w:val="false"/>
          <w:i w:val="false"/>
          <w:color w:val="000000"/>
          <w:sz w:val="28"/>
        </w:rPr>
        <w:t xml:space="preserve">
      Уәкілетті органның басшысы (басшының орынбасары): 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мөрі)</w:t>
      </w:r>
    </w:p>
    <w:p>
      <w:pPr>
        <w:spacing w:after="0"/>
        <w:ind w:left="0"/>
        <w:jc w:val="both"/>
      </w:pPr>
      <w:r>
        <w:rPr>
          <w:rFonts w:ascii="Times New Roman"/>
          <w:b w:val="false"/>
          <w:i w:val="false"/>
          <w:color w:val="000000"/>
          <w:sz w:val="28"/>
        </w:rPr>
        <w:t xml:space="preserve">
      Хабарламаны алды: 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(Уақытша әкімшінің, оңалтуды, уақытша және банкроттықты басқарушылардың тегі, </w:t>
      </w:r>
    </w:p>
    <w:p>
      <w:pPr>
        <w:spacing w:after="0"/>
        <w:ind w:left="0"/>
        <w:jc w:val="both"/>
      </w:pPr>
      <w:r>
        <w:rPr>
          <w:rFonts w:ascii="Times New Roman"/>
          <w:b w:val="false"/>
          <w:i w:val="false"/>
          <w:color w:val="000000"/>
          <w:sz w:val="28"/>
        </w:rPr>
        <w:t>
      аты, әкесінің аты (бар болса), күні, қолы)</w:t>
      </w:r>
    </w:p>
    <w:p>
      <w:pPr>
        <w:spacing w:after="0"/>
        <w:ind w:left="0"/>
        <w:jc w:val="both"/>
      </w:pPr>
      <w:r>
        <w:rPr>
          <w:rFonts w:ascii="Times New Roman"/>
          <w:b w:val="false"/>
          <w:i w:val="false"/>
          <w:color w:val="000000"/>
          <w:sz w:val="28"/>
        </w:rPr>
        <w:t xml:space="preserve">
      Хабарлама әкімшіге берілді:____________________________________________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лауазымды адамының тегі, аты, әкесінің аты (бар болса), күні, қолы)</w:t>
      </w:r>
    </w:p>
    <w:p>
      <w:pPr>
        <w:spacing w:after="0"/>
        <w:ind w:left="0"/>
        <w:jc w:val="both"/>
      </w:pPr>
      <w:r>
        <w:rPr>
          <w:rFonts w:ascii="Times New Roman"/>
          <w:b w:val="false"/>
          <w:i w:val="false"/>
          <w:color w:val="000000"/>
          <w:sz w:val="28"/>
        </w:rPr>
        <w:t>
      Хабарлама әкімшіге жіберілді: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(жіберілгенін және (немесе) алынғанын дәлелдейтін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1" w:id="64"/>
    <w:p>
      <w:pPr>
        <w:spacing w:after="0"/>
        <w:ind w:left="0"/>
        <w:jc w:val="left"/>
      </w:pPr>
      <w:r>
        <w:rPr>
          <w:rFonts w:ascii="Times New Roman"/>
          <w:b/>
          <w:i w:val="false"/>
          <w:color w:val="000000"/>
        </w:rPr>
        <w:t xml:space="preserve"> Әкімшінің қызметін камералдық бақылау нәтижелері бойынша анықталған бұзушылықтарды жою туралы хабарламаның орындалуы туралы есепті беру қағидалары</w:t>
      </w:r>
    </w:p>
    <w:bookmarkEnd w:id="64"/>
    <w:bookmarkStart w:name="z72" w:id="65"/>
    <w:p>
      <w:pPr>
        <w:spacing w:after="0"/>
        <w:ind w:left="0"/>
        <w:jc w:val="left"/>
      </w:pPr>
      <w:r>
        <w:rPr>
          <w:rFonts w:ascii="Times New Roman"/>
          <w:b/>
          <w:i w:val="false"/>
          <w:color w:val="000000"/>
        </w:rPr>
        <w:t xml:space="preserve"> 1. Жалпы ережелер</w:t>
      </w:r>
    </w:p>
    <w:bookmarkEnd w:id="65"/>
    <w:bookmarkStart w:name="z73" w:id="66"/>
    <w:p>
      <w:pPr>
        <w:spacing w:after="0"/>
        <w:ind w:left="0"/>
        <w:jc w:val="both"/>
      </w:pPr>
      <w:r>
        <w:rPr>
          <w:rFonts w:ascii="Times New Roman"/>
          <w:b w:val="false"/>
          <w:i w:val="false"/>
          <w:color w:val="000000"/>
          <w:sz w:val="28"/>
        </w:rPr>
        <w:t xml:space="preserve">
      1. Осы Әкімшінің қызметін камералдық бақылау нәтижелері бойынша анықталған бұзушылықтарды жою туралы хабарламаның орындалуы туралы есепті беру қағидалары "Оңалту және банкроттық туралы" 2014 жылғы 7 наурыздағы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әзірленді және уақытша әкімшінің, оңалтуды, уақытша және банкроттықты басқарушылардың (бұдан әрі – әкімші) қызметін камералдық бақылау нәтижелері бойынша анықталған бұзушылықтарды жою туралы хабарламаның орындалуы туралы есепті берудің бірыңғай тәртібін белгілейді.</w:t>
      </w:r>
    </w:p>
    <w:bookmarkEnd w:id="66"/>
    <w:bookmarkStart w:name="z74" w:id="67"/>
    <w:p>
      <w:pPr>
        <w:spacing w:after="0"/>
        <w:ind w:left="0"/>
        <w:jc w:val="left"/>
      </w:pPr>
      <w:r>
        <w:rPr>
          <w:rFonts w:ascii="Times New Roman"/>
          <w:b/>
          <w:i w:val="false"/>
          <w:color w:val="000000"/>
        </w:rPr>
        <w:t xml:space="preserve"> 2. Хабарламаның орындалуы туралы есепті беру тәртібі және мерзімдері</w:t>
      </w:r>
    </w:p>
    <w:bookmarkEnd w:id="67"/>
    <w:bookmarkStart w:name="z75" w:id="68"/>
    <w:p>
      <w:pPr>
        <w:spacing w:after="0"/>
        <w:ind w:left="0"/>
        <w:jc w:val="both"/>
      </w:pPr>
      <w:r>
        <w:rPr>
          <w:rFonts w:ascii="Times New Roman"/>
          <w:b w:val="false"/>
          <w:i w:val="false"/>
          <w:color w:val="000000"/>
          <w:sz w:val="28"/>
        </w:rPr>
        <w:t>
      2. Әкімшінің қызметін камералдық бақылау нәтижелері бойынша анықталған бұзушылықтарды жою туралы хабарламаны әкімші ол ұсынылған күннен кейінгі күннен бастап жиырма жұмыс күні ішінде орындайды.</w:t>
      </w:r>
    </w:p>
    <w:bookmarkEnd w:id="68"/>
    <w:bookmarkStart w:name="z76" w:id="69"/>
    <w:p>
      <w:pPr>
        <w:spacing w:after="0"/>
        <w:ind w:left="0"/>
        <w:jc w:val="both"/>
      </w:pPr>
      <w:r>
        <w:rPr>
          <w:rFonts w:ascii="Times New Roman"/>
          <w:b w:val="false"/>
          <w:i w:val="false"/>
          <w:color w:val="000000"/>
          <w:sz w:val="28"/>
        </w:rPr>
        <w:t xml:space="preserve">
      3. Әкімшінің қызметін камералдық бақылау нәтижелері бойынша анықталған бұзушылықтарды жою туралы хабарламаның орындалуы туралы есепті оңалту және банкроттық саласындағы </w:t>
      </w:r>
      <w:r>
        <w:rPr>
          <w:rFonts w:ascii="Times New Roman"/>
          <w:b w:val="false"/>
          <w:i w:val="false"/>
          <w:color w:val="000000"/>
          <w:sz w:val="28"/>
        </w:rPr>
        <w:t xml:space="preserve"> уәкілетті органға</w:t>
      </w:r>
      <w:r>
        <w:rPr>
          <w:rFonts w:ascii="Times New Roman"/>
          <w:b w:val="false"/>
          <w:i w:val="false"/>
          <w:color w:val="000000"/>
          <w:sz w:val="28"/>
        </w:rPr>
        <w:t xml:space="preserve"> (бұдан әрі – уәкілетті орган) ұсына отырып, әкімшінің қызметін камералдық бақылау нәтижелері бойынша бұзушылықтарды жою туралы хабарламада көрсетілген бұзушылықтарды әкімшінің жоюы әкімшінің қызметін камералдық бақылау нәтижелері бойынша бұзушылықтарды жою туралы хабарламаның орындалғаны болып танылады.</w:t>
      </w:r>
    </w:p>
    <w:bookmarkEnd w:id="69"/>
    <w:bookmarkStart w:name="z77" w:id="70"/>
    <w:p>
      <w:pPr>
        <w:spacing w:after="0"/>
        <w:ind w:left="0"/>
        <w:jc w:val="both"/>
      </w:pPr>
      <w:r>
        <w:rPr>
          <w:rFonts w:ascii="Times New Roman"/>
          <w:b w:val="false"/>
          <w:i w:val="false"/>
          <w:color w:val="000000"/>
          <w:sz w:val="28"/>
        </w:rPr>
        <w:t>
      Әкімшінің қызметін камералдық бақылау нәтижелері бойынша анықталған бұзушылықтарды жою туралы хабарламаның орындалуы туралы есептің ұсынылған күні, оны ұсыну тәсіліне қарай:</w:t>
      </w:r>
    </w:p>
    <w:bookmarkEnd w:id="70"/>
    <w:bookmarkStart w:name="z78" w:id="71"/>
    <w:p>
      <w:pPr>
        <w:spacing w:after="0"/>
        <w:ind w:left="0"/>
        <w:jc w:val="both"/>
      </w:pPr>
      <w:r>
        <w:rPr>
          <w:rFonts w:ascii="Times New Roman"/>
          <w:b w:val="false"/>
          <w:i w:val="false"/>
          <w:color w:val="000000"/>
          <w:sz w:val="28"/>
        </w:rPr>
        <w:t>
      1) өзі келу тәртібімен – уәкілетті орган қабылдаған күн;</w:t>
      </w:r>
    </w:p>
    <w:bookmarkEnd w:id="71"/>
    <w:bookmarkStart w:name="z79" w:id="72"/>
    <w:p>
      <w:pPr>
        <w:spacing w:after="0"/>
        <w:ind w:left="0"/>
        <w:jc w:val="both"/>
      </w:pPr>
      <w:r>
        <w:rPr>
          <w:rFonts w:ascii="Times New Roman"/>
          <w:b w:val="false"/>
          <w:i w:val="false"/>
          <w:color w:val="000000"/>
          <w:sz w:val="28"/>
        </w:rPr>
        <w:t>
      2) почта арқылы хабарламасы бар тапсырыс хатпен – почта немесе өзге де байланыс ұйымының қабылдағаны туралы белгісі қойылған күн болып табылады.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3"/>
    <w:p>
      <w:pPr>
        <w:spacing w:after="0"/>
        <w:ind w:left="0"/>
        <w:jc w:val="left"/>
      </w:pPr>
      <w:r>
        <w:rPr>
          <w:rFonts w:ascii="Times New Roman"/>
          <w:b/>
          <w:i w:val="false"/>
          <w:color w:val="000000"/>
        </w:rPr>
        <w:t xml:space="preserve"> Әкімшінің қызметін камералдық бақылау нәтижелері бойынша анықталған</w:t>
      </w:r>
      <w:r>
        <w:br/>
      </w:r>
      <w:r>
        <w:rPr>
          <w:rFonts w:ascii="Times New Roman"/>
          <w:b/>
          <w:i w:val="false"/>
          <w:color w:val="000000"/>
        </w:rPr>
        <w:t>бұзушылықтарды жою туралы хабарламаның орындалуы туралы есеп</w:t>
      </w:r>
    </w:p>
    <w:bookmarkEnd w:id="73"/>
    <w:p>
      <w:pPr>
        <w:spacing w:after="0"/>
        <w:ind w:left="0"/>
        <w:jc w:val="both"/>
      </w:pPr>
      <w:r>
        <w:rPr>
          <w:rFonts w:ascii="Times New Roman"/>
          <w:b w:val="false"/>
          <w:i w:val="false"/>
          <w:color w:val="000000"/>
          <w:sz w:val="28"/>
        </w:rPr>
        <w:t>
      Хабарламаның нөмірі және күні: ______________________________________</w:t>
      </w:r>
    </w:p>
    <w:p>
      <w:pPr>
        <w:spacing w:after="0"/>
        <w:ind w:left="0"/>
        <w:jc w:val="both"/>
      </w:pPr>
      <w:r>
        <w:rPr>
          <w:rFonts w:ascii="Times New Roman"/>
          <w:b w:val="false"/>
          <w:i w:val="false"/>
          <w:color w:val="000000"/>
          <w:sz w:val="28"/>
        </w:rPr>
        <w:t>
      Кезеңі: _____________________________________________________________</w:t>
      </w:r>
    </w:p>
    <w:p>
      <w:pPr>
        <w:spacing w:after="0"/>
        <w:ind w:left="0"/>
        <w:jc w:val="both"/>
      </w:pPr>
      <w:r>
        <w:rPr>
          <w:rFonts w:ascii="Times New Roman"/>
          <w:b w:val="false"/>
          <w:i w:val="false"/>
          <w:color w:val="000000"/>
          <w:sz w:val="28"/>
        </w:rPr>
        <w:t>
      Рәсімнің түрі: ______________________________________________________</w:t>
      </w:r>
    </w:p>
    <w:p>
      <w:pPr>
        <w:spacing w:after="0"/>
        <w:ind w:left="0"/>
        <w:jc w:val="both"/>
      </w:pPr>
      <w:r>
        <w:rPr>
          <w:rFonts w:ascii="Times New Roman"/>
          <w:b w:val="false"/>
          <w:i w:val="false"/>
          <w:color w:val="000000"/>
          <w:sz w:val="28"/>
        </w:rPr>
        <w:t>
      Уақытша әкімшінің, оңалтуды, уақытша және банкроттықты басқарушылардың тегі, аты, әкесінің аты (бар болса), ЖСН: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тегі, аты, әкесінің аты (бар болса) немесе атауы, ЖСН/БСН: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Хабарламаны жіберген мемлекеттік кірістер органның атауы:____________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Анықталған және жойылған бұзушылықтар туралы ақпарат: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Растайтын құжаттардың көшірмелерін қоса бере отырып, уақытша әкімшінің, оңалтуды, уақытша және банкроттықты басқарушылардың қызметін камералдық бақылау нәтижелері бойынша анықталған бұзушылықтарды жою туралы хабарламада көрсетілген бұзушылықтармен әкімшінің келіспеуі үшін негіз болып табылатын мән-жайлар: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 берілетін құжаттардың тізбесі: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Уақытша әкімшінің, оңалтуды, уақытша және банкроттықты</w:t>
      </w:r>
    </w:p>
    <w:p>
      <w:pPr>
        <w:spacing w:after="0"/>
        <w:ind w:left="0"/>
        <w:jc w:val="both"/>
      </w:pPr>
      <w:r>
        <w:rPr>
          <w:rFonts w:ascii="Times New Roman"/>
          <w:b w:val="false"/>
          <w:i w:val="false"/>
          <w:color w:val="000000"/>
          <w:sz w:val="28"/>
        </w:rPr>
        <w:t>
      басқарушылардың қолы:________________________________________________</w:t>
      </w:r>
    </w:p>
    <w:p>
      <w:pPr>
        <w:spacing w:after="0"/>
        <w:ind w:left="0"/>
        <w:jc w:val="both"/>
      </w:pPr>
      <w:r>
        <w:rPr>
          <w:rFonts w:ascii="Times New Roman"/>
          <w:b w:val="false"/>
          <w:i w:val="false"/>
          <w:color w:val="000000"/>
          <w:sz w:val="28"/>
        </w:rPr>
        <w:t>
      Есептің тапсырылған күні: 20____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